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105C" w:rsidRPr="00E13912" w:rsidRDefault="0079105C" w:rsidP="0059322A">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BAB I</w:t>
      </w:r>
    </w:p>
    <w:p w:rsidR="00CF4971" w:rsidRPr="00E13912" w:rsidRDefault="00CF4971" w:rsidP="0059322A">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PENDAHULUAN</w:t>
      </w: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both"/>
        <w:rPr>
          <w:rFonts w:ascii="Times New Roman" w:hAnsi="Times New Roman"/>
          <w:color w:val="000000"/>
          <w:sz w:val="20"/>
          <w:szCs w:val="20"/>
        </w:rPr>
      </w:pPr>
      <w:proofErr w:type="gramStart"/>
      <w:r w:rsidRPr="00E13912">
        <w:rPr>
          <w:rFonts w:ascii="Times New Roman" w:hAnsi="Times New Roman"/>
          <w:color w:val="000000"/>
          <w:sz w:val="20"/>
          <w:szCs w:val="20"/>
        </w:rPr>
        <w:t xml:space="preserve">Buku Pedoman </w:t>
      </w:r>
      <w:r w:rsidR="00EB312A" w:rsidRPr="00E13912">
        <w:rPr>
          <w:rFonts w:ascii="Times New Roman" w:hAnsi="Times New Roman"/>
          <w:color w:val="000000"/>
          <w:sz w:val="20"/>
          <w:szCs w:val="20"/>
        </w:rPr>
        <w:t>Akademik</w:t>
      </w:r>
      <w:r w:rsidRPr="00E13912">
        <w:rPr>
          <w:rFonts w:ascii="Times New Roman" w:hAnsi="Times New Roman"/>
          <w:color w:val="000000"/>
          <w:sz w:val="20"/>
          <w:szCs w:val="20"/>
        </w:rPr>
        <w:t xml:space="preserve"> Pascasarjana</w:t>
      </w:r>
      <w:r w:rsidR="00EB312A" w:rsidRPr="00E13912">
        <w:rPr>
          <w:rFonts w:ascii="Times New Roman" w:hAnsi="Times New Roman"/>
          <w:color w:val="000000"/>
          <w:sz w:val="20"/>
          <w:szCs w:val="20"/>
        </w:rPr>
        <w:t xml:space="preserve"> (Magister)</w:t>
      </w:r>
      <w:r w:rsidRPr="00E13912">
        <w:rPr>
          <w:rFonts w:ascii="Times New Roman" w:hAnsi="Times New Roman"/>
          <w:color w:val="000000"/>
          <w:sz w:val="20"/>
          <w:szCs w:val="20"/>
        </w:rPr>
        <w:t xml:space="preserve"> Universitas Langlangbuana merupakan bagian yang tidak terpisahkan dari Buku Pedoman Penyelenggaraan Pendidikan Un</w:t>
      </w:r>
      <w:r w:rsidR="00EB312A" w:rsidRPr="00E13912">
        <w:rPr>
          <w:rFonts w:ascii="Times New Roman" w:hAnsi="Times New Roman"/>
          <w:color w:val="000000"/>
          <w:sz w:val="20"/>
          <w:szCs w:val="20"/>
        </w:rPr>
        <w:t>iversitas Langlangbuana Bandung</w:t>
      </w:r>
      <w:r w:rsidRPr="00E13912">
        <w:rPr>
          <w:rFonts w:ascii="Times New Roman" w:hAnsi="Times New Roman"/>
          <w:color w:val="000000"/>
          <w:sz w:val="20"/>
          <w:szCs w:val="20"/>
        </w:rPr>
        <w:t>.</w:t>
      </w:r>
      <w:proofErr w:type="gramEnd"/>
      <w:r w:rsidRPr="00E13912">
        <w:rPr>
          <w:rFonts w:ascii="Times New Roman" w:hAnsi="Times New Roman"/>
          <w:color w:val="000000"/>
          <w:sz w:val="20"/>
          <w:szCs w:val="20"/>
        </w:rPr>
        <w:t xml:space="preserve"> </w:t>
      </w:r>
    </w:p>
    <w:p w:rsidR="00220816" w:rsidRPr="00E13912" w:rsidRDefault="00220816">
      <w:pPr>
        <w:spacing w:after="0" w:line="240" w:lineRule="auto"/>
        <w:jc w:val="both"/>
        <w:rPr>
          <w:rFonts w:ascii="Times New Roman" w:hAnsi="Times New Roman"/>
          <w:color w:val="000000"/>
          <w:sz w:val="20"/>
          <w:szCs w:val="20"/>
        </w:rPr>
      </w:pPr>
    </w:p>
    <w:p w:rsidR="00CF4971" w:rsidRPr="00E13912" w:rsidRDefault="00CF4971">
      <w:p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Buku Pedoman </w:t>
      </w:r>
      <w:r w:rsidR="00EB312A" w:rsidRPr="00E13912">
        <w:rPr>
          <w:rFonts w:ascii="Times New Roman" w:hAnsi="Times New Roman"/>
          <w:color w:val="000000"/>
          <w:sz w:val="20"/>
          <w:szCs w:val="20"/>
        </w:rPr>
        <w:t xml:space="preserve">Akademik </w:t>
      </w:r>
      <w:r w:rsidRPr="00E13912">
        <w:rPr>
          <w:rFonts w:ascii="Times New Roman" w:hAnsi="Times New Roman"/>
          <w:color w:val="000000"/>
          <w:sz w:val="20"/>
          <w:szCs w:val="20"/>
        </w:rPr>
        <w:t>ini dimaksudkan untuk memberikan petunjuk secara tertulis mengenai berbagai hal terutama tentang kurikulum yang ditawarkan pada Pascasarjana</w:t>
      </w:r>
      <w:r w:rsidR="001A3F94" w:rsidRPr="00E13912">
        <w:rPr>
          <w:rFonts w:ascii="Times New Roman" w:hAnsi="Times New Roman"/>
          <w:color w:val="000000"/>
          <w:sz w:val="20"/>
          <w:szCs w:val="20"/>
        </w:rPr>
        <w:t xml:space="preserve"> (Magister)</w:t>
      </w:r>
      <w:r w:rsidRPr="00E13912">
        <w:rPr>
          <w:rFonts w:ascii="Times New Roman" w:hAnsi="Times New Roman"/>
          <w:color w:val="000000"/>
          <w:sz w:val="20"/>
          <w:szCs w:val="20"/>
        </w:rPr>
        <w:t xml:space="preserve"> U</w:t>
      </w:r>
      <w:r w:rsidR="00AD0CE6">
        <w:rPr>
          <w:rFonts w:ascii="Times New Roman" w:hAnsi="Times New Roman"/>
          <w:color w:val="000000"/>
          <w:sz w:val="20"/>
          <w:szCs w:val="20"/>
        </w:rPr>
        <w:t>niversitas Langlangbuana serta d</w:t>
      </w:r>
      <w:r w:rsidRPr="00E13912">
        <w:rPr>
          <w:rFonts w:ascii="Times New Roman" w:hAnsi="Times New Roman"/>
          <w:color w:val="000000"/>
          <w:sz w:val="20"/>
          <w:szCs w:val="20"/>
        </w:rPr>
        <w:t xml:space="preserve">osen yang mengasuh/membina mata kuliah </w:t>
      </w:r>
      <w:proofErr w:type="gramStart"/>
      <w:r w:rsidRPr="00E13912">
        <w:rPr>
          <w:rFonts w:ascii="Times New Roman" w:hAnsi="Times New Roman"/>
          <w:color w:val="000000"/>
          <w:sz w:val="20"/>
          <w:szCs w:val="20"/>
        </w:rPr>
        <w:t>serta  proses</w:t>
      </w:r>
      <w:proofErr w:type="gramEnd"/>
      <w:r w:rsidRPr="00E13912">
        <w:rPr>
          <w:rFonts w:ascii="Times New Roman" w:hAnsi="Times New Roman"/>
          <w:color w:val="000000"/>
          <w:sz w:val="20"/>
          <w:szCs w:val="20"/>
        </w:rPr>
        <w:t xml:space="preserve"> belajar</w:t>
      </w:r>
      <w:r w:rsidR="00EB312A" w:rsidRPr="00E13912">
        <w:rPr>
          <w:rFonts w:ascii="Times New Roman" w:hAnsi="Times New Roman"/>
          <w:color w:val="000000"/>
          <w:sz w:val="20"/>
          <w:szCs w:val="20"/>
        </w:rPr>
        <w:t>-</w:t>
      </w:r>
      <w:r w:rsidRPr="00E13912">
        <w:rPr>
          <w:rFonts w:ascii="Times New Roman" w:hAnsi="Times New Roman"/>
          <w:color w:val="000000"/>
          <w:sz w:val="20"/>
          <w:szCs w:val="20"/>
        </w:rPr>
        <w:t>mengajar. Bagi para mahasiswa Pascasarjana</w:t>
      </w:r>
      <w:r w:rsidR="000D4272" w:rsidRPr="00E13912">
        <w:rPr>
          <w:rFonts w:ascii="Times New Roman" w:hAnsi="Times New Roman"/>
          <w:color w:val="000000"/>
          <w:sz w:val="20"/>
          <w:szCs w:val="20"/>
        </w:rPr>
        <w:t xml:space="preserve"> (</w:t>
      </w:r>
      <w:r w:rsidR="001A3F94" w:rsidRPr="00E13912">
        <w:rPr>
          <w:rFonts w:ascii="Times New Roman" w:hAnsi="Times New Roman"/>
          <w:color w:val="000000"/>
          <w:sz w:val="20"/>
          <w:szCs w:val="20"/>
        </w:rPr>
        <w:t>Magister)</w:t>
      </w:r>
      <w:r w:rsidR="00AD0CE6">
        <w:rPr>
          <w:rFonts w:ascii="Times New Roman" w:hAnsi="Times New Roman"/>
          <w:color w:val="000000"/>
          <w:sz w:val="20"/>
          <w:szCs w:val="20"/>
        </w:rPr>
        <w:t>, b</w:t>
      </w:r>
      <w:r w:rsidRPr="00E13912">
        <w:rPr>
          <w:rFonts w:ascii="Times New Roman" w:hAnsi="Times New Roman"/>
          <w:color w:val="000000"/>
          <w:sz w:val="20"/>
          <w:szCs w:val="20"/>
        </w:rPr>
        <w:t xml:space="preserve">uku ini merupakan petunjuk bagaimana </w:t>
      </w:r>
      <w:proofErr w:type="gramStart"/>
      <w:r w:rsidRPr="00E13912">
        <w:rPr>
          <w:rFonts w:ascii="Times New Roman" w:hAnsi="Times New Roman"/>
          <w:color w:val="000000"/>
          <w:sz w:val="20"/>
          <w:szCs w:val="20"/>
        </w:rPr>
        <w:t>cara</w:t>
      </w:r>
      <w:proofErr w:type="gramEnd"/>
      <w:r w:rsidRPr="00E13912">
        <w:rPr>
          <w:rFonts w:ascii="Times New Roman" w:hAnsi="Times New Roman"/>
          <w:color w:val="000000"/>
          <w:sz w:val="20"/>
          <w:szCs w:val="20"/>
        </w:rPr>
        <w:t xml:space="preserve"> studi dan bagaimana mendapatkan kemudahan dalam melaksanakan studi.</w:t>
      </w:r>
    </w:p>
    <w:p w:rsidR="00CF4971" w:rsidRPr="00E13912" w:rsidRDefault="00CF4971">
      <w:pPr>
        <w:spacing w:after="0" w:line="240" w:lineRule="auto"/>
        <w:jc w:val="both"/>
        <w:rPr>
          <w:rFonts w:ascii="Times New Roman" w:hAnsi="Times New Roman"/>
          <w:color w:val="000000"/>
          <w:sz w:val="20"/>
          <w:szCs w:val="20"/>
        </w:rPr>
      </w:pPr>
    </w:p>
    <w:p w:rsidR="00CF4971" w:rsidRPr="00E13912" w:rsidRDefault="00CF4971" w:rsidP="00450F04">
      <w:pPr>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S</w:t>
      </w:r>
      <w:r w:rsidR="00567286" w:rsidRPr="00E13912">
        <w:rPr>
          <w:rFonts w:ascii="Times New Roman" w:hAnsi="Times New Roman"/>
          <w:b/>
          <w:color w:val="000000"/>
          <w:sz w:val="20"/>
          <w:szCs w:val="20"/>
        </w:rPr>
        <w:t>elayang Pandang</w:t>
      </w:r>
      <w:r w:rsidR="002701B3" w:rsidRPr="00E13912">
        <w:rPr>
          <w:rFonts w:ascii="Times New Roman" w:hAnsi="Times New Roman"/>
          <w:b/>
          <w:color w:val="000000"/>
          <w:sz w:val="20"/>
          <w:szCs w:val="20"/>
        </w:rPr>
        <w:t xml:space="preserve"> P</w:t>
      </w:r>
      <w:r w:rsidR="00567286" w:rsidRPr="00E13912">
        <w:rPr>
          <w:rFonts w:ascii="Times New Roman" w:hAnsi="Times New Roman"/>
          <w:b/>
          <w:color w:val="000000"/>
          <w:sz w:val="20"/>
          <w:szCs w:val="20"/>
        </w:rPr>
        <w:t>rogram Pascasarjana</w:t>
      </w:r>
      <w:r w:rsidR="002701B3" w:rsidRPr="00E13912">
        <w:rPr>
          <w:rFonts w:ascii="Times New Roman" w:hAnsi="Times New Roman"/>
          <w:b/>
          <w:color w:val="000000"/>
          <w:sz w:val="20"/>
          <w:szCs w:val="20"/>
        </w:rPr>
        <w:t xml:space="preserve"> UNLA</w:t>
      </w:r>
    </w:p>
    <w:p w:rsidR="00AF5B34" w:rsidRPr="00E13912" w:rsidRDefault="00AF5B34" w:rsidP="00AF5B34">
      <w:pPr>
        <w:spacing w:after="0" w:line="240" w:lineRule="auto"/>
        <w:ind w:left="720"/>
        <w:jc w:val="both"/>
        <w:rPr>
          <w:rFonts w:ascii="Times New Roman" w:hAnsi="Times New Roman"/>
          <w:b/>
          <w:color w:val="000000"/>
          <w:sz w:val="20"/>
          <w:szCs w:val="20"/>
        </w:rPr>
      </w:pPr>
    </w:p>
    <w:p w:rsidR="00CF4971" w:rsidRPr="00E13912" w:rsidRDefault="00CF4971">
      <w:pPr>
        <w:spacing w:after="0" w:line="240" w:lineRule="auto"/>
        <w:jc w:val="both"/>
        <w:rPr>
          <w:rFonts w:ascii="Times New Roman" w:hAnsi="Times New Roman"/>
          <w:i/>
          <w:color w:val="000000"/>
          <w:sz w:val="20"/>
          <w:szCs w:val="20"/>
        </w:rPr>
      </w:pPr>
      <w:r w:rsidRPr="00E13912">
        <w:rPr>
          <w:rFonts w:ascii="Times New Roman" w:hAnsi="Times New Roman"/>
          <w:color w:val="000000"/>
          <w:sz w:val="20"/>
          <w:szCs w:val="20"/>
        </w:rPr>
        <w:t xml:space="preserve">Pascasarjana Universitas Langlangbuana Bandung mulai diselenggarakan pada tahun akademik 2002/2003 </w:t>
      </w:r>
      <w:r w:rsidR="00220816" w:rsidRPr="00E13912">
        <w:rPr>
          <w:rFonts w:ascii="Times New Roman" w:hAnsi="Times New Roman"/>
          <w:color w:val="000000"/>
          <w:sz w:val="20"/>
          <w:szCs w:val="20"/>
        </w:rPr>
        <w:t xml:space="preserve">diawali </w:t>
      </w:r>
      <w:r w:rsidRPr="00E13912">
        <w:rPr>
          <w:rFonts w:ascii="Times New Roman" w:hAnsi="Times New Roman"/>
          <w:color w:val="000000"/>
          <w:sz w:val="20"/>
          <w:szCs w:val="20"/>
        </w:rPr>
        <w:t xml:space="preserve">dengan membuka Program </w:t>
      </w:r>
      <w:r w:rsidR="00220816" w:rsidRPr="00E13912">
        <w:rPr>
          <w:rFonts w:ascii="Times New Roman" w:hAnsi="Times New Roman"/>
          <w:color w:val="000000"/>
          <w:sz w:val="20"/>
          <w:szCs w:val="20"/>
        </w:rPr>
        <w:t xml:space="preserve">Studi </w:t>
      </w:r>
      <w:r w:rsidRPr="00E13912">
        <w:rPr>
          <w:rFonts w:ascii="Times New Roman" w:hAnsi="Times New Roman"/>
          <w:color w:val="000000"/>
          <w:sz w:val="20"/>
          <w:szCs w:val="20"/>
        </w:rPr>
        <w:t xml:space="preserve">Magister Ilmu Pemerintahan </w:t>
      </w:r>
      <w:r w:rsidR="002701B3" w:rsidRPr="00E13912">
        <w:rPr>
          <w:rFonts w:ascii="Times New Roman" w:hAnsi="Times New Roman"/>
          <w:color w:val="000000"/>
          <w:sz w:val="20"/>
          <w:szCs w:val="20"/>
        </w:rPr>
        <w:t xml:space="preserve">berdasarkan </w:t>
      </w:r>
      <w:r w:rsidRPr="00E13912">
        <w:rPr>
          <w:rFonts w:ascii="Times New Roman" w:hAnsi="Times New Roman"/>
          <w:color w:val="000000"/>
          <w:sz w:val="20"/>
          <w:szCs w:val="20"/>
        </w:rPr>
        <w:t xml:space="preserve"> Surat Keputusan Direktur Jenderal Pendidikan Tinggi Departemen Pendidikan Nasional</w:t>
      </w:r>
      <w:r w:rsidR="002701B3" w:rsidRPr="00E13912">
        <w:rPr>
          <w:rFonts w:ascii="Times New Roman" w:hAnsi="Times New Roman"/>
          <w:color w:val="000000"/>
          <w:sz w:val="20"/>
          <w:szCs w:val="20"/>
        </w:rPr>
        <w:t>,</w:t>
      </w:r>
      <w:r w:rsidRPr="00E13912">
        <w:rPr>
          <w:rFonts w:ascii="Times New Roman" w:hAnsi="Times New Roman"/>
          <w:color w:val="000000"/>
          <w:sz w:val="20"/>
          <w:szCs w:val="20"/>
        </w:rPr>
        <w:t xml:space="preserve"> Nomor 196/D/T/2002 tertanggal 12 Februari 2002 </w:t>
      </w:r>
      <w:r w:rsidR="002701B3" w:rsidRPr="00E13912">
        <w:rPr>
          <w:rFonts w:ascii="Times New Roman" w:hAnsi="Times New Roman"/>
          <w:color w:val="000000"/>
          <w:sz w:val="20"/>
          <w:szCs w:val="20"/>
        </w:rPr>
        <w:t>dan memperoleh</w:t>
      </w:r>
      <w:r w:rsidRPr="00E13912">
        <w:rPr>
          <w:rFonts w:ascii="Times New Roman" w:hAnsi="Times New Roman"/>
          <w:color w:val="000000"/>
          <w:sz w:val="20"/>
          <w:szCs w:val="20"/>
        </w:rPr>
        <w:t xml:space="preserve"> </w:t>
      </w:r>
      <w:r w:rsidR="002701B3" w:rsidRPr="00E13912">
        <w:rPr>
          <w:rFonts w:ascii="Times New Roman" w:hAnsi="Times New Roman"/>
          <w:color w:val="000000"/>
          <w:sz w:val="20"/>
          <w:szCs w:val="20"/>
        </w:rPr>
        <w:t xml:space="preserve">status terkareditasi B pada </w:t>
      </w:r>
      <w:r w:rsidRPr="00E13912">
        <w:rPr>
          <w:rFonts w:ascii="Times New Roman" w:hAnsi="Times New Roman"/>
          <w:color w:val="000000"/>
          <w:sz w:val="20"/>
          <w:szCs w:val="20"/>
        </w:rPr>
        <w:t xml:space="preserve">tahun 2008. Kehadiran Bidang Kajian Utama Ilmu Pemerintahan sebagai Bidang </w:t>
      </w:r>
      <w:r w:rsidR="000A64EC" w:rsidRPr="00E13912">
        <w:rPr>
          <w:rFonts w:ascii="Times New Roman" w:hAnsi="Times New Roman"/>
          <w:color w:val="000000"/>
          <w:sz w:val="20"/>
          <w:szCs w:val="20"/>
        </w:rPr>
        <w:t>K</w:t>
      </w:r>
      <w:r w:rsidRPr="00E13912">
        <w:rPr>
          <w:rFonts w:ascii="Times New Roman" w:hAnsi="Times New Roman"/>
          <w:color w:val="000000"/>
          <w:sz w:val="20"/>
          <w:szCs w:val="20"/>
        </w:rPr>
        <w:t xml:space="preserve">ajian </w:t>
      </w:r>
      <w:r w:rsidR="000A64EC" w:rsidRPr="00E13912">
        <w:rPr>
          <w:rFonts w:ascii="Times New Roman" w:hAnsi="Times New Roman"/>
          <w:color w:val="000000"/>
          <w:sz w:val="20"/>
          <w:szCs w:val="20"/>
        </w:rPr>
        <w:t>U</w:t>
      </w:r>
      <w:r w:rsidRPr="00E13912">
        <w:rPr>
          <w:rFonts w:ascii="Times New Roman" w:hAnsi="Times New Roman"/>
          <w:color w:val="000000"/>
          <w:sz w:val="20"/>
          <w:szCs w:val="20"/>
        </w:rPr>
        <w:t xml:space="preserve">tama yang pertama dibuka, didorong oleh sebagian besar alumni </w:t>
      </w:r>
      <w:r w:rsidR="00267AED" w:rsidRPr="00E13912">
        <w:rPr>
          <w:rFonts w:ascii="Times New Roman" w:hAnsi="Times New Roman"/>
          <w:color w:val="000000"/>
          <w:sz w:val="20"/>
          <w:szCs w:val="20"/>
        </w:rPr>
        <w:t>U</w:t>
      </w:r>
      <w:r w:rsidR="00273A9A" w:rsidRPr="00E13912">
        <w:rPr>
          <w:rFonts w:ascii="Times New Roman" w:hAnsi="Times New Roman"/>
          <w:color w:val="000000"/>
          <w:sz w:val="20"/>
          <w:szCs w:val="20"/>
        </w:rPr>
        <w:t>NLA</w:t>
      </w:r>
      <w:r w:rsidR="00267AED" w:rsidRPr="00E13912">
        <w:rPr>
          <w:rFonts w:ascii="Times New Roman" w:hAnsi="Times New Roman"/>
          <w:color w:val="000000"/>
          <w:sz w:val="20"/>
          <w:szCs w:val="20"/>
        </w:rPr>
        <w:t xml:space="preserve"> </w:t>
      </w:r>
      <w:r w:rsidRPr="00E13912">
        <w:rPr>
          <w:rFonts w:ascii="Times New Roman" w:hAnsi="Times New Roman"/>
          <w:color w:val="000000"/>
          <w:sz w:val="20"/>
          <w:szCs w:val="20"/>
        </w:rPr>
        <w:t xml:space="preserve">yang tersebar di seluruh Indonesia </w:t>
      </w:r>
      <w:r w:rsidR="002B570F" w:rsidRPr="00E13912">
        <w:rPr>
          <w:rFonts w:ascii="Times New Roman" w:hAnsi="Times New Roman"/>
          <w:color w:val="000000"/>
          <w:sz w:val="20"/>
          <w:szCs w:val="20"/>
        </w:rPr>
        <w:t xml:space="preserve">yang </w:t>
      </w:r>
      <w:r w:rsidRPr="00E13912">
        <w:rPr>
          <w:rFonts w:ascii="Times New Roman" w:hAnsi="Times New Roman"/>
          <w:color w:val="000000"/>
          <w:sz w:val="20"/>
          <w:szCs w:val="20"/>
        </w:rPr>
        <w:t xml:space="preserve">menuntut </w:t>
      </w:r>
      <w:r w:rsidR="002B570F" w:rsidRPr="00E13912">
        <w:rPr>
          <w:rFonts w:ascii="Times New Roman" w:hAnsi="Times New Roman"/>
          <w:color w:val="000000"/>
          <w:sz w:val="20"/>
          <w:szCs w:val="20"/>
        </w:rPr>
        <w:t xml:space="preserve">adanya </w:t>
      </w:r>
      <w:r w:rsidRPr="00E13912">
        <w:rPr>
          <w:rFonts w:ascii="Times New Roman" w:hAnsi="Times New Roman"/>
          <w:color w:val="000000"/>
          <w:sz w:val="20"/>
          <w:szCs w:val="20"/>
        </w:rPr>
        <w:t>peningkatan kualitas aparatur pemerintah yang handal</w:t>
      </w:r>
      <w:r w:rsidR="002B570F" w:rsidRPr="00E13912">
        <w:rPr>
          <w:rFonts w:ascii="Times New Roman" w:hAnsi="Times New Roman"/>
          <w:color w:val="000000"/>
          <w:sz w:val="20"/>
          <w:szCs w:val="20"/>
        </w:rPr>
        <w:t xml:space="preserve"> </w:t>
      </w:r>
      <w:r w:rsidRPr="00E13912">
        <w:rPr>
          <w:rFonts w:ascii="Times New Roman" w:hAnsi="Times New Roman"/>
          <w:color w:val="000000"/>
          <w:sz w:val="20"/>
          <w:szCs w:val="20"/>
        </w:rPr>
        <w:t xml:space="preserve">sesuai dengan prinsip-prinsip </w:t>
      </w:r>
      <w:r w:rsidRPr="00E13912">
        <w:rPr>
          <w:rFonts w:ascii="Times New Roman" w:hAnsi="Times New Roman"/>
          <w:i/>
          <w:color w:val="000000"/>
          <w:sz w:val="20"/>
          <w:szCs w:val="20"/>
        </w:rPr>
        <w:t>good governance.</w:t>
      </w:r>
    </w:p>
    <w:p w:rsidR="00CF4971" w:rsidRPr="00E13912" w:rsidRDefault="00CF4971">
      <w:pPr>
        <w:spacing w:after="0" w:line="240" w:lineRule="auto"/>
        <w:jc w:val="both"/>
        <w:rPr>
          <w:rFonts w:ascii="Times New Roman" w:hAnsi="Times New Roman"/>
          <w:color w:val="000000"/>
          <w:sz w:val="20"/>
          <w:szCs w:val="20"/>
        </w:rPr>
      </w:pPr>
    </w:p>
    <w:p w:rsidR="00CF4971" w:rsidRPr="00E13912" w:rsidRDefault="00CF4971">
      <w:p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Adanya </w:t>
      </w:r>
      <w:r w:rsidR="00273A9A" w:rsidRPr="00E13912">
        <w:rPr>
          <w:rFonts w:ascii="Times New Roman" w:hAnsi="Times New Roman"/>
          <w:color w:val="000000"/>
          <w:sz w:val="20"/>
          <w:szCs w:val="20"/>
        </w:rPr>
        <w:t>keinginan (</w:t>
      </w:r>
      <w:r w:rsidR="00260EF5">
        <w:rPr>
          <w:rFonts w:ascii="Times New Roman" w:hAnsi="Times New Roman"/>
          <w:color w:val="000000"/>
          <w:sz w:val="20"/>
          <w:szCs w:val="20"/>
          <w:lang w:val="id-ID"/>
        </w:rPr>
        <w:t>Animo</w:t>
      </w:r>
      <w:r w:rsidR="00273A9A" w:rsidRPr="00E13912">
        <w:rPr>
          <w:rFonts w:ascii="Times New Roman" w:hAnsi="Times New Roman"/>
          <w:color w:val="000000"/>
          <w:sz w:val="20"/>
          <w:szCs w:val="20"/>
        </w:rPr>
        <w:t>)</w:t>
      </w:r>
      <w:r w:rsidRPr="00E13912">
        <w:rPr>
          <w:rFonts w:ascii="Times New Roman" w:hAnsi="Times New Roman"/>
          <w:color w:val="000000"/>
          <w:sz w:val="20"/>
          <w:szCs w:val="20"/>
        </w:rPr>
        <w:t xml:space="preserve"> yang besar dari </w:t>
      </w:r>
      <w:r w:rsidR="00273A9A" w:rsidRPr="00E13912">
        <w:rPr>
          <w:rFonts w:ascii="Times New Roman" w:hAnsi="Times New Roman"/>
          <w:color w:val="000000"/>
          <w:sz w:val="20"/>
          <w:szCs w:val="20"/>
        </w:rPr>
        <w:t xml:space="preserve">golongan </w:t>
      </w:r>
      <w:r w:rsidRPr="00E13912">
        <w:rPr>
          <w:rFonts w:ascii="Times New Roman" w:hAnsi="Times New Roman"/>
          <w:color w:val="000000"/>
          <w:sz w:val="20"/>
          <w:szCs w:val="20"/>
        </w:rPr>
        <w:t>masyarakat</w:t>
      </w:r>
      <w:r w:rsidR="00273A9A" w:rsidRPr="00E13912">
        <w:rPr>
          <w:rFonts w:ascii="Times New Roman" w:hAnsi="Times New Roman"/>
          <w:color w:val="000000"/>
          <w:sz w:val="20"/>
          <w:szCs w:val="20"/>
        </w:rPr>
        <w:t>,</w:t>
      </w:r>
      <w:r w:rsidRPr="00E13912">
        <w:rPr>
          <w:rFonts w:ascii="Times New Roman" w:hAnsi="Times New Roman"/>
          <w:color w:val="000000"/>
          <w:sz w:val="20"/>
          <w:szCs w:val="20"/>
        </w:rPr>
        <w:t xml:space="preserve"> khususnya Pimpinan UNLA, Pascasarjana UNLA, Fakultas Hukum</w:t>
      </w:r>
      <w:r w:rsidR="00273A9A" w:rsidRPr="00E13912">
        <w:rPr>
          <w:rFonts w:ascii="Times New Roman" w:hAnsi="Times New Roman"/>
          <w:color w:val="000000"/>
          <w:sz w:val="20"/>
          <w:szCs w:val="20"/>
        </w:rPr>
        <w:t xml:space="preserve"> UNLA</w:t>
      </w:r>
      <w:r w:rsidRPr="00E13912">
        <w:rPr>
          <w:rFonts w:ascii="Times New Roman" w:hAnsi="Times New Roman"/>
          <w:color w:val="000000"/>
          <w:sz w:val="20"/>
          <w:szCs w:val="20"/>
        </w:rPr>
        <w:t>, dan para alumni</w:t>
      </w:r>
      <w:r w:rsidR="00273A9A" w:rsidRPr="00E13912">
        <w:rPr>
          <w:rFonts w:ascii="Times New Roman" w:hAnsi="Times New Roman"/>
          <w:color w:val="000000"/>
          <w:sz w:val="20"/>
          <w:szCs w:val="20"/>
        </w:rPr>
        <w:t>nya,</w:t>
      </w:r>
      <w:r w:rsidRPr="00E13912">
        <w:rPr>
          <w:rFonts w:ascii="Times New Roman" w:hAnsi="Times New Roman"/>
          <w:color w:val="000000"/>
          <w:sz w:val="20"/>
          <w:szCs w:val="20"/>
        </w:rPr>
        <w:t xml:space="preserve"> maka pada tahun 2005 didirikan Program Studi Magister Ilmu Hukum dengan Kajian Utama Hukum Pidana </w:t>
      </w:r>
      <w:r w:rsidR="00273A9A" w:rsidRPr="00E13912">
        <w:rPr>
          <w:rFonts w:ascii="Times New Roman" w:hAnsi="Times New Roman"/>
          <w:color w:val="000000"/>
          <w:sz w:val="20"/>
          <w:szCs w:val="20"/>
        </w:rPr>
        <w:t xml:space="preserve">berdasarkan </w:t>
      </w:r>
      <w:r w:rsidRPr="00E13912">
        <w:rPr>
          <w:rFonts w:ascii="Times New Roman" w:hAnsi="Times New Roman"/>
          <w:color w:val="000000"/>
          <w:sz w:val="20"/>
          <w:szCs w:val="20"/>
        </w:rPr>
        <w:t xml:space="preserve"> Surat Keputusan Direkt</w:t>
      </w:r>
      <w:r w:rsidR="00273A9A" w:rsidRPr="00E13912">
        <w:rPr>
          <w:rFonts w:ascii="Times New Roman" w:hAnsi="Times New Roman"/>
          <w:color w:val="000000"/>
          <w:sz w:val="20"/>
          <w:szCs w:val="20"/>
        </w:rPr>
        <w:t>ur</w:t>
      </w:r>
      <w:r w:rsidRPr="00E13912">
        <w:rPr>
          <w:rFonts w:ascii="Times New Roman" w:hAnsi="Times New Roman"/>
          <w:color w:val="000000"/>
          <w:sz w:val="20"/>
          <w:szCs w:val="20"/>
        </w:rPr>
        <w:t xml:space="preserve"> Jenderal Pe</w:t>
      </w:r>
      <w:r w:rsidR="00273A9A" w:rsidRPr="00E13912">
        <w:rPr>
          <w:rFonts w:ascii="Times New Roman" w:hAnsi="Times New Roman"/>
          <w:color w:val="000000"/>
          <w:sz w:val="20"/>
          <w:szCs w:val="20"/>
        </w:rPr>
        <w:t>ndidikan</w:t>
      </w:r>
      <w:r w:rsidRPr="00E13912">
        <w:rPr>
          <w:rFonts w:ascii="Times New Roman" w:hAnsi="Times New Roman"/>
          <w:color w:val="000000"/>
          <w:sz w:val="20"/>
          <w:szCs w:val="20"/>
        </w:rPr>
        <w:t xml:space="preserve"> Tinggi Departemen Pendidikan Nasional</w:t>
      </w:r>
      <w:r w:rsidR="00273A9A" w:rsidRPr="00E13912">
        <w:rPr>
          <w:rFonts w:ascii="Times New Roman" w:hAnsi="Times New Roman"/>
          <w:color w:val="000000"/>
          <w:sz w:val="20"/>
          <w:szCs w:val="20"/>
        </w:rPr>
        <w:t>,</w:t>
      </w:r>
      <w:r w:rsidRPr="00E13912">
        <w:rPr>
          <w:rFonts w:ascii="Times New Roman" w:hAnsi="Times New Roman"/>
          <w:color w:val="000000"/>
          <w:sz w:val="20"/>
          <w:szCs w:val="20"/>
        </w:rPr>
        <w:t xml:space="preserve"> Nomor 1997/D/T/2005 </w:t>
      </w:r>
      <w:r w:rsidR="00273A9A" w:rsidRPr="00E13912">
        <w:rPr>
          <w:rFonts w:ascii="Times New Roman" w:hAnsi="Times New Roman"/>
          <w:color w:val="000000"/>
          <w:sz w:val="20"/>
          <w:szCs w:val="20"/>
        </w:rPr>
        <w:t>ter</w:t>
      </w:r>
      <w:r w:rsidRPr="00E13912">
        <w:rPr>
          <w:rFonts w:ascii="Times New Roman" w:hAnsi="Times New Roman"/>
          <w:color w:val="000000"/>
          <w:sz w:val="20"/>
          <w:szCs w:val="20"/>
        </w:rPr>
        <w:t xml:space="preserve">tanggal 24 </w:t>
      </w:r>
      <w:r w:rsidR="00273A9A" w:rsidRPr="00E13912">
        <w:rPr>
          <w:rFonts w:ascii="Times New Roman" w:hAnsi="Times New Roman"/>
          <w:color w:val="000000"/>
          <w:sz w:val="20"/>
          <w:szCs w:val="20"/>
        </w:rPr>
        <w:t>J</w:t>
      </w:r>
      <w:r w:rsidRPr="00E13912">
        <w:rPr>
          <w:rFonts w:ascii="Times New Roman" w:hAnsi="Times New Roman"/>
          <w:color w:val="000000"/>
          <w:sz w:val="20"/>
          <w:szCs w:val="20"/>
        </w:rPr>
        <w:t xml:space="preserve">uni 2005.  </w:t>
      </w:r>
      <w:r w:rsidR="00273A9A" w:rsidRPr="00E13912">
        <w:rPr>
          <w:rFonts w:ascii="Times New Roman" w:hAnsi="Times New Roman"/>
          <w:color w:val="000000"/>
          <w:sz w:val="20"/>
          <w:szCs w:val="20"/>
        </w:rPr>
        <w:t>Pada t</w:t>
      </w:r>
      <w:r w:rsidRPr="00E13912">
        <w:rPr>
          <w:rFonts w:ascii="Times New Roman" w:hAnsi="Times New Roman"/>
          <w:color w:val="000000"/>
          <w:sz w:val="20"/>
          <w:szCs w:val="20"/>
        </w:rPr>
        <w:t xml:space="preserve">ahun 2006  berdiri Program Studi Magister Manajemen </w:t>
      </w:r>
      <w:r w:rsidR="00273A9A" w:rsidRPr="00E13912">
        <w:rPr>
          <w:rFonts w:ascii="Times New Roman" w:hAnsi="Times New Roman"/>
          <w:color w:val="000000"/>
          <w:sz w:val="20"/>
          <w:szCs w:val="20"/>
        </w:rPr>
        <w:t>berdasarkan Surat Keputusan Direktur Jenderal Pendidikan Tinggi Departe</w:t>
      </w:r>
      <w:r w:rsidR="000D4272" w:rsidRPr="00E13912">
        <w:rPr>
          <w:rFonts w:ascii="Times New Roman" w:hAnsi="Times New Roman"/>
          <w:color w:val="000000"/>
          <w:sz w:val="20"/>
          <w:szCs w:val="20"/>
        </w:rPr>
        <w:t>men Pendidikan Nasional, Nomor</w:t>
      </w:r>
      <w:r w:rsidR="001E3C4A">
        <w:rPr>
          <w:rFonts w:ascii="Times New Roman" w:hAnsi="Times New Roman"/>
          <w:color w:val="000000"/>
          <w:sz w:val="20"/>
          <w:szCs w:val="20"/>
        </w:rPr>
        <w:t xml:space="preserve"> 0186/UNLA/PP/II/2005 tanggal 3 Februari 2005,</w:t>
      </w:r>
      <w:r w:rsidR="00273A9A" w:rsidRPr="00E13912">
        <w:rPr>
          <w:rFonts w:ascii="Times New Roman" w:hAnsi="Times New Roman"/>
          <w:color w:val="000000"/>
          <w:sz w:val="20"/>
          <w:szCs w:val="20"/>
        </w:rPr>
        <w:t xml:space="preserve"> </w:t>
      </w:r>
      <w:r w:rsidRPr="00E13912">
        <w:rPr>
          <w:rFonts w:ascii="Times New Roman" w:hAnsi="Times New Roman"/>
          <w:color w:val="000000"/>
          <w:sz w:val="20"/>
          <w:szCs w:val="20"/>
        </w:rPr>
        <w:t>yang kemudian diikuti oleh berdirinya Program Studi Magister Teknik Informatika</w:t>
      </w:r>
      <w:r w:rsidR="00273A9A" w:rsidRPr="00E13912">
        <w:rPr>
          <w:rFonts w:ascii="Times New Roman" w:hAnsi="Times New Roman"/>
          <w:color w:val="000000"/>
          <w:sz w:val="20"/>
          <w:szCs w:val="20"/>
        </w:rPr>
        <w:t xml:space="preserve"> berdasarkan Surat Keputusan Direktur Jenderal Pendidikan Tinggi Deparemen Pendidikan Nasional, Nomor</w:t>
      </w:r>
      <w:r w:rsidR="000D4272" w:rsidRPr="00E13912">
        <w:rPr>
          <w:rFonts w:ascii="Times New Roman" w:hAnsi="Times New Roman"/>
          <w:color w:val="000000"/>
          <w:sz w:val="20"/>
          <w:szCs w:val="20"/>
        </w:rPr>
        <w:t>.</w:t>
      </w:r>
      <w:r w:rsidR="001E3C4A">
        <w:rPr>
          <w:rFonts w:ascii="Times New Roman" w:hAnsi="Times New Roman"/>
          <w:color w:val="000000"/>
          <w:sz w:val="20"/>
          <w:szCs w:val="20"/>
        </w:rPr>
        <w:t xml:space="preserve"> </w:t>
      </w:r>
      <w:proofErr w:type="gramStart"/>
      <w:r w:rsidR="001E3C4A">
        <w:rPr>
          <w:rFonts w:ascii="Times New Roman" w:hAnsi="Times New Roman"/>
          <w:color w:val="000000"/>
          <w:sz w:val="20"/>
          <w:szCs w:val="20"/>
        </w:rPr>
        <w:t>0192/UNLA/PP/II/2005 tanggal 3 Februari 2005.</w:t>
      </w:r>
      <w:proofErr w:type="gramEnd"/>
      <w:r w:rsidR="00273A9A" w:rsidRPr="00E13912">
        <w:rPr>
          <w:rFonts w:ascii="Times New Roman" w:hAnsi="Times New Roman"/>
          <w:color w:val="000000"/>
          <w:sz w:val="20"/>
          <w:szCs w:val="20"/>
        </w:rPr>
        <w:t xml:space="preserve">                                        </w:t>
      </w:r>
      <w:r w:rsidR="000D4272" w:rsidRPr="00E13912">
        <w:rPr>
          <w:rFonts w:ascii="Times New Roman" w:hAnsi="Times New Roman"/>
          <w:color w:val="000000"/>
          <w:sz w:val="20"/>
          <w:szCs w:val="20"/>
        </w:rPr>
        <w:t xml:space="preserve">                              </w:t>
      </w:r>
    </w:p>
    <w:p w:rsidR="00CF4971" w:rsidRPr="00E13912" w:rsidRDefault="00CF4971">
      <w:pPr>
        <w:spacing w:after="0" w:line="240" w:lineRule="auto"/>
        <w:jc w:val="both"/>
        <w:rPr>
          <w:rFonts w:ascii="Times New Roman" w:hAnsi="Times New Roman"/>
          <w:color w:val="000000"/>
          <w:sz w:val="20"/>
          <w:szCs w:val="20"/>
        </w:rPr>
      </w:pPr>
    </w:p>
    <w:p w:rsidR="00CF4971" w:rsidRPr="00E13912" w:rsidRDefault="00CF4971">
      <w:p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Sampai </w:t>
      </w:r>
      <w:r w:rsidR="007F4668" w:rsidRPr="00E13912">
        <w:rPr>
          <w:rFonts w:ascii="Times New Roman" w:hAnsi="Times New Roman"/>
          <w:color w:val="000000"/>
          <w:sz w:val="20"/>
          <w:szCs w:val="20"/>
        </w:rPr>
        <w:t xml:space="preserve">akhir </w:t>
      </w:r>
      <w:r w:rsidRPr="00E13912">
        <w:rPr>
          <w:rFonts w:ascii="Times New Roman" w:hAnsi="Times New Roman"/>
          <w:color w:val="000000"/>
          <w:sz w:val="20"/>
          <w:szCs w:val="20"/>
        </w:rPr>
        <w:t>tahun 201</w:t>
      </w:r>
      <w:r w:rsidR="00AD0CE6">
        <w:rPr>
          <w:rFonts w:ascii="Times New Roman" w:hAnsi="Times New Roman"/>
          <w:color w:val="000000"/>
          <w:sz w:val="20"/>
          <w:szCs w:val="20"/>
        </w:rPr>
        <w:t>5</w:t>
      </w:r>
      <w:r w:rsidR="007F4668" w:rsidRPr="00E13912">
        <w:rPr>
          <w:rFonts w:ascii="Times New Roman" w:hAnsi="Times New Roman"/>
          <w:color w:val="000000"/>
          <w:sz w:val="20"/>
          <w:szCs w:val="20"/>
        </w:rPr>
        <w:t>,</w:t>
      </w:r>
      <w:r w:rsidRPr="00E13912">
        <w:rPr>
          <w:rFonts w:ascii="Times New Roman" w:hAnsi="Times New Roman"/>
          <w:color w:val="000000"/>
          <w:sz w:val="20"/>
          <w:szCs w:val="20"/>
        </w:rPr>
        <w:t xml:space="preserve"> Pascasarjana Universitas Langlangbuana</w:t>
      </w:r>
      <w:r w:rsidR="00AD0CE6">
        <w:rPr>
          <w:rFonts w:ascii="Times New Roman" w:hAnsi="Times New Roman"/>
          <w:color w:val="000000"/>
          <w:sz w:val="20"/>
          <w:szCs w:val="20"/>
        </w:rPr>
        <w:t xml:space="preserve"> telah meluluskan lebih dari 874</w:t>
      </w:r>
      <w:r w:rsidRPr="00E13912">
        <w:rPr>
          <w:rFonts w:ascii="Times New Roman" w:hAnsi="Times New Roman"/>
          <w:color w:val="000000"/>
          <w:sz w:val="20"/>
          <w:szCs w:val="20"/>
        </w:rPr>
        <w:t xml:space="preserve"> magister</w:t>
      </w:r>
      <w:r w:rsidR="007F4668" w:rsidRPr="00E13912">
        <w:rPr>
          <w:rFonts w:ascii="Times New Roman" w:hAnsi="Times New Roman"/>
          <w:color w:val="000000"/>
          <w:sz w:val="20"/>
          <w:szCs w:val="20"/>
        </w:rPr>
        <w:t xml:space="preserve"> (S</w:t>
      </w:r>
      <w:r w:rsidR="0002667F" w:rsidRPr="00E13912">
        <w:rPr>
          <w:rFonts w:ascii="Times New Roman" w:hAnsi="Times New Roman"/>
          <w:color w:val="000000"/>
          <w:sz w:val="20"/>
          <w:szCs w:val="20"/>
        </w:rPr>
        <w:t>-</w:t>
      </w:r>
      <w:r w:rsidR="007F4668" w:rsidRPr="00E13912">
        <w:rPr>
          <w:rFonts w:ascii="Times New Roman" w:hAnsi="Times New Roman"/>
          <w:color w:val="000000"/>
          <w:sz w:val="20"/>
          <w:szCs w:val="20"/>
        </w:rPr>
        <w:t>2)</w:t>
      </w:r>
      <w:r w:rsidRPr="00E13912">
        <w:rPr>
          <w:rFonts w:ascii="Times New Roman" w:hAnsi="Times New Roman"/>
          <w:color w:val="000000"/>
          <w:sz w:val="20"/>
          <w:szCs w:val="20"/>
        </w:rPr>
        <w:t xml:space="preserve"> yang tersebar diseluruh Indonesia </w:t>
      </w:r>
      <w:r w:rsidR="007F4668" w:rsidRPr="00E13912">
        <w:rPr>
          <w:rFonts w:ascii="Times New Roman" w:hAnsi="Times New Roman"/>
          <w:color w:val="000000"/>
          <w:sz w:val="20"/>
          <w:szCs w:val="20"/>
        </w:rPr>
        <w:t xml:space="preserve">dan </w:t>
      </w:r>
      <w:r w:rsidRPr="00E13912">
        <w:rPr>
          <w:rFonts w:ascii="Times New Roman" w:hAnsi="Times New Roman"/>
          <w:color w:val="000000"/>
          <w:sz w:val="20"/>
          <w:szCs w:val="20"/>
        </w:rPr>
        <w:t>ber</w:t>
      </w:r>
      <w:r w:rsidR="007F4668" w:rsidRPr="00E13912">
        <w:rPr>
          <w:rFonts w:ascii="Times New Roman" w:hAnsi="Times New Roman"/>
          <w:color w:val="000000"/>
          <w:sz w:val="20"/>
          <w:szCs w:val="20"/>
        </w:rPr>
        <w:t>kiprah di berbagai bidang, baik</w:t>
      </w:r>
      <w:r w:rsidRPr="00E13912">
        <w:rPr>
          <w:rFonts w:ascii="Times New Roman" w:hAnsi="Times New Roman"/>
          <w:color w:val="000000"/>
          <w:sz w:val="20"/>
          <w:szCs w:val="20"/>
        </w:rPr>
        <w:t xml:space="preserve"> </w:t>
      </w:r>
      <w:r w:rsidR="007F4668" w:rsidRPr="00E13912">
        <w:rPr>
          <w:rFonts w:ascii="Times New Roman" w:hAnsi="Times New Roman"/>
          <w:color w:val="000000"/>
          <w:sz w:val="20"/>
          <w:szCs w:val="20"/>
        </w:rPr>
        <w:t>di</w:t>
      </w:r>
      <w:r w:rsidRPr="00E13912">
        <w:rPr>
          <w:rFonts w:ascii="Times New Roman" w:hAnsi="Times New Roman"/>
          <w:color w:val="000000"/>
          <w:sz w:val="20"/>
          <w:szCs w:val="20"/>
        </w:rPr>
        <w:t xml:space="preserve"> dil</w:t>
      </w:r>
      <w:r w:rsidR="007F4668" w:rsidRPr="00E13912">
        <w:rPr>
          <w:rFonts w:ascii="Times New Roman" w:hAnsi="Times New Roman"/>
          <w:color w:val="000000"/>
          <w:sz w:val="20"/>
          <w:szCs w:val="20"/>
        </w:rPr>
        <w:t>ingkungan eksekutif, legislatif,</w:t>
      </w:r>
      <w:r w:rsidRPr="00E13912">
        <w:rPr>
          <w:rFonts w:ascii="Times New Roman" w:hAnsi="Times New Roman"/>
          <w:color w:val="000000"/>
          <w:sz w:val="20"/>
          <w:szCs w:val="20"/>
        </w:rPr>
        <w:t xml:space="preserve"> yudikatif, pengajar, praktisi politik, pemerintahan, hukum, </w:t>
      </w:r>
      <w:r w:rsidR="007F4668" w:rsidRPr="00E13912">
        <w:rPr>
          <w:rFonts w:ascii="Times New Roman" w:hAnsi="Times New Roman"/>
          <w:color w:val="000000"/>
          <w:sz w:val="20"/>
          <w:szCs w:val="20"/>
        </w:rPr>
        <w:t xml:space="preserve"> </w:t>
      </w:r>
      <w:r w:rsidRPr="00E13912">
        <w:rPr>
          <w:rFonts w:ascii="Times New Roman" w:hAnsi="Times New Roman"/>
          <w:color w:val="000000"/>
          <w:sz w:val="20"/>
          <w:szCs w:val="20"/>
        </w:rPr>
        <w:t>manajemen</w:t>
      </w:r>
      <w:r w:rsidR="007F4668" w:rsidRPr="00E13912">
        <w:rPr>
          <w:rFonts w:ascii="Times New Roman" w:hAnsi="Times New Roman"/>
          <w:color w:val="000000"/>
          <w:sz w:val="20"/>
          <w:szCs w:val="20"/>
        </w:rPr>
        <w:t>, teknologi informatika, maupun</w:t>
      </w:r>
      <w:r w:rsidRPr="00E13912">
        <w:rPr>
          <w:rFonts w:ascii="Times New Roman" w:hAnsi="Times New Roman"/>
          <w:color w:val="000000"/>
          <w:sz w:val="20"/>
          <w:szCs w:val="20"/>
        </w:rPr>
        <w:t xml:space="preserve">  TNI/Polri.</w:t>
      </w:r>
    </w:p>
    <w:p w:rsidR="007F4668" w:rsidRPr="00E13912" w:rsidRDefault="007F4668">
      <w:pPr>
        <w:spacing w:after="0" w:line="240" w:lineRule="auto"/>
        <w:jc w:val="both"/>
        <w:rPr>
          <w:rFonts w:ascii="Times New Roman" w:hAnsi="Times New Roman"/>
          <w:color w:val="000000"/>
          <w:sz w:val="20"/>
          <w:szCs w:val="20"/>
        </w:rPr>
      </w:pPr>
    </w:p>
    <w:p w:rsidR="00AF5B34" w:rsidRPr="00E13912" w:rsidRDefault="00AF5B34" w:rsidP="00AF5B34">
      <w:pPr>
        <w:pStyle w:val="ListParagraph"/>
        <w:tabs>
          <w:tab w:val="left" w:pos="720"/>
        </w:tabs>
        <w:spacing w:after="0" w:line="240" w:lineRule="auto"/>
        <w:jc w:val="both"/>
        <w:rPr>
          <w:rFonts w:ascii="Times New Roman" w:hAnsi="Times New Roman"/>
          <w:color w:val="000000"/>
          <w:sz w:val="20"/>
          <w:szCs w:val="20"/>
        </w:rPr>
      </w:pPr>
    </w:p>
    <w:p w:rsidR="00AF5B34" w:rsidRPr="00E13912" w:rsidRDefault="00AF5B34" w:rsidP="00AF5B34">
      <w:pPr>
        <w:pStyle w:val="ListParagraph"/>
        <w:tabs>
          <w:tab w:val="left" w:pos="720"/>
        </w:tabs>
        <w:spacing w:after="0" w:line="240" w:lineRule="auto"/>
        <w:jc w:val="both"/>
        <w:rPr>
          <w:rFonts w:ascii="Times New Roman" w:hAnsi="Times New Roman"/>
          <w:color w:val="000000"/>
          <w:sz w:val="20"/>
          <w:szCs w:val="20"/>
        </w:rPr>
      </w:pPr>
    </w:p>
    <w:p w:rsidR="007A611C" w:rsidRPr="00E13912" w:rsidRDefault="007A611C" w:rsidP="00AF5B34">
      <w:pPr>
        <w:pStyle w:val="ListParagraph"/>
        <w:tabs>
          <w:tab w:val="left" w:pos="720"/>
        </w:tabs>
        <w:spacing w:after="0" w:line="240" w:lineRule="auto"/>
        <w:jc w:val="center"/>
        <w:rPr>
          <w:rFonts w:ascii="Times New Roman" w:hAnsi="Times New Roman"/>
          <w:b/>
          <w:color w:val="000000"/>
          <w:sz w:val="20"/>
          <w:szCs w:val="20"/>
        </w:rPr>
      </w:pPr>
    </w:p>
    <w:p w:rsidR="007A611C" w:rsidRPr="00E13912" w:rsidRDefault="007A611C" w:rsidP="00AF5B34">
      <w:pPr>
        <w:pStyle w:val="ListParagraph"/>
        <w:tabs>
          <w:tab w:val="left" w:pos="720"/>
        </w:tabs>
        <w:spacing w:after="0" w:line="240" w:lineRule="auto"/>
        <w:jc w:val="center"/>
        <w:rPr>
          <w:rFonts w:ascii="Times New Roman" w:hAnsi="Times New Roman"/>
          <w:b/>
          <w:color w:val="000000"/>
          <w:sz w:val="20"/>
          <w:szCs w:val="20"/>
        </w:rPr>
      </w:pPr>
    </w:p>
    <w:p w:rsidR="007A611C" w:rsidRPr="00E13912" w:rsidRDefault="007A611C" w:rsidP="00AF5B34">
      <w:pPr>
        <w:pStyle w:val="ListParagraph"/>
        <w:tabs>
          <w:tab w:val="left" w:pos="720"/>
        </w:tabs>
        <w:spacing w:after="0" w:line="240" w:lineRule="auto"/>
        <w:jc w:val="center"/>
        <w:rPr>
          <w:rFonts w:ascii="Times New Roman" w:hAnsi="Times New Roman"/>
          <w:b/>
          <w:color w:val="000000"/>
          <w:sz w:val="20"/>
          <w:szCs w:val="20"/>
        </w:rPr>
      </w:pPr>
    </w:p>
    <w:p w:rsidR="007A611C" w:rsidRPr="00E13912" w:rsidRDefault="007A611C" w:rsidP="00AF5B34">
      <w:pPr>
        <w:pStyle w:val="ListParagraph"/>
        <w:tabs>
          <w:tab w:val="left" w:pos="720"/>
        </w:tabs>
        <w:spacing w:after="0" w:line="240" w:lineRule="auto"/>
        <w:jc w:val="center"/>
        <w:rPr>
          <w:rFonts w:ascii="Times New Roman" w:hAnsi="Times New Roman"/>
          <w:b/>
          <w:color w:val="000000"/>
          <w:sz w:val="20"/>
          <w:szCs w:val="20"/>
        </w:rPr>
      </w:pPr>
    </w:p>
    <w:p w:rsidR="007A611C" w:rsidRPr="00E13912" w:rsidRDefault="007A611C" w:rsidP="00AF5B34">
      <w:pPr>
        <w:pStyle w:val="ListParagraph"/>
        <w:tabs>
          <w:tab w:val="left" w:pos="720"/>
        </w:tabs>
        <w:spacing w:after="0" w:line="240" w:lineRule="auto"/>
        <w:jc w:val="center"/>
        <w:rPr>
          <w:rFonts w:ascii="Times New Roman" w:hAnsi="Times New Roman"/>
          <w:b/>
          <w:color w:val="000000"/>
          <w:sz w:val="20"/>
          <w:szCs w:val="20"/>
        </w:rPr>
      </w:pPr>
    </w:p>
    <w:p w:rsidR="007A611C" w:rsidRPr="00260EF5" w:rsidRDefault="007A611C" w:rsidP="00260EF5">
      <w:pPr>
        <w:tabs>
          <w:tab w:val="left" w:pos="720"/>
        </w:tabs>
        <w:spacing w:after="0" w:line="240" w:lineRule="auto"/>
        <w:rPr>
          <w:rFonts w:ascii="Times New Roman" w:hAnsi="Times New Roman"/>
          <w:b/>
          <w:color w:val="000000"/>
          <w:sz w:val="20"/>
          <w:szCs w:val="20"/>
          <w:lang w:val="id-ID"/>
        </w:rPr>
      </w:pPr>
    </w:p>
    <w:p w:rsidR="00A658B4" w:rsidRPr="008D051A" w:rsidRDefault="00A658B4" w:rsidP="008D051A">
      <w:pPr>
        <w:tabs>
          <w:tab w:val="left" w:pos="720"/>
        </w:tabs>
        <w:spacing w:after="0" w:line="240" w:lineRule="auto"/>
        <w:rPr>
          <w:rFonts w:ascii="Times New Roman" w:hAnsi="Times New Roman"/>
          <w:b/>
          <w:color w:val="000000"/>
          <w:sz w:val="20"/>
          <w:szCs w:val="20"/>
        </w:rPr>
      </w:pPr>
    </w:p>
    <w:p w:rsidR="00AF5B34" w:rsidRPr="00E13912" w:rsidRDefault="00AF5B34" w:rsidP="00AF5B34">
      <w:pPr>
        <w:pStyle w:val="ListParagraph"/>
        <w:tabs>
          <w:tab w:val="left" w:pos="720"/>
        </w:tabs>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BAB II</w:t>
      </w:r>
    </w:p>
    <w:p w:rsidR="00CF4971" w:rsidRPr="00E13912" w:rsidRDefault="00CF4971" w:rsidP="00AF5B34">
      <w:pPr>
        <w:tabs>
          <w:tab w:val="left" w:pos="720"/>
        </w:tabs>
        <w:spacing w:after="0" w:line="240" w:lineRule="auto"/>
        <w:jc w:val="center"/>
        <w:rPr>
          <w:rFonts w:ascii="Times New Roman" w:hAnsi="Times New Roman"/>
          <w:color w:val="000000"/>
          <w:sz w:val="20"/>
          <w:szCs w:val="20"/>
        </w:rPr>
      </w:pPr>
    </w:p>
    <w:p w:rsidR="00AF5B34" w:rsidRPr="00E13912" w:rsidRDefault="00AF5B34" w:rsidP="00AF5B34">
      <w:pPr>
        <w:tabs>
          <w:tab w:val="left" w:pos="720"/>
        </w:tabs>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 xml:space="preserve">       </w:t>
      </w:r>
      <w:r w:rsidR="007A611C" w:rsidRPr="00E13912">
        <w:rPr>
          <w:rFonts w:ascii="Times New Roman" w:hAnsi="Times New Roman"/>
          <w:b/>
          <w:color w:val="000000"/>
          <w:sz w:val="20"/>
          <w:szCs w:val="20"/>
        </w:rPr>
        <w:t xml:space="preserve">   </w:t>
      </w:r>
      <w:r w:rsidRPr="00E13912">
        <w:rPr>
          <w:rFonts w:ascii="Times New Roman" w:hAnsi="Times New Roman"/>
          <w:b/>
          <w:color w:val="000000"/>
          <w:sz w:val="20"/>
          <w:szCs w:val="20"/>
        </w:rPr>
        <w:t xml:space="preserve"> </w:t>
      </w:r>
      <w:r w:rsidR="00567286" w:rsidRPr="00E13912">
        <w:rPr>
          <w:rFonts w:ascii="Times New Roman" w:hAnsi="Times New Roman"/>
          <w:b/>
          <w:color w:val="000000"/>
          <w:sz w:val="20"/>
          <w:szCs w:val="20"/>
        </w:rPr>
        <w:t xml:space="preserve">   </w:t>
      </w:r>
      <w:r w:rsidRPr="00E13912">
        <w:rPr>
          <w:rFonts w:ascii="Times New Roman" w:hAnsi="Times New Roman"/>
          <w:b/>
          <w:color w:val="000000"/>
          <w:sz w:val="20"/>
          <w:szCs w:val="20"/>
        </w:rPr>
        <w:t>KETENTUAN UMUM</w:t>
      </w:r>
    </w:p>
    <w:p w:rsidR="00CF4971" w:rsidRPr="00E13912" w:rsidRDefault="00CF4971">
      <w:pPr>
        <w:tabs>
          <w:tab w:val="left" w:pos="720"/>
        </w:tabs>
        <w:spacing w:after="0" w:line="240" w:lineRule="auto"/>
        <w:jc w:val="both"/>
        <w:rPr>
          <w:rFonts w:ascii="Times New Roman" w:hAnsi="Times New Roman"/>
          <w:color w:val="000000"/>
          <w:sz w:val="20"/>
          <w:szCs w:val="20"/>
        </w:rPr>
      </w:pPr>
    </w:p>
    <w:p w:rsidR="00A658B4" w:rsidRPr="00E13912" w:rsidRDefault="00A658B4" w:rsidP="007E40B7">
      <w:pPr>
        <w:spacing w:after="0" w:line="240" w:lineRule="auto"/>
        <w:ind w:left="284" w:hanging="284"/>
        <w:jc w:val="both"/>
        <w:rPr>
          <w:rFonts w:ascii="Times New Roman" w:hAnsi="Times New Roman"/>
          <w:b/>
          <w:color w:val="000000"/>
          <w:sz w:val="20"/>
          <w:szCs w:val="20"/>
        </w:rPr>
      </w:pPr>
    </w:p>
    <w:p w:rsidR="00A658B4" w:rsidRPr="00E13912" w:rsidRDefault="00A658B4" w:rsidP="007E40B7">
      <w:pPr>
        <w:spacing w:after="0" w:line="240" w:lineRule="auto"/>
        <w:ind w:left="284" w:hanging="284"/>
        <w:jc w:val="both"/>
        <w:rPr>
          <w:rFonts w:ascii="Times New Roman" w:hAnsi="Times New Roman"/>
          <w:b/>
          <w:color w:val="000000"/>
          <w:sz w:val="20"/>
          <w:szCs w:val="20"/>
        </w:rPr>
      </w:pPr>
    </w:p>
    <w:p w:rsidR="00CF4971" w:rsidRPr="00E13912" w:rsidRDefault="00AF5B34" w:rsidP="007E40B7">
      <w:pPr>
        <w:spacing w:after="0" w:line="240" w:lineRule="auto"/>
        <w:ind w:left="284" w:hanging="284"/>
        <w:jc w:val="both"/>
        <w:rPr>
          <w:rFonts w:ascii="Times New Roman" w:hAnsi="Times New Roman"/>
          <w:b/>
          <w:color w:val="000000"/>
          <w:sz w:val="20"/>
          <w:szCs w:val="20"/>
        </w:rPr>
      </w:pPr>
      <w:r w:rsidRPr="00E13912">
        <w:rPr>
          <w:rFonts w:ascii="Times New Roman" w:hAnsi="Times New Roman"/>
          <w:b/>
          <w:color w:val="000000"/>
          <w:sz w:val="20"/>
          <w:szCs w:val="20"/>
        </w:rPr>
        <w:t>A</w:t>
      </w:r>
      <w:r w:rsidR="00CF4971" w:rsidRPr="00E13912">
        <w:rPr>
          <w:rFonts w:ascii="Times New Roman" w:hAnsi="Times New Roman"/>
          <w:b/>
          <w:color w:val="000000"/>
          <w:sz w:val="20"/>
          <w:szCs w:val="20"/>
        </w:rPr>
        <w:t xml:space="preserve">.  </w:t>
      </w:r>
      <w:r w:rsidRPr="00E13912">
        <w:rPr>
          <w:rFonts w:ascii="Times New Roman" w:hAnsi="Times New Roman"/>
          <w:b/>
          <w:color w:val="000000"/>
          <w:sz w:val="20"/>
          <w:szCs w:val="20"/>
        </w:rPr>
        <w:t>P</w:t>
      </w:r>
      <w:r w:rsidR="00CF4971" w:rsidRPr="00E13912">
        <w:rPr>
          <w:rFonts w:ascii="Times New Roman" w:hAnsi="Times New Roman"/>
          <w:b/>
          <w:color w:val="000000"/>
          <w:sz w:val="20"/>
          <w:szCs w:val="20"/>
        </w:rPr>
        <w:t>ENERIMAAN MAHASISWA</w:t>
      </w:r>
    </w:p>
    <w:p w:rsidR="00CF4971" w:rsidRPr="00E13912" w:rsidRDefault="00CF4971">
      <w:pPr>
        <w:spacing w:after="0" w:line="240" w:lineRule="auto"/>
        <w:ind w:left="540" w:firstLine="630"/>
        <w:jc w:val="both"/>
        <w:rPr>
          <w:rFonts w:ascii="Times New Roman" w:hAnsi="Times New Roman"/>
          <w:color w:val="000000"/>
          <w:sz w:val="20"/>
          <w:szCs w:val="20"/>
        </w:rPr>
      </w:pPr>
    </w:p>
    <w:p w:rsidR="007E40B7" w:rsidRPr="00E13912" w:rsidRDefault="007E40B7" w:rsidP="005756F2">
      <w:pPr>
        <w:numPr>
          <w:ilvl w:val="3"/>
          <w:numId w:val="2"/>
        </w:numPr>
        <w:spacing w:after="0" w:line="240" w:lineRule="auto"/>
        <w:ind w:left="709" w:hanging="283"/>
        <w:jc w:val="both"/>
        <w:rPr>
          <w:rFonts w:ascii="Times New Roman" w:hAnsi="Times New Roman"/>
          <w:b/>
          <w:color w:val="000000"/>
          <w:sz w:val="20"/>
          <w:szCs w:val="20"/>
        </w:rPr>
      </w:pPr>
      <w:r w:rsidRPr="00E13912">
        <w:rPr>
          <w:rFonts w:ascii="Times New Roman" w:hAnsi="Times New Roman"/>
          <w:b/>
          <w:color w:val="000000"/>
          <w:sz w:val="20"/>
          <w:szCs w:val="20"/>
        </w:rPr>
        <w:t>Persyaratan Umum Mahasiswa</w:t>
      </w:r>
    </w:p>
    <w:p w:rsidR="007E40B7" w:rsidRPr="00E13912" w:rsidRDefault="007E40B7" w:rsidP="007E40B7">
      <w:pPr>
        <w:spacing w:after="0" w:line="240" w:lineRule="auto"/>
        <w:ind w:left="426"/>
        <w:jc w:val="both"/>
        <w:rPr>
          <w:rFonts w:ascii="Times New Roman" w:hAnsi="Times New Roman"/>
          <w:b/>
          <w:color w:val="000000"/>
          <w:sz w:val="20"/>
          <w:szCs w:val="20"/>
        </w:rPr>
      </w:pPr>
      <w:r w:rsidRPr="00E13912">
        <w:rPr>
          <w:rFonts w:ascii="Times New Roman" w:hAnsi="Times New Roman"/>
          <w:b/>
          <w:color w:val="000000"/>
          <w:sz w:val="20"/>
          <w:szCs w:val="20"/>
        </w:rPr>
        <w:t xml:space="preserve">     </w:t>
      </w:r>
    </w:p>
    <w:p w:rsidR="007E40B7" w:rsidRPr="00E13912" w:rsidRDefault="00DF5FDC" w:rsidP="00220816">
      <w:pPr>
        <w:numPr>
          <w:ilvl w:val="4"/>
          <w:numId w:val="2"/>
        </w:numPr>
        <w:spacing w:after="0" w:line="240" w:lineRule="auto"/>
        <w:ind w:left="993" w:hanging="284"/>
        <w:jc w:val="both"/>
        <w:rPr>
          <w:rFonts w:ascii="Times New Roman" w:hAnsi="Times New Roman"/>
          <w:color w:val="000000"/>
          <w:sz w:val="20"/>
          <w:szCs w:val="20"/>
        </w:rPr>
      </w:pPr>
      <w:r w:rsidRPr="00E13912">
        <w:rPr>
          <w:rFonts w:ascii="Times New Roman" w:hAnsi="Times New Roman"/>
          <w:color w:val="000000"/>
          <w:sz w:val="20"/>
          <w:szCs w:val="20"/>
        </w:rPr>
        <w:t>Calon mahasiswa y</w:t>
      </w:r>
      <w:r w:rsidR="007E40B7" w:rsidRPr="00E13912">
        <w:rPr>
          <w:rFonts w:ascii="Times New Roman" w:hAnsi="Times New Roman"/>
          <w:color w:val="000000"/>
          <w:sz w:val="20"/>
          <w:szCs w:val="20"/>
        </w:rPr>
        <w:t>ang dapat diterima sebagai mahasiswa Pascasarjana (Magister-S-2) UNLA adalah</w:t>
      </w:r>
      <w:r w:rsidR="00D20B15" w:rsidRPr="00E13912">
        <w:rPr>
          <w:rFonts w:ascii="Times New Roman" w:hAnsi="Times New Roman"/>
          <w:color w:val="000000"/>
          <w:sz w:val="20"/>
          <w:szCs w:val="20"/>
        </w:rPr>
        <w:t xml:space="preserve"> para calon yang </w:t>
      </w:r>
      <w:proofErr w:type="gramStart"/>
      <w:r w:rsidR="00D20B15" w:rsidRPr="00E13912">
        <w:rPr>
          <w:rFonts w:ascii="Times New Roman" w:hAnsi="Times New Roman"/>
          <w:color w:val="000000"/>
          <w:sz w:val="20"/>
          <w:szCs w:val="20"/>
        </w:rPr>
        <w:t>lulus</w:t>
      </w:r>
      <w:proofErr w:type="gramEnd"/>
      <w:r w:rsidR="00D20B15" w:rsidRPr="00E13912">
        <w:rPr>
          <w:rFonts w:ascii="Times New Roman" w:hAnsi="Times New Roman"/>
          <w:color w:val="000000"/>
          <w:sz w:val="20"/>
          <w:szCs w:val="20"/>
        </w:rPr>
        <w:t xml:space="preserve"> seleksi administrasi</w:t>
      </w:r>
      <w:r w:rsidR="00F57129" w:rsidRPr="00E13912">
        <w:rPr>
          <w:rFonts w:ascii="Times New Roman" w:hAnsi="Times New Roman"/>
          <w:color w:val="000000"/>
          <w:sz w:val="20"/>
          <w:szCs w:val="20"/>
        </w:rPr>
        <w:t>, tes tertulis</w:t>
      </w:r>
      <w:r w:rsidR="00D20B15" w:rsidRPr="00E13912">
        <w:rPr>
          <w:rFonts w:ascii="Times New Roman" w:hAnsi="Times New Roman"/>
          <w:color w:val="000000"/>
          <w:sz w:val="20"/>
          <w:szCs w:val="20"/>
        </w:rPr>
        <w:t xml:space="preserve"> dan waw</w:t>
      </w:r>
      <w:r w:rsidR="001C33E1" w:rsidRPr="00E13912">
        <w:rPr>
          <w:rFonts w:ascii="Times New Roman" w:hAnsi="Times New Roman"/>
          <w:color w:val="000000"/>
          <w:sz w:val="20"/>
          <w:szCs w:val="20"/>
        </w:rPr>
        <w:t>a</w:t>
      </w:r>
      <w:r w:rsidR="00D20B15" w:rsidRPr="00E13912">
        <w:rPr>
          <w:rFonts w:ascii="Times New Roman" w:hAnsi="Times New Roman"/>
          <w:color w:val="000000"/>
          <w:sz w:val="20"/>
          <w:szCs w:val="20"/>
        </w:rPr>
        <w:t>ncara.</w:t>
      </w:r>
    </w:p>
    <w:p w:rsidR="001C33E1" w:rsidRPr="00E13912" w:rsidRDefault="00D20B15" w:rsidP="00220816">
      <w:pPr>
        <w:numPr>
          <w:ilvl w:val="1"/>
          <w:numId w:val="2"/>
        </w:numPr>
        <w:spacing w:after="0" w:line="240" w:lineRule="auto"/>
        <w:ind w:left="993" w:hanging="284"/>
        <w:jc w:val="both"/>
        <w:rPr>
          <w:rFonts w:ascii="Times New Roman" w:hAnsi="Times New Roman"/>
          <w:color w:val="000000"/>
          <w:sz w:val="20"/>
          <w:szCs w:val="20"/>
        </w:rPr>
      </w:pPr>
      <w:r w:rsidRPr="00E13912">
        <w:rPr>
          <w:rFonts w:ascii="Times New Roman" w:hAnsi="Times New Roman"/>
          <w:color w:val="000000"/>
          <w:sz w:val="20"/>
          <w:szCs w:val="20"/>
        </w:rPr>
        <w:t xml:space="preserve">Seleksi administratif berupa: </w:t>
      </w:r>
    </w:p>
    <w:p w:rsidR="001C33E1" w:rsidRPr="00E13912" w:rsidRDefault="00DF5FDC" w:rsidP="0099740C">
      <w:pPr>
        <w:numPr>
          <w:ilvl w:val="0"/>
          <w:numId w:val="69"/>
        </w:num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M</w:t>
      </w:r>
      <w:r w:rsidR="007E40B7" w:rsidRPr="00E13912">
        <w:rPr>
          <w:rFonts w:ascii="Times New Roman" w:hAnsi="Times New Roman"/>
          <w:color w:val="000000"/>
          <w:sz w:val="20"/>
          <w:szCs w:val="20"/>
        </w:rPr>
        <w:t>emiliki Ijazah Sarjana (S-1) dari perguruan tinggi negeri</w:t>
      </w:r>
      <w:r w:rsidR="00F57129" w:rsidRPr="00E13912">
        <w:rPr>
          <w:rFonts w:ascii="Times New Roman" w:hAnsi="Times New Roman"/>
          <w:color w:val="000000"/>
          <w:sz w:val="20"/>
          <w:szCs w:val="20"/>
        </w:rPr>
        <w:t xml:space="preserve"> atau swasta yang terakreditasi, </w:t>
      </w:r>
    </w:p>
    <w:p w:rsidR="001C33E1" w:rsidRPr="00E13912" w:rsidRDefault="00DF5FDC" w:rsidP="0099740C">
      <w:pPr>
        <w:numPr>
          <w:ilvl w:val="0"/>
          <w:numId w:val="69"/>
        </w:num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T</w:t>
      </w:r>
      <w:r w:rsidR="00260EF5">
        <w:rPr>
          <w:rFonts w:ascii="Times New Roman" w:hAnsi="Times New Roman"/>
          <w:color w:val="000000"/>
          <w:sz w:val="20"/>
          <w:szCs w:val="20"/>
        </w:rPr>
        <w:t xml:space="preserve">ranskrip dengan IPK S-1 </w:t>
      </w:r>
      <w:r w:rsidR="00260EF5">
        <w:rPr>
          <w:rFonts w:ascii="Times New Roman" w:hAnsi="Times New Roman"/>
          <w:color w:val="000000"/>
          <w:sz w:val="20"/>
          <w:szCs w:val="20"/>
          <w:lang w:val="id-ID"/>
        </w:rPr>
        <w:t>Minimal</w:t>
      </w:r>
      <w:r w:rsidR="00F57129" w:rsidRPr="00E13912">
        <w:rPr>
          <w:rFonts w:ascii="Times New Roman" w:hAnsi="Times New Roman"/>
          <w:color w:val="000000"/>
          <w:sz w:val="20"/>
          <w:szCs w:val="20"/>
        </w:rPr>
        <w:t xml:space="preserve"> 2,75, </w:t>
      </w:r>
    </w:p>
    <w:p w:rsidR="007E40B7" w:rsidRPr="00E13912" w:rsidRDefault="00F57129" w:rsidP="0099740C">
      <w:pPr>
        <w:numPr>
          <w:ilvl w:val="0"/>
          <w:numId w:val="69"/>
        </w:num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Bagi yang memiliki IPK kurang dari 2</w:t>
      </w:r>
      <w:proofErr w:type="gramStart"/>
      <w:r w:rsidRPr="00E13912">
        <w:rPr>
          <w:rFonts w:ascii="Times New Roman" w:hAnsi="Times New Roman"/>
          <w:color w:val="000000"/>
          <w:sz w:val="20"/>
          <w:szCs w:val="20"/>
        </w:rPr>
        <w:t>,75</w:t>
      </w:r>
      <w:proofErr w:type="gramEnd"/>
      <w:r w:rsidRPr="00E13912">
        <w:rPr>
          <w:rFonts w:ascii="Times New Roman" w:hAnsi="Times New Roman"/>
          <w:color w:val="000000"/>
          <w:sz w:val="20"/>
          <w:szCs w:val="20"/>
        </w:rPr>
        <w:t xml:space="preserve"> harus menyertakan rekomendasi dari Dekan Fakultas asal ata</w:t>
      </w:r>
      <w:r w:rsidR="00AD0CE6">
        <w:rPr>
          <w:rFonts w:ascii="Times New Roman" w:hAnsi="Times New Roman"/>
          <w:color w:val="000000"/>
          <w:sz w:val="20"/>
          <w:szCs w:val="20"/>
        </w:rPr>
        <w:t>u</w:t>
      </w:r>
      <w:r w:rsidRPr="00E13912">
        <w:rPr>
          <w:rFonts w:ascii="Times New Roman" w:hAnsi="Times New Roman"/>
          <w:color w:val="000000"/>
          <w:sz w:val="20"/>
          <w:szCs w:val="20"/>
        </w:rPr>
        <w:t xml:space="preserve"> atas</w:t>
      </w:r>
      <w:r w:rsidR="00AD0CE6">
        <w:rPr>
          <w:rFonts w:ascii="Times New Roman" w:hAnsi="Times New Roman"/>
          <w:color w:val="000000"/>
          <w:sz w:val="20"/>
          <w:szCs w:val="20"/>
        </w:rPr>
        <w:t>an</w:t>
      </w:r>
      <w:r w:rsidRPr="00E13912">
        <w:rPr>
          <w:rFonts w:ascii="Times New Roman" w:hAnsi="Times New Roman"/>
          <w:color w:val="000000"/>
          <w:sz w:val="20"/>
          <w:szCs w:val="20"/>
        </w:rPr>
        <w:t xml:space="preserve"> langsung bagi mereka yang sudah bekerja.</w:t>
      </w:r>
      <w:r w:rsidR="007E40B7" w:rsidRPr="00E13912">
        <w:rPr>
          <w:rFonts w:ascii="Times New Roman" w:hAnsi="Times New Roman"/>
          <w:color w:val="000000"/>
          <w:sz w:val="20"/>
          <w:szCs w:val="20"/>
        </w:rPr>
        <w:t xml:space="preserve"> </w:t>
      </w:r>
    </w:p>
    <w:p w:rsidR="00255BE2" w:rsidRPr="00E13912" w:rsidRDefault="00255BE2" w:rsidP="00220816">
      <w:pPr>
        <w:numPr>
          <w:ilvl w:val="1"/>
          <w:numId w:val="2"/>
        </w:numPr>
        <w:spacing w:after="0" w:line="240" w:lineRule="auto"/>
        <w:ind w:left="993" w:hanging="284"/>
        <w:jc w:val="both"/>
        <w:rPr>
          <w:rFonts w:ascii="Times New Roman" w:hAnsi="Times New Roman"/>
          <w:color w:val="000000"/>
          <w:sz w:val="20"/>
          <w:szCs w:val="20"/>
        </w:rPr>
      </w:pPr>
      <w:r w:rsidRPr="00E13912">
        <w:rPr>
          <w:rFonts w:ascii="Times New Roman" w:hAnsi="Times New Roman"/>
          <w:color w:val="000000"/>
          <w:sz w:val="20"/>
          <w:szCs w:val="20"/>
        </w:rPr>
        <w:t>Lulus tes tertulis dan waw</w:t>
      </w:r>
      <w:r w:rsidR="00F57129" w:rsidRPr="00E13912">
        <w:rPr>
          <w:rFonts w:ascii="Times New Roman" w:hAnsi="Times New Roman"/>
          <w:color w:val="000000"/>
          <w:sz w:val="20"/>
          <w:szCs w:val="20"/>
        </w:rPr>
        <w:t>a</w:t>
      </w:r>
      <w:r w:rsidRPr="00E13912">
        <w:rPr>
          <w:rFonts w:ascii="Times New Roman" w:hAnsi="Times New Roman"/>
          <w:color w:val="000000"/>
          <w:sz w:val="20"/>
          <w:szCs w:val="20"/>
        </w:rPr>
        <w:t>ncara;</w:t>
      </w:r>
    </w:p>
    <w:p w:rsidR="00255BE2" w:rsidRPr="00E13912" w:rsidRDefault="00255BE2" w:rsidP="00220816">
      <w:pPr>
        <w:numPr>
          <w:ilvl w:val="1"/>
          <w:numId w:val="2"/>
        </w:numPr>
        <w:spacing w:after="0" w:line="240" w:lineRule="auto"/>
        <w:ind w:left="993" w:hanging="284"/>
        <w:jc w:val="both"/>
        <w:rPr>
          <w:rFonts w:ascii="Times New Roman" w:hAnsi="Times New Roman"/>
          <w:color w:val="000000"/>
          <w:sz w:val="20"/>
          <w:szCs w:val="20"/>
        </w:rPr>
      </w:pPr>
      <w:r w:rsidRPr="00E13912">
        <w:rPr>
          <w:rFonts w:ascii="Times New Roman" w:hAnsi="Times New Roman"/>
          <w:color w:val="000000"/>
          <w:sz w:val="20"/>
          <w:szCs w:val="20"/>
        </w:rPr>
        <w:t>Bagi mahasiswa pindahan dapat dilakukan transfer kredit sesuai dengan kesepakatan antara Pascasarjana UNLA dan Pascasarjana yang bersangkutan di luar UNLA.</w:t>
      </w:r>
    </w:p>
    <w:p w:rsidR="007E40B7" w:rsidRPr="00E13912" w:rsidRDefault="007E40B7" w:rsidP="007E40B7">
      <w:pPr>
        <w:spacing w:after="0" w:line="240" w:lineRule="auto"/>
        <w:ind w:left="720"/>
        <w:jc w:val="both"/>
        <w:rPr>
          <w:rFonts w:ascii="Times New Roman" w:hAnsi="Times New Roman"/>
          <w:color w:val="000000"/>
          <w:sz w:val="20"/>
          <w:szCs w:val="20"/>
        </w:rPr>
      </w:pPr>
    </w:p>
    <w:p w:rsidR="00780C65" w:rsidRPr="00E13912" w:rsidRDefault="00780C65" w:rsidP="0099740C">
      <w:pPr>
        <w:numPr>
          <w:ilvl w:val="0"/>
          <w:numId w:val="73"/>
        </w:numPr>
        <w:spacing w:after="0" w:line="240" w:lineRule="auto"/>
        <w:ind w:left="709"/>
        <w:jc w:val="both"/>
        <w:rPr>
          <w:rFonts w:ascii="Times New Roman" w:hAnsi="Times New Roman"/>
          <w:b/>
          <w:color w:val="000000"/>
          <w:sz w:val="20"/>
          <w:szCs w:val="20"/>
        </w:rPr>
      </w:pPr>
      <w:r w:rsidRPr="00E13912">
        <w:rPr>
          <w:rFonts w:ascii="Times New Roman" w:hAnsi="Times New Roman"/>
          <w:b/>
          <w:color w:val="000000"/>
          <w:sz w:val="20"/>
          <w:szCs w:val="20"/>
        </w:rPr>
        <w:t>Pedaft</w:t>
      </w:r>
      <w:r w:rsidR="0042274D" w:rsidRPr="00E13912">
        <w:rPr>
          <w:rFonts w:ascii="Times New Roman" w:hAnsi="Times New Roman"/>
          <w:b/>
          <w:color w:val="000000"/>
          <w:sz w:val="20"/>
          <w:szCs w:val="20"/>
        </w:rPr>
        <w:t>a</w:t>
      </w:r>
      <w:r w:rsidRPr="00E13912">
        <w:rPr>
          <w:rFonts w:ascii="Times New Roman" w:hAnsi="Times New Roman"/>
          <w:b/>
          <w:color w:val="000000"/>
          <w:sz w:val="20"/>
          <w:szCs w:val="20"/>
        </w:rPr>
        <w:t>ran dan Registrasi Kegiatan Akademik</w:t>
      </w:r>
    </w:p>
    <w:p w:rsidR="00CF4971" w:rsidRPr="00E13912" w:rsidRDefault="00CF4971" w:rsidP="0099740C">
      <w:pPr>
        <w:numPr>
          <w:ilvl w:val="4"/>
          <w:numId w:val="73"/>
        </w:numPr>
        <w:spacing w:after="0" w:line="240" w:lineRule="auto"/>
        <w:ind w:left="993" w:hanging="284"/>
        <w:jc w:val="both"/>
        <w:rPr>
          <w:rFonts w:ascii="Times New Roman" w:hAnsi="Times New Roman"/>
          <w:color w:val="000000"/>
          <w:sz w:val="20"/>
          <w:szCs w:val="20"/>
        </w:rPr>
      </w:pPr>
      <w:r w:rsidRPr="00E13912">
        <w:rPr>
          <w:rFonts w:ascii="Times New Roman" w:hAnsi="Times New Roman"/>
          <w:color w:val="000000"/>
          <w:sz w:val="20"/>
          <w:szCs w:val="20"/>
        </w:rPr>
        <w:t>Calon mahasiswa yang diterima sebagai mahasiswa Pascasarjana dengan status mahasiswa Pascasarjana</w:t>
      </w:r>
      <w:r w:rsidR="00AC3255" w:rsidRPr="00E13912">
        <w:rPr>
          <w:rFonts w:ascii="Times New Roman" w:hAnsi="Times New Roman"/>
          <w:color w:val="000000"/>
          <w:sz w:val="20"/>
          <w:szCs w:val="20"/>
        </w:rPr>
        <w:t xml:space="preserve"> (Magister/S-2) wa</w:t>
      </w:r>
      <w:r w:rsidR="00780C65" w:rsidRPr="00E13912">
        <w:rPr>
          <w:rFonts w:ascii="Times New Roman" w:hAnsi="Times New Roman"/>
          <w:color w:val="000000"/>
          <w:sz w:val="20"/>
          <w:szCs w:val="20"/>
        </w:rPr>
        <w:t xml:space="preserve">jib mendaftarkan diri (registrasi) dam mahasiswa lama wajib melakukan pendaftaran ulang (herregistrasi) pada setiap </w:t>
      </w:r>
      <w:r w:rsidR="00220816" w:rsidRPr="00E13912">
        <w:rPr>
          <w:rFonts w:ascii="Times New Roman" w:hAnsi="Times New Roman"/>
          <w:color w:val="000000"/>
          <w:sz w:val="20"/>
          <w:szCs w:val="20"/>
        </w:rPr>
        <w:t xml:space="preserve">awal </w:t>
      </w:r>
      <w:r w:rsidR="00780C65" w:rsidRPr="00E13912">
        <w:rPr>
          <w:rFonts w:ascii="Times New Roman" w:hAnsi="Times New Roman"/>
          <w:color w:val="000000"/>
          <w:sz w:val="20"/>
          <w:szCs w:val="20"/>
        </w:rPr>
        <w:t>semester</w:t>
      </w:r>
      <w:r w:rsidRPr="00E13912">
        <w:rPr>
          <w:rFonts w:ascii="Times New Roman" w:hAnsi="Times New Roman"/>
          <w:color w:val="000000"/>
          <w:sz w:val="20"/>
          <w:szCs w:val="20"/>
        </w:rPr>
        <w:t>.</w:t>
      </w:r>
    </w:p>
    <w:p w:rsidR="00AC3255" w:rsidRPr="00E13912" w:rsidRDefault="00780C65" w:rsidP="0099740C">
      <w:pPr>
        <w:numPr>
          <w:ilvl w:val="4"/>
          <w:numId w:val="73"/>
        </w:numPr>
        <w:spacing w:after="0" w:line="240" w:lineRule="auto"/>
        <w:ind w:left="993" w:hanging="284"/>
        <w:jc w:val="both"/>
        <w:rPr>
          <w:rFonts w:ascii="Times New Roman" w:hAnsi="Times New Roman"/>
          <w:color w:val="000000"/>
          <w:sz w:val="20"/>
          <w:szCs w:val="20"/>
        </w:rPr>
      </w:pPr>
      <w:r w:rsidRPr="00E13912">
        <w:rPr>
          <w:rFonts w:ascii="Times New Roman" w:hAnsi="Times New Roman"/>
          <w:color w:val="000000"/>
          <w:sz w:val="20"/>
          <w:szCs w:val="20"/>
        </w:rPr>
        <w:t>Bagi</w:t>
      </w:r>
      <w:r w:rsidR="00292649" w:rsidRPr="00E13912">
        <w:rPr>
          <w:rFonts w:ascii="Times New Roman" w:hAnsi="Times New Roman"/>
          <w:color w:val="000000"/>
          <w:sz w:val="20"/>
          <w:szCs w:val="20"/>
        </w:rPr>
        <w:t xml:space="preserve"> semua mahasiswa baru diwajibkan mengikuti kegiatan Prapascasarjana</w:t>
      </w:r>
      <w:r w:rsidR="00AD0CE6">
        <w:rPr>
          <w:rFonts w:ascii="Times New Roman" w:hAnsi="Times New Roman"/>
          <w:color w:val="000000"/>
          <w:sz w:val="20"/>
          <w:szCs w:val="20"/>
        </w:rPr>
        <w:t xml:space="preserve"> dan Kuliah P</w:t>
      </w:r>
      <w:r w:rsidR="00220816" w:rsidRPr="00E13912">
        <w:rPr>
          <w:rFonts w:ascii="Times New Roman" w:hAnsi="Times New Roman"/>
          <w:color w:val="000000"/>
          <w:sz w:val="20"/>
          <w:szCs w:val="20"/>
        </w:rPr>
        <w:t>erdana yang disel</w:t>
      </w:r>
      <w:r w:rsidR="00AC3255" w:rsidRPr="00E13912">
        <w:rPr>
          <w:rFonts w:ascii="Times New Roman" w:hAnsi="Times New Roman"/>
          <w:color w:val="000000"/>
          <w:sz w:val="20"/>
          <w:szCs w:val="20"/>
        </w:rPr>
        <w:t>e</w:t>
      </w:r>
      <w:r w:rsidR="00220816" w:rsidRPr="00E13912">
        <w:rPr>
          <w:rFonts w:ascii="Times New Roman" w:hAnsi="Times New Roman"/>
          <w:color w:val="000000"/>
          <w:sz w:val="20"/>
          <w:szCs w:val="20"/>
        </w:rPr>
        <w:t xml:space="preserve">nggarakan secara umum pada semua </w:t>
      </w:r>
      <w:proofErr w:type="gramStart"/>
      <w:r w:rsidR="00220816" w:rsidRPr="00E13912">
        <w:rPr>
          <w:rFonts w:ascii="Times New Roman" w:hAnsi="Times New Roman"/>
          <w:color w:val="000000"/>
          <w:sz w:val="20"/>
          <w:szCs w:val="20"/>
        </w:rPr>
        <w:t>Prodi</w:t>
      </w:r>
      <w:proofErr w:type="gramEnd"/>
      <w:r w:rsidR="00220816" w:rsidRPr="00E13912">
        <w:rPr>
          <w:rFonts w:ascii="Times New Roman" w:hAnsi="Times New Roman"/>
          <w:color w:val="000000"/>
          <w:sz w:val="20"/>
          <w:szCs w:val="20"/>
        </w:rPr>
        <w:t xml:space="preserve"> dilingkungan Pascasarjana</w:t>
      </w:r>
      <w:r w:rsidR="00AC3255" w:rsidRPr="00E13912">
        <w:rPr>
          <w:rFonts w:ascii="Times New Roman" w:hAnsi="Times New Roman"/>
          <w:color w:val="000000"/>
          <w:sz w:val="20"/>
          <w:szCs w:val="20"/>
        </w:rPr>
        <w:t>.</w:t>
      </w:r>
    </w:p>
    <w:p w:rsidR="00292649" w:rsidRPr="00E13912" w:rsidRDefault="00292649" w:rsidP="0099740C">
      <w:pPr>
        <w:numPr>
          <w:ilvl w:val="4"/>
          <w:numId w:val="73"/>
        </w:numPr>
        <w:spacing w:after="0" w:line="240" w:lineRule="auto"/>
        <w:ind w:left="993" w:hanging="284"/>
        <w:jc w:val="both"/>
        <w:rPr>
          <w:rFonts w:ascii="Times New Roman" w:hAnsi="Times New Roman"/>
          <w:color w:val="000000"/>
          <w:sz w:val="20"/>
          <w:szCs w:val="20"/>
        </w:rPr>
      </w:pPr>
      <w:r w:rsidRPr="00E13912">
        <w:rPr>
          <w:rFonts w:ascii="Times New Roman" w:hAnsi="Times New Roman"/>
          <w:color w:val="000000"/>
          <w:sz w:val="20"/>
          <w:szCs w:val="20"/>
        </w:rPr>
        <w:t>Pada setiap awal semester setiap mahasiswa harus mengisi Kartu Rencana Studi (KRS) yang disetujui oleh Ketua Prodi/Ketua Tim (Komisi) Pembimbing.</w:t>
      </w:r>
    </w:p>
    <w:p w:rsidR="00292649" w:rsidRPr="00E13912" w:rsidRDefault="00292649" w:rsidP="0099740C">
      <w:pPr>
        <w:numPr>
          <w:ilvl w:val="4"/>
          <w:numId w:val="73"/>
        </w:numPr>
        <w:spacing w:after="0" w:line="240" w:lineRule="auto"/>
        <w:ind w:left="993" w:hanging="284"/>
        <w:jc w:val="both"/>
        <w:rPr>
          <w:rFonts w:ascii="Times New Roman" w:hAnsi="Times New Roman"/>
          <w:color w:val="000000"/>
          <w:sz w:val="20"/>
          <w:szCs w:val="20"/>
        </w:rPr>
      </w:pPr>
      <w:r w:rsidRPr="00E13912">
        <w:rPr>
          <w:rFonts w:ascii="Times New Roman" w:hAnsi="Times New Roman"/>
          <w:color w:val="000000"/>
          <w:sz w:val="20"/>
          <w:szCs w:val="20"/>
        </w:rPr>
        <w:t xml:space="preserve">Mahasiswa yang tidak melakukan registrasi/herregistrasi dan tidak mengisi KRS pada semester berjalan, tidak </w:t>
      </w:r>
      <w:proofErr w:type="gramStart"/>
      <w:r w:rsidRPr="00E13912">
        <w:rPr>
          <w:rFonts w:ascii="Times New Roman" w:hAnsi="Times New Roman"/>
          <w:color w:val="000000"/>
          <w:sz w:val="20"/>
          <w:szCs w:val="20"/>
        </w:rPr>
        <w:t>akan</w:t>
      </w:r>
      <w:proofErr w:type="gramEnd"/>
      <w:r w:rsidRPr="00E13912">
        <w:rPr>
          <w:rFonts w:ascii="Times New Roman" w:hAnsi="Times New Roman"/>
          <w:color w:val="000000"/>
          <w:sz w:val="20"/>
          <w:szCs w:val="20"/>
        </w:rPr>
        <w:t xml:space="preserve"> mendapat layanan akademik apapun.</w:t>
      </w:r>
    </w:p>
    <w:p w:rsidR="00F17B82" w:rsidRPr="00E31AA4" w:rsidRDefault="00F17B82" w:rsidP="0099740C">
      <w:pPr>
        <w:numPr>
          <w:ilvl w:val="4"/>
          <w:numId w:val="73"/>
        </w:numPr>
        <w:spacing w:after="0" w:line="240" w:lineRule="auto"/>
        <w:ind w:left="993" w:hanging="284"/>
        <w:jc w:val="both"/>
        <w:rPr>
          <w:rFonts w:ascii="Times New Roman" w:hAnsi="Times New Roman"/>
          <w:color w:val="000000"/>
          <w:sz w:val="20"/>
          <w:szCs w:val="20"/>
        </w:rPr>
      </w:pPr>
      <w:r w:rsidRPr="00E13912">
        <w:rPr>
          <w:rFonts w:ascii="Times New Roman" w:hAnsi="Times New Roman"/>
          <w:color w:val="000000"/>
          <w:sz w:val="20"/>
          <w:szCs w:val="20"/>
        </w:rPr>
        <w:t xml:space="preserve">Cuti akademik (penghentian studi sementara) </w:t>
      </w:r>
      <w:r w:rsidR="0042274D" w:rsidRPr="00E13912">
        <w:rPr>
          <w:rFonts w:ascii="Times New Roman" w:hAnsi="Times New Roman"/>
          <w:color w:val="000000"/>
          <w:sz w:val="20"/>
          <w:szCs w:val="20"/>
        </w:rPr>
        <w:t xml:space="preserve">hanya diperkenankan satu semester dan waktu cuti tersebut tidak diperhitungkan dalam waktu tempuh studi. </w:t>
      </w:r>
      <w:r w:rsidR="00C224EB" w:rsidRPr="00E13912">
        <w:rPr>
          <w:rFonts w:ascii="Times New Roman" w:hAnsi="Times New Roman"/>
          <w:color w:val="000000"/>
          <w:sz w:val="20"/>
          <w:szCs w:val="20"/>
        </w:rPr>
        <w:t>Izin c</w:t>
      </w:r>
      <w:r w:rsidR="0042274D" w:rsidRPr="00E13912">
        <w:rPr>
          <w:rFonts w:ascii="Times New Roman" w:hAnsi="Times New Roman"/>
          <w:color w:val="000000"/>
          <w:sz w:val="20"/>
          <w:szCs w:val="20"/>
        </w:rPr>
        <w:t xml:space="preserve">uti akademik </w:t>
      </w:r>
      <w:r w:rsidR="00C224EB" w:rsidRPr="00E13912">
        <w:rPr>
          <w:rFonts w:ascii="Times New Roman" w:hAnsi="Times New Roman"/>
          <w:color w:val="000000"/>
          <w:sz w:val="20"/>
          <w:szCs w:val="20"/>
        </w:rPr>
        <w:t xml:space="preserve">diberikan dengan Surat Keputusan </w:t>
      </w:r>
      <w:r w:rsidRPr="00E13912">
        <w:rPr>
          <w:rFonts w:ascii="Times New Roman" w:hAnsi="Times New Roman"/>
          <w:color w:val="000000"/>
          <w:sz w:val="20"/>
          <w:szCs w:val="20"/>
        </w:rPr>
        <w:t>Direktur Pascasarjana</w:t>
      </w:r>
      <w:r w:rsidR="0042274D" w:rsidRPr="00E13912">
        <w:rPr>
          <w:rFonts w:ascii="Times New Roman" w:hAnsi="Times New Roman"/>
          <w:color w:val="000000"/>
          <w:sz w:val="20"/>
          <w:szCs w:val="20"/>
        </w:rPr>
        <w:t xml:space="preserve"> atas dasar </w:t>
      </w:r>
      <w:r w:rsidR="00C224EB" w:rsidRPr="00E13912">
        <w:rPr>
          <w:rFonts w:ascii="Times New Roman" w:hAnsi="Times New Roman"/>
          <w:color w:val="000000"/>
          <w:sz w:val="20"/>
          <w:szCs w:val="20"/>
        </w:rPr>
        <w:t>alas</w:t>
      </w:r>
      <w:r w:rsidR="0042274D" w:rsidRPr="00E13912">
        <w:rPr>
          <w:rFonts w:ascii="Times New Roman" w:hAnsi="Times New Roman"/>
          <w:color w:val="000000"/>
          <w:sz w:val="20"/>
          <w:szCs w:val="20"/>
        </w:rPr>
        <w:t xml:space="preserve">an-alasan yang </w:t>
      </w:r>
      <w:proofErr w:type="gramStart"/>
      <w:r w:rsidR="00C224EB" w:rsidRPr="00E13912">
        <w:rPr>
          <w:rFonts w:ascii="Times New Roman" w:hAnsi="Times New Roman"/>
          <w:color w:val="000000"/>
          <w:sz w:val="20"/>
          <w:szCs w:val="20"/>
        </w:rPr>
        <w:t>disetujui  oleh</w:t>
      </w:r>
      <w:proofErr w:type="gramEnd"/>
      <w:r w:rsidR="00C224EB" w:rsidRPr="00E13912">
        <w:rPr>
          <w:rFonts w:ascii="Times New Roman" w:hAnsi="Times New Roman"/>
          <w:color w:val="000000"/>
          <w:sz w:val="20"/>
          <w:szCs w:val="20"/>
        </w:rPr>
        <w:t xml:space="preserve"> Asisten Direktur I</w:t>
      </w:r>
      <w:r w:rsidR="0042274D" w:rsidRPr="00E13912">
        <w:rPr>
          <w:rFonts w:ascii="Times New Roman" w:hAnsi="Times New Roman"/>
          <w:color w:val="000000"/>
          <w:sz w:val="20"/>
          <w:szCs w:val="20"/>
        </w:rPr>
        <w:t>.</w:t>
      </w:r>
    </w:p>
    <w:p w:rsidR="00E31AA4" w:rsidRPr="00E13912" w:rsidRDefault="00E31AA4" w:rsidP="00E31AA4">
      <w:pPr>
        <w:spacing w:after="0" w:line="240" w:lineRule="auto"/>
        <w:ind w:left="993"/>
        <w:jc w:val="both"/>
        <w:rPr>
          <w:rFonts w:ascii="Times New Roman" w:hAnsi="Times New Roman"/>
          <w:color w:val="000000"/>
          <w:sz w:val="20"/>
          <w:szCs w:val="20"/>
        </w:rPr>
      </w:pPr>
    </w:p>
    <w:p w:rsidR="005B7DE7" w:rsidRPr="00295D00" w:rsidRDefault="005B7DE7" w:rsidP="005B7DE7">
      <w:pPr>
        <w:spacing w:after="0" w:line="240" w:lineRule="auto"/>
        <w:ind w:left="993"/>
        <w:jc w:val="both"/>
        <w:rPr>
          <w:rFonts w:ascii="Times New Roman" w:hAnsi="Times New Roman"/>
          <w:color w:val="000000"/>
          <w:sz w:val="6"/>
          <w:szCs w:val="20"/>
        </w:rPr>
      </w:pPr>
    </w:p>
    <w:p w:rsidR="00B711FA" w:rsidRPr="008D051A" w:rsidRDefault="00B711FA" w:rsidP="00B711FA">
      <w:pPr>
        <w:spacing w:after="0" w:line="240" w:lineRule="auto"/>
        <w:ind w:left="709"/>
        <w:jc w:val="both"/>
        <w:rPr>
          <w:rFonts w:ascii="Times New Roman" w:hAnsi="Times New Roman"/>
          <w:color w:val="000000"/>
          <w:sz w:val="4"/>
          <w:szCs w:val="20"/>
        </w:rPr>
      </w:pPr>
    </w:p>
    <w:p w:rsidR="00C1426B" w:rsidRPr="00E13912" w:rsidRDefault="00C1426B" w:rsidP="0099740C">
      <w:pPr>
        <w:numPr>
          <w:ilvl w:val="0"/>
          <w:numId w:val="68"/>
        </w:numPr>
        <w:spacing w:after="0" w:line="240" w:lineRule="auto"/>
        <w:ind w:left="426" w:hanging="426"/>
        <w:jc w:val="both"/>
        <w:rPr>
          <w:rFonts w:ascii="Times New Roman" w:hAnsi="Times New Roman"/>
          <w:b/>
          <w:color w:val="000000"/>
          <w:sz w:val="20"/>
          <w:szCs w:val="20"/>
        </w:rPr>
      </w:pPr>
      <w:r w:rsidRPr="00E13912">
        <w:rPr>
          <w:rFonts w:ascii="Times New Roman" w:hAnsi="Times New Roman"/>
          <w:b/>
          <w:color w:val="000000"/>
          <w:sz w:val="20"/>
          <w:szCs w:val="20"/>
        </w:rPr>
        <w:t>PENYELENGGARAAN PENDIDIKAN MAGISTER (S-2)</w:t>
      </w:r>
    </w:p>
    <w:p w:rsidR="00C1426B" w:rsidRPr="00295D00" w:rsidRDefault="00C1426B" w:rsidP="00C1426B">
      <w:pPr>
        <w:spacing w:after="0" w:line="240" w:lineRule="auto"/>
        <w:ind w:left="720"/>
        <w:jc w:val="both"/>
        <w:rPr>
          <w:rFonts w:ascii="Times New Roman" w:hAnsi="Times New Roman"/>
          <w:b/>
          <w:color w:val="000000"/>
          <w:sz w:val="6"/>
          <w:szCs w:val="20"/>
        </w:rPr>
      </w:pPr>
    </w:p>
    <w:p w:rsidR="00C1426B" w:rsidRPr="00E13912" w:rsidRDefault="00C1426B" w:rsidP="0099740C">
      <w:pPr>
        <w:numPr>
          <w:ilvl w:val="0"/>
          <w:numId w:val="61"/>
        </w:numPr>
        <w:spacing w:after="0" w:line="240" w:lineRule="auto"/>
        <w:ind w:left="709" w:hanging="283"/>
        <w:jc w:val="both"/>
        <w:rPr>
          <w:rFonts w:ascii="Times New Roman" w:hAnsi="Times New Roman"/>
          <w:b/>
          <w:color w:val="000000"/>
          <w:sz w:val="20"/>
          <w:szCs w:val="20"/>
        </w:rPr>
      </w:pPr>
      <w:r w:rsidRPr="00E13912">
        <w:rPr>
          <w:rFonts w:ascii="Times New Roman" w:hAnsi="Times New Roman"/>
          <w:b/>
          <w:color w:val="000000"/>
          <w:sz w:val="20"/>
          <w:szCs w:val="20"/>
        </w:rPr>
        <w:t xml:space="preserve">Tujuan Pendidikan </w:t>
      </w:r>
    </w:p>
    <w:p w:rsidR="00C1426B" w:rsidRPr="00295D00" w:rsidRDefault="00C1426B" w:rsidP="00C1426B">
      <w:pPr>
        <w:spacing w:after="0" w:line="240" w:lineRule="auto"/>
        <w:ind w:left="630"/>
        <w:jc w:val="both"/>
        <w:rPr>
          <w:rFonts w:ascii="Times New Roman" w:hAnsi="Times New Roman"/>
          <w:b/>
          <w:color w:val="000000"/>
          <w:sz w:val="8"/>
          <w:szCs w:val="20"/>
        </w:rPr>
      </w:pPr>
    </w:p>
    <w:p w:rsidR="00C1426B" w:rsidRPr="00E13912" w:rsidRDefault="00C1426B" w:rsidP="0099740C">
      <w:pPr>
        <w:numPr>
          <w:ilvl w:val="0"/>
          <w:numId w:val="62"/>
        </w:numPr>
        <w:spacing w:after="0" w:line="240" w:lineRule="auto"/>
        <w:ind w:left="993" w:hanging="284"/>
        <w:jc w:val="both"/>
        <w:rPr>
          <w:rFonts w:ascii="Times New Roman" w:hAnsi="Times New Roman"/>
          <w:b/>
          <w:color w:val="000000"/>
          <w:sz w:val="20"/>
          <w:szCs w:val="20"/>
        </w:rPr>
      </w:pPr>
      <w:r w:rsidRPr="00E13912">
        <w:rPr>
          <w:rFonts w:ascii="Times New Roman" w:hAnsi="Times New Roman"/>
          <w:b/>
          <w:color w:val="000000"/>
          <w:sz w:val="20"/>
          <w:szCs w:val="20"/>
        </w:rPr>
        <w:t>Tujuan Umum</w:t>
      </w:r>
    </w:p>
    <w:p w:rsidR="00C1426B" w:rsidRPr="00E13912" w:rsidRDefault="00C1426B" w:rsidP="00C1426B">
      <w:pPr>
        <w:spacing w:after="0" w:line="240" w:lineRule="auto"/>
        <w:ind w:left="900"/>
        <w:jc w:val="both"/>
        <w:rPr>
          <w:rFonts w:ascii="Times New Roman" w:hAnsi="Times New Roman"/>
          <w:b/>
          <w:color w:val="000000"/>
          <w:sz w:val="20"/>
          <w:szCs w:val="20"/>
        </w:rPr>
      </w:pPr>
    </w:p>
    <w:p w:rsidR="00C1426B" w:rsidRPr="00E13912" w:rsidRDefault="00C1426B" w:rsidP="00C1426B">
      <w:pPr>
        <w:spacing w:after="0" w:line="240" w:lineRule="auto"/>
        <w:ind w:left="993" w:hanging="426"/>
        <w:jc w:val="both"/>
        <w:rPr>
          <w:rFonts w:ascii="Times New Roman" w:hAnsi="Times New Roman"/>
          <w:color w:val="000000"/>
          <w:sz w:val="20"/>
          <w:szCs w:val="20"/>
        </w:rPr>
      </w:pPr>
      <w:r w:rsidRPr="00E13912">
        <w:rPr>
          <w:rFonts w:ascii="Times New Roman" w:hAnsi="Times New Roman"/>
          <w:b/>
          <w:color w:val="000000"/>
          <w:sz w:val="20"/>
          <w:szCs w:val="20"/>
        </w:rPr>
        <w:tab/>
      </w:r>
      <w:r w:rsidRPr="00E13912">
        <w:rPr>
          <w:rFonts w:ascii="Times New Roman" w:hAnsi="Times New Roman"/>
          <w:color w:val="000000"/>
          <w:sz w:val="20"/>
          <w:szCs w:val="20"/>
        </w:rPr>
        <w:t>Lulusan Pascasarjana (Mag</w:t>
      </w:r>
      <w:r w:rsidR="00AC3255" w:rsidRPr="00E13912">
        <w:rPr>
          <w:rFonts w:ascii="Times New Roman" w:hAnsi="Times New Roman"/>
          <w:color w:val="000000"/>
          <w:sz w:val="20"/>
          <w:szCs w:val="20"/>
        </w:rPr>
        <w:t xml:space="preserve">ister/S-2) dengan beban </w:t>
      </w:r>
      <w:proofErr w:type="gramStart"/>
      <w:r w:rsidR="00AC3255" w:rsidRPr="00E13912">
        <w:rPr>
          <w:rFonts w:ascii="Times New Roman" w:hAnsi="Times New Roman"/>
          <w:color w:val="000000"/>
          <w:sz w:val="20"/>
          <w:szCs w:val="20"/>
        </w:rPr>
        <w:t xml:space="preserve">studi  </w:t>
      </w:r>
      <w:r w:rsidR="00AD0CE6">
        <w:rPr>
          <w:rFonts w:ascii="Times New Roman" w:hAnsi="Times New Roman"/>
          <w:color w:val="000000"/>
          <w:sz w:val="20"/>
          <w:szCs w:val="20"/>
        </w:rPr>
        <w:t>disesuaikan</w:t>
      </w:r>
      <w:proofErr w:type="gramEnd"/>
      <w:r w:rsidR="00AD0CE6">
        <w:rPr>
          <w:rFonts w:ascii="Times New Roman" w:hAnsi="Times New Roman"/>
          <w:color w:val="000000"/>
          <w:sz w:val="20"/>
          <w:szCs w:val="20"/>
        </w:rPr>
        <w:t xml:space="preserve"> dengan program studi</w:t>
      </w:r>
      <w:r w:rsidR="00AC3255" w:rsidRPr="00E13912">
        <w:rPr>
          <w:rFonts w:ascii="Times New Roman" w:hAnsi="Times New Roman"/>
          <w:color w:val="000000"/>
          <w:sz w:val="20"/>
          <w:szCs w:val="20"/>
        </w:rPr>
        <w:t xml:space="preserve"> bersangkutan</w:t>
      </w:r>
      <w:r w:rsidRPr="00E13912">
        <w:rPr>
          <w:rFonts w:ascii="Times New Roman" w:hAnsi="Times New Roman"/>
          <w:color w:val="000000"/>
          <w:sz w:val="20"/>
          <w:szCs w:val="20"/>
        </w:rPr>
        <w:t xml:space="preserve"> diharapkan memiliki kualifikasi sebagai berikut :</w:t>
      </w:r>
    </w:p>
    <w:p w:rsidR="00C1426B" w:rsidRPr="00E13912" w:rsidRDefault="00C1426B" w:rsidP="00C1426B">
      <w:pPr>
        <w:spacing w:after="0" w:line="240" w:lineRule="auto"/>
        <w:ind w:left="720" w:hanging="180"/>
        <w:jc w:val="both"/>
        <w:rPr>
          <w:rFonts w:ascii="Times New Roman" w:hAnsi="Times New Roman"/>
          <w:color w:val="000000"/>
          <w:sz w:val="20"/>
          <w:szCs w:val="20"/>
        </w:rPr>
      </w:pPr>
    </w:p>
    <w:p w:rsidR="00C1426B" w:rsidRPr="00E13912" w:rsidRDefault="00C1426B" w:rsidP="00C1426B">
      <w:pPr>
        <w:pStyle w:val="ListParagraph"/>
        <w:numPr>
          <w:ilvl w:val="0"/>
          <w:numId w:val="1"/>
        </w:numPr>
        <w:spacing w:after="0" w:line="240" w:lineRule="auto"/>
        <w:ind w:left="1418" w:hanging="425"/>
        <w:jc w:val="both"/>
        <w:rPr>
          <w:rFonts w:ascii="Times New Roman" w:hAnsi="Times New Roman"/>
          <w:color w:val="000000"/>
          <w:sz w:val="20"/>
          <w:szCs w:val="20"/>
        </w:rPr>
      </w:pPr>
      <w:r w:rsidRPr="00E13912">
        <w:rPr>
          <w:rFonts w:ascii="Times New Roman" w:hAnsi="Times New Roman"/>
          <w:color w:val="000000"/>
          <w:sz w:val="20"/>
          <w:szCs w:val="20"/>
        </w:rPr>
        <w:lastRenderedPageBreak/>
        <w:t>Mampu meningkatkan kualitas profesi melalui penelitian dan penerapan ilmu bagi pembangunan bangsa.</w:t>
      </w:r>
    </w:p>
    <w:p w:rsidR="00C1426B" w:rsidRPr="00E13912" w:rsidRDefault="00E31AA4" w:rsidP="00C1426B">
      <w:pPr>
        <w:pStyle w:val="ListParagraph"/>
        <w:numPr>
          <w:ilvl w:val="0"/>
          <w:numId w:val="1"/>
        </w:numPr>
        <w:spacing w:after="0" w:line="240" w:lineRule="auto"/>
        <w:ind w:hanging="87"/>
        <w:jc w:val="both"/>
        <w:rPr>
          <w:rFonts w:ascii="Times New Roman" w:hAnsi="Times New Roman"/>
          <w:color w:val="000000"/>
          <w:sz w:val="20"/>
          <w:szCs w:val="20"/>
        </w:rPr>
      </w:pPr>
      <w:r>
        <w:rPr>
          <w:rFonts w:ascii="Times New Roman" w:hAnsi="Times New Roman"/>
          <w:color w:val="000000"/>
          <w:sz w:val="20"/>
          <w:szCs w:val="20"/>
          <w:lang w:val="id-ID"/>
        </w:rPr>
        <w:t xml:space="preserve">   </w:t>
      </w:r>
      <w:r w:rsidR="00C1426B" w:rsidRPr="00E13912">
        <w:rPr>
          <w:rFonts w:ascii="Times New Roman" w:hAnsi="Times New Roman"/>
          <w:color w:val="000000"/>
          <w:sz w:val="20"/>
          <w:szCs w:val="20"/>
        </w:rPr>
        <w:t xml:space="preserve">Mampu berpartisipasi dalam pengembangan ilmu. </w:t>
      </w:r>
    </w:p>
    <w:p w:rsidR="00C1426B" w:rsidRPr="00E13912" w:rsidRDefault="00C1426B" w:rsidP="00C1426B">
      <w:pPr>
        <w:pStyle w:val="ListParagraph"/>
        <w:numPr>
          <w:ilvl w:val="0"/>
          <w:numId w:val="1"/>
        </w:numPr>
        <w:tabs>
          <w:tab w:val="left" w:pos="720"/>
        </w:tabs>
        <w:spacing w:after="0" w:line="240" w:lineRule="auto"/>
        <w:ind w:left="1418" w:hanging="425"/>
        <w:jc w:val="both"/>
        <w:rPr>
          <w:rFonts w:ascii="Times New Roman" w:hAnsi="Times New Roman"/>
          <w:color w:val="000000"/>
          <w:sz w:val="20"/>
          <w:szCs w:val="20"/>
        </w:rPr>
      </w:pPr>
      <w:r w:rsidRPr="00E13912">
        <w:rPr>
          <w:rFonts w:ascii="Times New Roman" w:hAnsi="Times New Roman"/>
          <w:color w:val="000000"/>
          <w:sz w:val="20"/>
          <w:szCs w:val="20"/>
        </w:rPr>
        <w:t xml:space="preserve">Mampu mengembangkan </w:t>
      </w:r>
      <w:r w:rsidRPr="00E13912">
        <w:rPr>
          <w:rFonts w:ascii="Times New Roman" w:hAnsi="Times New Roman"/>
          <w:i/>
          <w:color w:val="000000"/>
          <w:sz w:val="20"/>
          <w:szCs w:val="20"/>
        </w:rPr>
        <w:t>performance</w:t>
      </w:r>
      <w:r w:rsidRPr="00E13912">
        <w:rPr>
          <w:rFonts w:ascii="Times New Roman" w:hAnsi="Times New Roman"/>
          <w:color w:val="000000"/>
          <w:sz w:val="20"/>
          <w:szCs w:val="20"/>
        </w:rPr>
        <w:t xml:space="preserve"> profesinya dalam </w:t>
      </w:r>
      <w:r w:rsidRPr="00E13912">
        <w:rPr>
          <w:rFonts w:ascii="Times New Roman" w:hAnsi="Times New Roman"/>
          <w:i/>
          <w:color w:val="000000"/>
          <w:sz w:val="20"/>
          <w:szCs w:val="20"/>
        </w:rPr>
        <w:t>spectrum</w:t>
      </w:r>
      <w:r w:rsidRPr="00E13912">
        <w:rPr>
          <w:rFonts w:ascii="Times New Roman" w:hAnsi="Times New Roman"/>
          <w:color w:val="000000"/>
          <w:sz w:val="20"/>
          <w:szCs w:val="20"/>
        </w:rPr>
        <w:t xml:space="preserve"> yang lebih luas dengan mengaitkan bidang ilmu atau profesi yang sejenis.</w:t>
      </w:r>
    </w:p>
    <w:p w:rsidR="00C1426B" w:rsidRPr="00E13912" w:rsidRDefault="00C1426B" w:rsidP="00C1426B">
      <w:pPr>
        <w:pStyle w:val="ListParagraph"/>
        <w:numPr>
          <w:ilvl w:val="0"/>
          <w:numId w:val="1"/>
        </w:numPr>
        <w:tabs>
          <w:tab w:val="left" w:pos="720"/>
        </w:tabs>
        <w:spacing w:after="0" w:line="240" w:lineRule="auto"/>
        <w:ind w:left="1418" w:hanging="425"/>
        <w:jc w:val="both"/>
        <w:rPr>
          <w:rFonts w:ascii="Times New Roman" w:hAnsi="Times New Roman"/>
          <w:color w:val="000000"/>
          <w:sz w:val="20"/>
          <w:szCs w:val="20"/>
        </w:rPr>
      </w:pPr>
      <w:r w:rsidRPr="00E13912">
        <w:rPr>
          <w:rFonts w:ascii="Times New Roman" w:hAnsi="Times New Roman"/>
          <w:color w:val="000000"/>
          <w:sz w:val="20"/>
          <w:szCs w:val="20"/>
        </w:rPr>
        <w:t xml:space="preserve">Mampu merumuskan berbagai pendekatan bagi penyelesaian berbagai masalah kemasyarakatan, pemerintahan, pembangunan, manajerial, hukum, teknologi informasi, </w:t>
      </w:r>
      <w:proofErr w:type="gramStart"/>
      <w:r w:rsidRPr="00E13912">
        <w:rPr>
          <w:rFonts w:ascii="Times New Roman" w:hAnsi="Times New Roman"/>
          <w:color w:val="000000"/>
          <w:sz w:val="20"/>
          <w:szCs w:val="20"/>
        </w:rPr>
        <w:t>dan  pelayanan</w:t>
      </w:r>
      <w:proofErr w:type="gramEnd"/>
      <w:r w:rsidRPr="00E13912">
        <w:rPr>
          <w:rFonts w:ascii="Times New Roman" w:hAnsi="Times New Roman"/>
          <w:color w:val="000000"/>
          <w:sz w:val="20"/>
          <w:szCs w:val="20"/>
        </w:rPr>
        <w:t xml:space="preserve"> publik  berdasarkan penalaran ilmiah.</w:t>
      </w:r>
    </w:p>
    <w:p w:rsidR="00C1426B" w:rsidRPr="00E13912" w:rsidRDefault="00C1426B" w:rsidP="00C1426B">
      <w:pPr>
        <w:tabs>
          <w:tab w:val="left" w:pos="720"/>
        </w:tabs>
        <w:spacing w:after="0" w:line="240" w:lineRule="auto"/>
        <w:jc w:val="both"/>
        <w:rPr>
          <w:rFonts w:ascii="Times New Roman" w:hAnsi="Times New Roman"/>
          <w:color w:val="000000"/>
          <w:sz w:val="20"/>
          <w:szCs w:val="20"/>
        </w:rPr>
      </w:pPr>
    </w:p>
    <w:p w:rsidR="00C1426B" w:rsidRPr="00E13912" w:rsidRDefault="00C1426B" w:rsidP="0099740C">
      <w:pPr>
        <w:numPr>
          <w:ilvl w:val="0"/>
          <w:numId w:val="62"/>
        </w:numPr>
        <w:tabs>
          <w:tab w:val="left" w:pos="993"/>
        </w:tabs>
        <w:spacing w:after="0" w:line="240" w:lineRule="auto"/>
        <w:ind w:hanging="191"/>
        <w:jc w:val="both"/>
        <w:rPr>
          <w:rFonts w:ascii="Times New Roman" w:hAnsi="Times New Roman"/>
          <w:b/>
          <w:color w:val="000000"/>
          <w:sz w:val="20"/>
          <w:szCs w:val="20"/>
        </w:rPr>
      </w:pPr>
      <w:r w:rsidRPr="00E13912">
        <w:rPr>
          <w:rFonts w:ascii="Times New Roman" w:hAnsi="Times New Roman"/>
          <w:b/>
          <w:color w:val="000000"/>
          <w:sz w:val="20"/>
          <w:szCs w:val="20"/>
        </w:rPr>
        <w:t>Tujuan Khusus</w:t>
      </w:r>
    </w:p>
    <w:p w:rsidR="00C1426B" w:rsidRPr="00E13912" w:rsidRDefault="00C1426B" w:rsidP="00C1426B">
      <w:pPr>
        <w:tabs>
          <w:tab w:val="left" w:pos="720"/>
        </w:tabs>
        <w:spacing w:after="0" w:line="240" w:lineRule="auto"/>
        <w:ind w:left="900"/>
        <w:jc w:val="both"/>
        <w:rPr>
          <w:rFonts w:ascii="Times New Roman" w:hAnsi="Times New Roman"/>
          <w:b/>
          <w:color w:val="000000"/>
          <w:sz w:val="20"/>
          <w:szCs w:val="20"/>
        </w:rPr>
      </w:pPr>
    </w:p>
    <w:p w:rsidR="00C1426B" w:rsidRPr="00E13912" w:rsidRDefault="00C1426B" w:rsidP="00C1426B">
      <w:pPr>
        <w:tabs>
          <w:tab w:val="left" w:pos="720"/>
        </w:tabs>
        <w:spacing w:after="0" w:line="240" w:lineRule="auto"/>
        <w:ind w:left="540"/>
        <w:jc w:val="both"/>
        <w:rPr>
          <w:rFonts w:ascii="Times New Roman" w:hAnsi="Times New Roman"/>
          <w:color w:val="000000"/>
          <w:sz w:val="20"/>
          <w:szCs w:val="20"/>
        </w:rPr>
      </w:pPr>
      <w:r w:rsidRPr="00E13912">
        <w:rPr>
          <w:rFonts w:ascii="Times New Roman" w:hAnsi="Times New Roman"/>
          <w:color w:val="000000"/>
          <w:sz w:val="20"/>
          <w:szCs w:val="20"/>
        </w:rPr>
        <w:tab/>
        <w:t xml:space="preserve">Pascasarjana (Magister) bertujuan: </w:t>
      </w:r>
    </w:p>
    <w:p w:rsidR="00C1426B" w:rsidRPr="00E13912" w:rsidRDefault="00C1426B" w:rsidP="0099740C">
      <w:pPr>
        <w:pStyle w:val="ListParagraph"/>
        <w:numPr>
          <w:ilvl w:val="0"/>
          <w:numId w:val="67"/>
        </w:numPr>
        <w:tabs>
          <w:tab w:val="left" w:pos="7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Memberikan kesempatan pendidikan lanjutan kepada para lulusan pendidikan sarjana (S-1) dalam berbagai bidang Ilmu yang relevan maupun yang kurang relevan, tetapi berminat mengikuti pendidikan Program Magister (S-2).</w:t>
      </w:r>
    </w:p>
    <w:p w:rsidR="00C1426B" w:rsidRPr="00E13912" w:rsidRDefault="00C1426B" w:rsidP="0099740C">
      <w:pPr>
        <w:pStyle w:val="ListParagraph"/>
        <w:numPr>
          <w:ilvl w:val="0"/>
          <w:numId w:val="67"/>
        </w:numPr>
        <w:tabs>
          <w:tab w:val="left" w:pos="7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Meningkatkan kemampuan tenaga edukatif dan tenaga eksekutif dalam melaksanakan tugas </w:t>
      </w:r>
      <w:proofErr w:type="gramStart"/>
      <w:r w:rsidRPr="00E13912">
        <w:rPr>
          <w:rFonts w:ascii="Times New Roman" w:hAnsi="Times New Roman"/>
          <w:color w:val="000000"/>
          <w:sz w:val="20"/>
          <w:szCs w:val="20"/>
        </w:rPr>
        <w:t>mereka .</w:t>
      </w:r>
      <w:proofErr w:type="gramEnd"/>
    </w:p>
    <w:p w:rsidR="00C1426B" w:rsidRPr="00E13912" w:rsidRDefault="00C1426B" w:rsidP="0099740C">
      <w:pPr>
        <w:pStyle w:val="ListParagraph"/>
        <w:numPr>
          <w:ilvl w:val="0"/>
          <w:numId w:val="67"/>
        </w:numPr>
        <w:tabs>
          <w:tab w:val="left" w:pos="720"/>
        </w:tabs>
        <w:spacing w:after="0" w:line="240" w:lineRule="auto"/>
        <w:ind w:hanging="371"/>
        <w:jc w:val="both"/>
        <w:rPr>
          <w:rFonts w:ascii="Times New Roman" w:hAnsi="Times New Roman"/>
          <w:color w:val="000000"/>
          <w:sz w:val="20"/>
          <w:szCs w:val="20"/>
        </w:rPr>
      </w:pPr>
      <w:r w:rsidRPr="00E13912">
        <w:rPr>
          <w:rFonts w:ascii="Times New Roman" w:hAnsi="Times New Roman"/>
          <w:color w:val="000000"/>
          <w:sz w:val="20"/>
          <w:szCs w:val="20"/>
        </w:rPr>
        <w:t>Mempersiapkan para peserta untuk lebih mampu menunjukan tingkat keahlian di bidang Ilmu Pemerintahan, Ilmu Hukum, Manajemen, dan Teknologi Informasi yang meliputi aspek pengetahuan, pengamatan, penelitian dan pengabdian kepada masyarakat.</w:t>
      </w:r>
    </w:p>
    <w:p w:rsidR="00C1426B" w:rsidRPr="00E13912" w:rsidRDefault="00C1426B" w:rsidP="0099740C">
      <w:pPr>
        <w:pStyle w:val="ListParagraph"/>
        <w:numPr>
          <w:ilvl w:val="0"/>
          <w:numId w:val="67"/>
        </w:numPr>
        <w:tabs>
          <w:tab w:val="left" w:pos="7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Mempersiapkan sumberdaya manusia berkualitas dan handal.</w:t>
      </w:r>
    </w:p>
    <w:p w:rsidR="00AC3255" w:rsidRPr="00E13912" w:rsidRDefault="00AC3255" w:rsidP="00AC3255">
      <w:pPr>
        <w:pStyle w:val="ListParagraph"/>
        <w:tabs>
          <w:tab w:val="left" w:pos="720"/>
        </w:tabs>
        <w:spacing w:after="0" w:line="240" w:lineRule="auto"/>
        <w:ind w:left="1080"/>
        <w:jc w:val="both"/>
        <w:rPr>
          <w:rFonts w:ascii="Times New Roman" w:hAnsi="Times New Roman"/>
          <w:color w:val="000000"/>
          <w:sz w:val="20"/>
          <w:szCs w:val="20"/>
        </w:rPr>
      </w:pPr>
    </w:p>
    <w:p w:rsidR="00A67B9E" w:rsidRPr="00E13912" w:rsidRDefault="00A67B9E" w:rsidP="00AC3255">
      <w:pPr>
        <w:pStyle w:val="ListParagraph"/>
        <w:tabs>
          <w:tab w:val="left" w:pos="720"/>
        </w:tabs>
        <w:spacing w:after="0" w:line="240" w:lineRule="auto"/>
        <w:ind w:left="1080"/>
        <w:jc w:val="both"/>
        <w:rPr>
          <w:rFonts w:ascii="Times New Roman" w:hAnsi="Times New Roman"/>
          <w:color w:val="000000"/>
          <w:sz w:val="20"/>
          <w:szCs w:val="20"/>
        </w:rPr>
      </w:pPr>
    </w:p>
    <w:p w:rsidR="007E40B7" w:rsidRPr="00E13912" w:rsidRDefault="00A67B9E" w:rsidP="00A67B9E">
      <w:pPr>
        <w:spacing w:after="0" w:line="240" w:lineRule="auto"/>
        <w:ind w:left="270" w:firstLine="14"/>
        <w:jc w:val="both"/>
        <w:rPr>
          <w:rFonts w:ascii="Times New Roman" w:hAnsi="Times New Roman"/>
          <w:b/>
          <w:color w:val="000000"/>
          <w:sz w:val="20"/>
          <w:szCs w:val="20"/>
        </w:rPr>
      </w:pPr>
      <w:r w:rsidRPr="00E13912">
        <w:rPr>
          <w:rFonts w:ascii="Times New Roman" w:hAnsi="Times New Roman"/>
          <w:b/>
          <w:color w:val="000000"/>
          <w:sz w:val="20"/>
          <w:szCs w:val="20"/>
        </w:rPr>
        <w:t xml:space="preserve"> </w:t>
      </w:r>
      <w:r w:rsidR="00C1426B" w:rsidRPr="00E13912">
        <w:rPr>
          <w:rFonts w:ascii="Times New Roman" w:hAnsi="Times New Roman"/>
          <w:b/>
          <w:color w:val="000000"/>
          <w:sz w:val="20"/>
          <w:szCs w:val="20"/>
        </w:rPr>
        <w:t>2</w:t>
      </w:r>
      <w:r w:rsidR="007E40B7" w:rsidRPr="00E13912">
        <w:rPr>
          <w:rFonts w:ascii="Times New Roman" w:hAnsi="Times New Roman"/>
          <w:b/>
          <w:color w:val="000000"/>
          <w:sz w:val="20"/>
          <w:szCs w:val="20"/>
        </w:rPr>
        <w:t>.  B</w:t>
      </w:r>
      <w:r w:rsidR="004A5B6B" w:rsidRPr="00E13912">
        <w:rPr>
          <w:rFonts w:ascii="Times New Roman" w:hAnsi="Times New Roman"/>
          <w:b/>
          <w:color w:val="000000"/>
          <w:sz w:val="20"/>
          <w:szCs w:val="20"/>
        </w:rPr>
        <w:t>iaya Pendidikan</w:t>
      </w:r>
    </w:p>
    <w:p w:rsidR="007E40B7" w:rsidRPr="00E13912" w:rsidRDefault="007E40B7" w:rsidP="007E40B7">
      <w:pPr>
        <w:spacing w:after="0" w:line="240" w:lineRule="auto"/>
        <w:ind w:left="270"/>
        <w:jc w:val="both"/>
        <w:rPr>
          <w:rFonts w:ascii="Times New Roman" w:hAnsi="Times New Roman"/>
          <w:b/>
          <w:color w:val="000000"/>
          <w:sz w:val="20"/>
          <w:szCs w:val="20"/>
        </w:rPr>
      </w:pPr>
    </w:p>
    <w:p w:rsidR="007A611C" w:rsidRPr="00E13912" w:rsidRDefault="00802832" w:rsidP="003637A8">
      <w:pPr>
        <w:spacing w:after="0" w:line="240" w:lineRule="auto"/>
        <w:ind w:left="709"/>
        <w:jc w:val="both"/>
        <w:rPr>
          <w:rFonts w:ascii="Times New Roman" w:hAnsi="Times New Roman"/>
          <w:b/>
          <w:color w:val="000000"/>
          <w:sz w:val="20"/>
          <w:szCs w:val="20"/>
        </w:rPr>
      </w:pPr>
      <w:proofErr w:type="gramStart"/>
      <w:r w:rsidRPr="00E13912">
        <w:rPr>
          <w:rFonts w:ascii="Times New Roman" w:hAnsi="Times New Roman"/>
          <w:color w:val="000000"/>
          <w:sz w:val="20"/>
          <w:szCs w:val="20"/>
        </w:rPr>
        <w:t xml:space="preserve">Setiap mahasiswa Pascasarjana (Magister/S-2) diwajibkan membayar biaya pendidikan yang jenis dan besarnya </w:t>
      </w:r>
      <w:r w:rsidR="007E40B7" w:rsidRPr="00E13912">
        <w:rPr>
          <w:rFonts w:ascii="Times New Roman" w:hAnsi="Times New Roman"/>
          <w:color w:val="000000"/>
          <w:sz w:val="20"/>
          <w:szCs w:val="20"/>
        </w:rPr>
        <w:t xml:space="preserve">ditetapkan </w:t>
      </w:r>
      <w:r w:rsidR="004A5B6B" w:rsidRPr="00E13912">
        <w:rPr>
          <w:rFonts w:ascii="Times New Roman" w:hAnsi="Times New Roman"/>
          <w:color w:val="000000"/>
          <w:sz w:val="20"/>
          <w:szCs w:val="20"/>
        </w:rPr>
        <w:t>dengan</w:t>
      </w:r>
      <w:r w:rsidR="007E40B7" w:rsidRPr="00E13912">
        <w:rPr>
          <w:rFonts w:ascii="Times New Roman" w:hAnsi="Times New Roman"/>
          <w:color w:val="000000"/>
          <w:sz w:val="20"/>
          <w:szCs w:val="20"/>
        </w:rPr>
        <w:t xml:space="preserve"> Surat Keputusan Rektor Universitas Langlangbuana</w:t>
      </w:r>
      <w:r w:rsidR="004A5B6B" w:rsidRPr="00E13912">
        <w:rPr>
          <w:rFonts w:ascii="Times New Roman" w:hAnsi="Times New Roman"/>
          <w:color w:val="000000"/>
          <w:sz w:val="20"/>
          <w:szCs w:val="20"/>
        </w:rPr>
        <w:t>.</w:t>
      </w:r>
      <w:proofErr w:type="gramEnd"/>
      <w:r w:rsidR="004A5B6B" w:rsidRPr="00E13912">
        <w:rPr>
          <w:rFonts w:ascii="Times New Roman" w:hAnsi="Times New Roman"/>
          <w:color w:val="000000"/>
          <w:sz w:val="20"/>
          <w:szCs w:val="20"/>
        </w:rPr>
        <w:t xml:space="preserve"> </w:t>
      </w:r>
    </w:p>
    <w:p w:rsidR="007A611C" w:rsidRPr="00E13912" w:rsidRDefault="007A611C">
      <w:pPr>
        <w:spacing w:after="0" w:line="240" w:lineRule="auto"/>
        <w:ind w:left="270"/>
        <w:jc w:val="both"/>
        <w:rPr>
          <w:rFonts w:ascii="Times New Roman" w:hAnsi="Times New Roman"/>
          <w:b/>
          <w:color w:val="000000"/>
          <w:sz w:val="20"/>
          <w:szCs w:val="20"/>
        </w:rPr>
      </w:pPr>
    </w:p>
    <w:p w:rsidR="005248F7" w:rsidRPr="00E13912" w:rsidRDefault="00A5024F" w:rsidP="0099740C">
      <w:pPr>
        <w:pStyle w:val="ListParagraph"/>
        <w:numPr>
          <w:ilvl w:val="0"/>
          <w:numId w:val="73"/>
        </w:numPr>
        <w:spacing w:after="0"/>
        <w:ind w:left="709"/>
        <w:jc w:val="both"/>
        <w:rPr>
          <w:rFonts w:ascii="Times New Roman" w:hAnsi="Times New Roman"/>
          <w:b/>
          <w:color w:val="000000"/>
          <w:sz w:val="20"/>
          <w:szCs w:val="20"/>
        </w:rPr>
      </w:pPr>
      <w:r w:rsidRPr="00E13912">
        <w:rPr>
          <w:rFonts w:ascii="Times New Roman" w:hAnsi="Times New Roman"/>
          <w:b/>
          <w:color w:val="000000"/>
          <w:sz w:val="20"/>
          <w:szCs w:val="20"/>
        </w:rPr>
        <w:t xml:space="preserve">Alamat Program Pascasarjana UNLA </w:t>
      </w:r>
    </w:p>
    <w:p w:rsidR="00A5024F" w:rsidRPr="00E13912" w:rsidRDefault="00A5024F" w:rsidP="00A5024F">
      <w:pPr>
        <w:pStyle w:val="ListParagraph"/>
        <w:spacing w:after="0"/>
        <w:ind w:left="3240"/>
        <w:jc w:val="both"/>
        <w:rPr>
          <w:rFonts w:ascii="Times New Roman" w:hAnsi="Times New Roman"/>
          <w:b/>
          <w:color w:val="000000"/>
          <w:sz w:val="20"/>
          <w:szCs w:val="20"/>
        </w:rPr>
      </w:pPr>
    </w:p>
    <w:p w:rsidR="005248F7" w:rsidRPr="00E13912" w:rsidRDefault="005248F7" w:rsidP="00A5024F">
      <w:pPr>
        <w:pStyle w:val="ListParagraph"/>
        <w:spacing w:after="0"/>
        <w:jc w:val="both"/>
        <w:rPr>
          <w:rFonts w:ascii="Times New Roman" w:hAnsi="Times New Roman"/>
          <w:color w:val="000000"/>
          <w:sz w:val="20"/>
          <w:szCs w:val="20"/>
        </w:rPr>
      </w:pPr>
      <w:r w:rsidRPr="00E13912">
        <w:rPr>
          <w:rFonts w:ascii="Times New Roman" w:hAnsi="Times New Roman"/>
          <w:color w:val="000000"/>
          <w:sz w:val="20"/>
          <w:szCs w:val="20"/>
        </w:rPr>
        <w:t>Jl. Karapitan No. 116 Bandung 40261, Telp</w:t>
      </w:r>
      <w:proofErr w:type="gramStart"/>
      <w:r w:rsidRPr="00E13912">
        <w:rPr>
          <w:rFonts w:ascii="Times New Roman" w:hAnsi="Times New Roman"/>
          <w:color w:val="000000"/>
          <w:sz w:val="20"/>
          <w:szCs w:val="20"/>
        </w:rPr>
        <w:t>./</w:t>
      </w:r>
      <w:proofErr w:type="gramEnd"/>
      <w:r w:rsidRPr="00E13912">
        <w:rPr>
          <w:rFonts w:ascii="Times New Roman" w:hAnsi="Times New Roman"/>
          <w:color w:val="000000"/>
          <w:sz w:val="20"/>
          <w:szCs w:val="20"/>
        </w:rPr>
        <w:t>Faks (022) 4205071.</w:t>
      </w:r>
    </w:p>
    <w:p w:rsidR="00DA11F7" w:rsidRPr="00E13912" w:rsidRDefault="00DA11F7" w:rsidP="007A611C">
      <w:pPr>
        <w:spacing w:after="0" w:line="240" w:lineRule="auto"/>
        <w:ind w:left="270"/>
        <w:jc w:val="center"/>
        <w:rPr>
          <w:rFonts w:ascii="Times New Roman" w:hAnsi="Times New Roman"/>
          <w:b/>
          <w:color w:val="000000"/>
          <w:sz w:val="20"/>
          <w:szCs w:val="20"/>
        </w:rPr>
      </w:pPr>
    </w:p>
    <w:p w:rsidR="00DA11F7" w:rsidRPr="00E13912" w:rsidRDefault="00DA11F7" w:rsidP="007A611C">
      <w:pPr>
        <w:spacing w:after="0" w:line="240" w:lineRule="auto"/>
        <w:ind w:left="270"/>
        <w:jc w:val="center"/>
        <w:rPr>
          <w:rFonts w:ascii="Times New Roman" w:hAnsi="Times New Roman"/>
          <w:b/>
          <w:color w:val="000000"/>
          <w:sz w:val="20"/>
          <w:szCs w:val="20"/>
        </w:rPr>
      </w:pPr>
    </w:p>
    <w:p w:rsidR="00DA11F7" w:rsidRPr="00E13912" w:rsidRDefault="00DA11F7" w:rsidP="007A611C">
      <w:pPr>
        <w:spacing w:after="0" w:line="240" w:lineRule="auto"/>
        <w:ind w:left="270"/>
        <w:jc w:val="center"/>
        <w:rPr>
          <w:rFonts w:ascii="Times New Roman" w:hAnsi="Times New Roman"/>
          <w:b/>
          <w:color w:val="000000"/>
          <w:sz w:val="20"/>
          <w:szCs w:val="20"/>
        </w:rPr>
      </w:pPr>
    </w:p>
    <w:p w:rsidR="00DA11F7" w:rsidRPr="00E13912" w:rsidRDefault="00DA11F7" w:rsidP="007A611C">
      <w:pPr>
        <w:spacing w:after="0" w:line="240" w:lineRule="auto"/>
        <w:ind w:left="270"/>
        <w:jc w:val="center"/>
        <w:rPr>
          <w:rFonts w:ascii="Times New Roman" w:hAnsi="Times New Roman"/>
          <w:b/>
          <w:color w:val="000000"/>
          <w:sz w:val="20"/>
          <w:szCs w:val="20"/>
        </w:rPr>
      </w:pPr>
    </w:p>
    <w:p w:rsidR="00DA11F7" w:rsidRPr="00E13912" w:rsidRDefault="00DA11F7" w:rsidP="007A611C">
      <w:pPr>
        <w:spacing w:after="0" w:line="240" w:lineRule="auto"/>
        <w:ind w:left="270"/>
        <w:jc w:val="center"/>
        <w:rPr>
          <w:rFonts w:ascii="Times New Roman" w:hAnsi="Times New Roman"/>
          <w:b/>
          <w:color w:val="000000"/>
          <w:sz w:val="20"/>
          <w:szCs w:val="20"/>
        </w:rPr>
      </w:pPr>
    </w:p>
    <w:p w:rsidR="00DA11F7" w:rsidRPr="00E13912" w:rsidRDefault="00DA11F7" w:rsidP="007A611C">
      <w:pPr>
        <w:spacing w:after="0" w:line="240" w:lineRule="auto"/>
        <w:ind w:left="270"/>
        <w:jc w:val="center"/>
        <w:rPr>
          <w:rFonts w:ascii="Times New Roman" w:hAnsi="Times New Roman"/>
          <w:b/>
          <w:color w:val="000000"/>
          <w:sz w:val="20"/>
          <w:szCs w:val="20"/>
        </w:rPr>
      </w:pPr>
    </w:p>
    <w:p w:rsidR="00DA11F7" w:rsidRPr="00E13912" w:rsidRDefault="00DA11F7" w:rsidP="007A611C">
      <w:pPr>
        <w:spacing w:after="0" w:line="240" w:lineRule="auto"/>
        <w:ind w:left="270"/>
        <w:jc w:val="center"/>
        <w:rPr>
          <w:rFonts w:ascii="Times New Roman" w:hAnsi="Times New Roman"/>
          <w:b/>
          <w:color w:val="000000"/>
          <w:sz w:val="20"/>
          <w:szCs w:val="20"/>
        </w:rPr>
      </w:pPr>
    </w:p>
    <w:p w:rsidR="00DA11F7" w:rsidRPr="00E13912" w:rsidRDefault="00DA11F7" w:rsidP="007A611C">
      <w:pPr>
        <w:spacing w:after="0" w:line="240" w:lineRule="auto"/>
        <w:ind w:left="270"/>
        <w:jc w:val="center"/>
        <w:rPr>
          <w:rFonts w:ascii="Times New Roman" w:hAnsi="Times New Roman"/>
          <w:b/>
          <w:color w:val="000000"/>
          <w:sz w:val="20"/>
          <w:szCs w:val="20"/>
        </w:rPr>
      </w:pPr>
    </w:p>
    <w:p w:rsidR="00DA11F7" w:rsidRPr="00E13912" w:rsidRDefault="00DA11F7" w:rsidP="007A611C">
      <w:pPr>
        <w:spacing w:after="0" w:line="240" w:lineRule="auto"/>
        <w:ind w:left="270"/>
        <w:jc w:val="center"/>
        <w:rPr>
          <w:rFonts w:ascii="Times New Roman" w:hAnsi="Times New Roman"/>
          <w:b/>
          <w:color w:val="000000"/>
          <w:sz w:val="20"/>
          <w:szCs w:val="20"/>
        </w:rPr>
      </w:pPr>
    </w:p>
    <w:p w:rsidR="00DA11F7" w:rsidRPr="00E13912" w:rsidRDefault="00DA11F7" w:rsidP="007A611C">
      <w:pPr>
        <w:spacing w:after="0" w:line="240" w:lineRule="auto"/>
        <w:ind w:left="270"/>
        <w:jc w:val="center"/>
        <w:rPr>
          <w:rFonts w:ascii="Times New Roman" w:hAnsi="Times New Roman"/>
          <w:b/>
          <w:color w:val="000000"/>
          <w:sz w:val="20"/>
          <w:szCs w:val="20"/>
        </w:rPr>
      </w:pPr>
    </w:p>
    <w:p w:rsidR="00DA11F7" w:rsidRDefault="00DA11F7" w:rsidP="007A611C">
      <w:pPr>
        <w:spacing w:after="0" w:line="240" w:lineRule="auto"/>
        <w:ind w:left="270"/>
        <w:jc w:val="center"/>
        <w:rPr>
          <w:rFonts w:ascii="Times New Roman" w:hAnsi="Times New Roman"/>
          <w:b/>
          <w:color w:val="000000"/>
          <w:sz w:val="20"/>
          <w:szCs w:val="20"/>
        </w:rPr>
      </w:pPr>
    </w:p>
    <w:p w:rsidR="008D051A" w:rsidRDefault="008D051A" w:rsidP="007A611C">
      <w:pPr>
        <w:spacing w:after="0" w:line="240" w:lineRule="auto"/>
        <w:ind w:left="270"/>
        <w:jc w:val="center"/>
        <w:rPr>
          <w:rFonts w:ascii="Times New Roman" w:hAnsi="Times New Roman"/>
          <w:b/>
          <w:color w:val="000000"/>
          <w:sz w:val="20"/>
          <w:szCs w:val="20"/>
        </w:rPr>
      </w:pPr>
    </w:p>
    <w:p w:rsidR="008D051A" w:rsidRDefault="008D051A" w:rsidP="007A611C">
      <w:pPr>
        <w:spacing w:after="0" w:line="240" w:lineRule="auto"/>
        <w:ind w:left="270"/>
        <w:jc w:val="center"/>
        <w:rPr>
          <w:rFonts w:ascii="Times New Roman" w:hAnsi="Times New Roman"/>
          <w:b/>
          <w:color w:val="000000"/>
          <w:sz w:val="20"/>
          <w:szCs w:val="20"/>
        </w:rPr>
      </w:pPr>
    </w:p>
    <w:p w:rsidR="008D051A" w:rsidRDefault="008D051A" w:rsidP="007A611C">
      <w:pPr>
        <w:spacing w:after="0" w:line="240" w:lineRule="auto"/>
        <w:ind w:left="270"/>
        <w:jc w:val="center"/>
        <w:rPr>
          <w:rFonts w:ascii="Times New Roman" w:hAnsi="Times New Roman"/>
          <w:b/>
          <w:color w:val="000000"/>
          <w:sz w:val="20"/>
          <w:szCs w:val="20"/>
          <w:lang w:val="id-ID"/>
        </w:rPr>
      </w:pPr>
    </w:p>
    <w:p w:rsidR="00E31AA4" w:rsidRPr="00E31AA4" w:rsidRDefault="00E31AA4" w:rsidP="007A611C">
      <w:pPr>
        <w:spacing w:after="0" w:line="240" w:lineRule="auto"/>
        <w:ind w:left="270"/>
        <w:jc w:val="center"/>
        <w:rPr>
          <w:rFonts w:ascii="Times New Roman" w:hAnsi="Times New Roman"/>
          <w:b/>
          <w:color w:val="000000"/>
          <w:sz w:val="20"/>
          <w:szCs w:val="20"/>
          <w:lang w:val="id-ID"/>
        </w:rPr>
      </w:pPr>
    </w:p>
    <w:p w:rsidR="00DA11F7" w:rsidRPr="00E13912" w:rsidRDefault="00DA11F7" w:rsidP="00A67B9E">
      <w:pPr>
        <w:spacing w:after="0" w:line="240" w:lineRule="auto"/>
        <w:rPr>
          <w:rFonts w:ascii="Times New Roman" w:hAnsi="Times New Roman"/>
          <w:b/>
          <w:color w:val="000000"/>
          <w:sz w:val="20"/>
          <w:szCs w:val="20"/>
        </w:rPr>
      </w:pPr>
    </w:p>
    <w:p w:rsidR="007A611C" w:rsidRPr="00E13912" w:rsidRDefault="007A611C" w:rsidP="007A611C">
      <w:pPr>
        <w:spacing w:after="0" w:line="240" w:lineRule="auto"/>
        <w:ind w:left="270"/>
        <w:jc w:val="center"/>
        <w:rPr>
          <w:rFonts w:ascii="Times New Roman" w:hAnsi="Times New Roman"/>
          <w:b/>
          <w:color w:val="000000"/>
          <w:sz w:val="20"/>
          <w:szCs w:val="20"/>
        </w:rPr>
      </w:pPr>
      <w:r w:rsidRPr="00E13912">
        <w:rPr>
          <w:rFonts w:ascii="Times New Roman" w:hAnsi="Times New Roman"/>
          <w:b/>
          <w:color w:val="000000"/>
          <w:sz w:val="20"/>
          <w:szCs w:val="20"/>
        </w:rPr>
        <w:lastRenderedPageBreak/>
        <w:t>BAB III</w:t>
      </w:r>
    </w:p>
    <w:p w:rsidR="00C1426B" w:rsidRPr="00E13912" w:rsidRDefault="00C1426B" w:rsidP="007A611C">
      <w:pPr>
        <w:spacing w:after="0" w:line="240" w:lineRule="auto"/>
        <w:ind w:left="270"/>
        <w:jc w:val="center"/>
        <w:rPr>
          <w:rFonts w:ascii="Times New Roman" w:hAnsi="Times New Roman"/>
          <w:b/>
          <w:color w:val="000000"/>
          <w:sz w:val="20"/>
          <w:szCs w:val="20"/>
        </w:rPr>
      </w:pPr>
    </w:p>
    <w:p w:rsidR="00CF4971" w:rsidRPr="00E13912" w:rsidRDefault="00CF4971" w:rsidP="007A611C">
      <w:pPr>
        <w:spacing w:after="0" w:line="240" w:lineRule="auto"/>
        <w:ind w:left="270"/>
        <w:jc w:val="center"/>
        <w:rPr>
          <w:rFonts w:ascii="Times New Roman" w:hAnsi="Times New Roman"/>
          <w:b/>
          <w:color w:val="000000"/>
          <w:sz w:val="20"/>
          <w:szCs w:val="20"/>
        </w:rPr>
      </w:pPr>
      <w:r w:rsidRPr="00E13912">
        <w:rPr>
          <w:rFonts w:ascii="Times New Roman" w:hAnsi="Times New Roman"/>
          <w:b/>
          <w:color w:val="000000"/>
          <w:sz w:val="20"/>
          <w:szCs w:val="20"/>
        </w:rPr>
        <w:t>PERATURAN AKADEMIK</w:t>
      </w:r>
    </w:p>
    <w:p w:rsidR="007A611C" w:rsidRPr="00E13912" w:rsidRDefault="007A611C" w:rsidP="007A611C">
      <w:pPr>
        <w:spacing w:after="0" w:line="240" w:lineRule="auto"/>
        <w:ind w:left="270"/>
        <w:jc w:val="center"/>
        <w:rPr>
          <w:rFonts w:ascii="Times New Roman" w:hAnsi="Times New Roman"/>
          <w:b/>
          <w:color w:val="000000"/>
          <w:sz w:val="20"/>
          <w:szCs w:val="20"/>
        </w:rPr>
      </w:pPr>
    </w:p>
    <w:p w:rsidR="003812A8" w:rsidRPr="00E13912" w:rsidRDefault="003812A8" w:rsidP="00C64629">
      <w:pPr>
        <w:numPr>
          <w:ilvl w:val="3"/>
          <w:numId w:val="4"/>
        </w:numPr>
        <w:spacing w:after="0" w:line="240" w:lineRule="auto"/>
        <w:ind w:left="709" w:hanging="283"/>
        <w:jc w:val="both"/>
        <w:rPr>
          <w:rFonts w:ascii="Times New Roman" w:hAnsi="Times New Roman"/>
          <w:b/>
          <w:color w:val="000000"/>
          <w:sz w:val="20"/>
          <w:szCs w:val="20"/>
        </w:rPr>
      </w:pPr>
      <w:r w:rsidRPr="00E13912">
        <w:rPr>
          <w:rFonts w:ascii="Times New Roman" w:hAnsi="Times New Roman"/>
          <w:b/>
          <w:color w:val="000000"/>
          <w:sz w:val="20"/>
          <w:szCs w:val="20"/>
        </w:rPr>
        <w:t>Program Pendidikan</w:t>
      </w:r>
    </w:p>
    <w:p w:rsidR="003812A8" w:rsidRPr="00E13912" w:rsidRDefault="003812A8" w:rsidP="003812A8">
      <w:pPr>
        <w:spacing w:after="0" w:line="240" w:lineRule="auto"/>
        <w:ind w:left="709"/>
        <w:jc w:val="both"/>
        <w:rPr>
          <w:rFonts w:ascii="Times New Roman" w:hAnsi="Times New Roman"/>
          <w:b/>
          <w:color w:val="000000"/>
          <w:sz w:val="20"/>
          <w:szCs w:val="20"/>
        </w:rPr>
      </w:pPr>
    </w:p>
    <w:p w:rsidR="00CF4971" w:rsidRPr="00E13912" w:rsidRDefault="00CF4971" w:rsidP="003812A8">
      <w:pPr>
        <w:spacing w:after="0" w:line="240" w:lineRule="auto"/>
        <w:ind w:left="709"/>
        <w:jc w:val="both"/>
        <w:rPr>
          <w:rFonts w:ascii="Times New Roman" w:hAnsi="Times New Roman"/>
          <w:color w:val="000000"/>
          <w:sz w:val="20"/>
          <w:szCs w:val="20"/>
        </w:rPr>
      </w:pPr>
      <w:r w:rsidRPr="00E13912">
        <w:rPr>
          <w:rFonts w:ascii="Times New Roman" w:hAnsi="Times New Roman"/>
          <w:color w:val="000000"/>
          <w:sz w:val="20"/>
          <w:szCs w:val="20"/>
        </w:rPr>
        <w:t xml:space="preserve">Pendidikan Pascasarjana </w:t>
      </w:r>
      <w:r w:rsidR="004A5B6B" w:rsidRPr="00E13912">
        <w:rPr>
          <w:rFonts w:ascii="Times New Roman" w:hAnsi="Times New Roman"/>
          <w:color w:val="000000"/>
          <w:sz w:val="20"/>
          <w:szCs w:val="20"/>
        </w:rPr>
        <w:t xml:space="preserve">(Magister/S-2) </w:t>
      </w:r>
      <w:r w:rsidRPr="00E13912">
        <w:rPr>
          <w:rFonts w:ascii="Times New Roman" w:hAnsi="Times New Roman"/>
          <w:color w:val="000000"/>
          <w:sz w:val="20"/>
          <w:szCs w:val="20"/>
        </w:rPr>
        <w:t>diselenggarakan</w:t>
      </w:r>
      <w:r w:rsidR="002816F6" w:rsidRPr="00E13912">
        <w:rPr>
          <w:rFonts w:ascii="Times New Roman" w:hAnsi="Times New Roman"/>
          <w:color w:val="000000"/>
          <w:sz w:val="20"/>
          <w:szCs w:val="20"/>
        </w:rPr>
        <w:t xml:space="preserve"> atas dasar </w:t>
      </w:r>
      <w:r w:rsidR="00450F04" w:rsidRPr="00E13912">
        <w:rPr>
          <w:rFonts w:ascii="Times New Roman" w:hAnsi="Times New Roman"/>
          <w:color w:val="000000"/>
          <w:sz w:val="20"/>
          <w:szCs w:val="20"/>
        </w:rPr>
        <w:t>S</w:t>
      </w:r>
      <w:r w:rsidR="002816F6" w:rsidRPr="00E13912">
        <w:rPr>
          <w:rFonts w:ascii="Times New Roman" w:hAnsi="Times New Roman"/>
          <w:color w:val="000000"/>
          <w:sz w:val="20"/>
          <w:szCs w:val="20"/>
        </w:rPr>
        <w:t>i</w:t>
      </w:r>
      <w:r w:rsidRPr="00E13912">
        <w:rPr>
          <w:rFonts w:ascii="Times New Roman" w:hAnsi="Times New Roman"/>
          <w:color w:val="000000"/>
          <w:sz w:val="20"/>
          <w:szCs w:val="20"/>
        </w:rPr>
        <w:t xml:space="preserve">stem </w:t>
      </w:r>
      <w:proofErr w:type="gramStart"/>
      <w:r w:rsidRPr="00E13912">
        <w:rPr>
          <w:rFonts w:ascii="Times New Roman" w:hAnsi="Times New Roman"/>
          <w:color w:val="000000"/>
          <w:sz w:val="20"/>
          <w:szCs w:val="20"/>
        </w:rPr>
        <w:t>Kredit  Semester</w:t>
      </w:r>
      <w:proofErr w:type="gramEnd"/>
      <w:r w:rsidR="004A5B6B" w:rsidRPr="00E13912">
        <w:rPr>
          <w:rFonts w:ascii="Times New Roman" w:hAnsi="Times New Roman"/>
          <w:color w:val="000000"/>
          <w:sz w:val="20"/>
          <w:szCs w:val="20"/>
        </w:rPr>
        <w:t xml:space="preserve"> yang diukur dengan Satuan Kredit Semester (SKS).</w:t>
      </w:r>
    </w:p>
    <w:p w:rsidR="003812A8" w:rsidRPr="00E13912" w:rsidRDefault="003812A8" w:rsidP="003812A8">
      <w:pPr>
        <w:spacing w:after="0" w:line="240" w:lineRule="auto"/>
        <w:ind w:left="709"/>
        <w:jc w:val="both"/>
        <w:rPr>
          <w:rFonts w:ascii="Times New Roman" w:hAnsi="Times New Roman"/>
          <w:color w:val="000000"/>
          <w:sz w:val="20"/>
          <w:szCs w:val="20"/>
        </w:rPr>
      </w:pPr>
    </w:p>
    <w:p w:rsidR="00DA11F7" w:rsidRPr="00E13912" w:rsidRDefault="00DA11F7" w:rsidP="00CF4A25">
      <w:pPr>
        <w:pStyle w:val="ListParagraph"/>
        <w:numPr>
          <w:ilvl w:val="3"/>
          <w:numId w:val="4"/>
        </w:numPr>
        <w:tabs>
          <w:tab w:val="left" w:pos="993"/>
        </w:tabs>
        <w:spacing w:after="0" w:line="240" w:lineRule="auto"/>
        <w:ind w:left="709" w:hanging="199"/>
        <w:jc w:val="both"/>
        <w:rPr>
          <w:rFonts w:ascii="Times New Roman" w:hAnsi="Times New Roman"/>
          <w:b/>
          <w:color w:val="000000"/>
          <w:sz w:val="20"/>
          <w:szCs w:val="20"/>
        </w:rPr>
      </w:pPr>
      <w:r w:rsidRPr="00E13912">
        <w:rPr>
          <w:rFonts w:ascii="Times New Roman" w:hAnsi="Times New Roman"/>
          <w:b/>
          <w:color w:val="000000"/>
          <w:sz w:val="20"/>
          <w:szCs w:val="20"/>
        </w:rPr>
        <w:t>Perkuliahan</w:t>
      </w:r>
    </w:p>
    <w:p w:rsidR="003775B9" w:rsidRPr="00E13912" w:rsidRDefault="003775B9" w:rsidP="003775B9">
      <w:pPr>
        <w:pStyle w:val="ListParagraph"/>
        <w:spacing w:after="0" w:line="240" w:lineRule="auto"/>
        <w:ind w:left="2970" w:hanging="2261"/>
        <w:jc w:val="both"/>
        <w:rPr>
          <w:rFonts w:ascii="Times New Roman" w:hAnsi="Times New Roman"/>
          <w:b/>
          <w:color w:val="000000"/>
          <w:sz w:val="20"/>
          <w:szCs w:val="20"/>
        </w:rPr>
      </w:pPr>
    </w:p>
    <w:p w:rsidR="003812A8" w:rsidRPr="00E13912" w:rsidRDefault="003775B9" w:rsidP="00C64629">
      <w:pPr>
        <w:pStyle w:val="ListParagraph"/>
        <w:numPr>
          <w:ilvl w:val="6"/>
          <w:numId w:val="4"/>
        </w:numPr>
        <w:spacing w:after="0" w:line="240" w:lineRule="auto"/>
        <w:ind w:left="993" w:hanging="284"/>
        <w:jc w:val="both"/>
        <w:rPr>
          <w:rFonts w:ascii="Times New Roman" w:hAnsi="Times New Roman"/>
          <w:b/>
          <w:color w:val="000000"/>
          <w:sz w:val="20"/>
          <w:szCs w:val="20"/>
        </w:rPr>
      </w:pPr>
      <w:r w:rsidRPr="00E13912">
        <w:rPr>
          <w:rFonts w:ascii="Times New Roman" w:hAnsi="Times New Roman"/>
          <w:b/>
          <w:color w:val="000000"/>
          <w:sz w:val="20"/>
          <w:szCs w:val="20"/>
        </w:rPr>
        <w:t>Beban Studi dan Lama Pendidikan</w:t>
      </w:r>
    </w:p>
    <w:p w:rsidR="00E24BD2" w:rsidRPr="00E13912" w:rsidRDefault="00E24BD2" w:rsidP="00E24BD2">
      <w:pPr>
        <w:pStyle w:val="ListParagraph"/>
        <w:spacing w:after="0" w:line="240" w:lineRule="auto"/>
        <w:ind w:left="993"/>
        <w:jc w:val="both"/>
        <w:rPr>
          <w:rFonts w:ascii="Times New Roman" w:hAnsi="Times New Roman"/>
          <w:b/>
          <w:i/>
          <w:color w:val="000000"/>
          <w:sz w:val="20"/>
          <w:szCs w:val="20"/>
        </w:rPr>
      </w:pPr>
    </w:p>
    <w:p w:rsidR="003775B9" w:rsidRPr="00E13912" w:rsidRDefault="00DA11F7" w:rsidP="00C64629">
      <w:pPr>
        <w:pStyle w:val="ListParagraph"/>
        <w:numPr>
          <w:ilvl w:val="0"/>
          <w:numId w:val="5"/>
        </w:numPr>
        <w:spacing w:after="0" w:line="240" w:lineRule="auto"/>
        <w:ind w:left="1170"/>
        <w:jc w:val="both"/>
        <w:rPr>
          <w:rFonts w:ascii="Times New Roman" w:hAnsi="Times New Roman"/>
          <w:sz w:val="20"/>
          <w:szCs w:val="20"/>
        </w:rPr>
      </w:pPr>
      <w:r w:rsidRPr="00E13912">
        <w:rPr>
          <w:rFonts w:ascii="Times New Roman" w:hAnsi="Times New Roman"/>
          <w:color w:val="000000"/>
          <w:sz w:val="20"/>
          <w:szCs w:val="20"/>
        </w:rPr>
        <w:t xml:space="preserve">Beban studi </w:t>
      </w:r>
      <w:r w:rsidR="003775B9" w:rsidRPr="00E13912">
        <w:rPr>
          <w:rFonts w:ascii="Times New Roman" w:hAnsi="Times New Roman"/>
          <w:color w:val="000000"/>
          <w:sz w:val="20"/>
          <w:szCs w:val="20"/>
        </w:rPr>
        <w:t xml:space="preserve">kumulatif </w:t>
      </w:r>
      <w:r w:rsidRPr="00E13912">
        <w:rPr>
          <w:rFonts w:ascii="Times New Roman" w:hAnsi="Times New Roman"/>
          <w:color w:val="000000"/>
          <w:sz w:val="20"/>
          <w:szCs w:val="20"/>
        </w:rPr>
        <w:t>Program Magister</w:t>
      </w:r>
      <w:r w:rsidR="00903538" w:rsidRPr="00E13912">
        <w:rPr>
          <w:rFonts w:ascii="Times New Roman" w:hAnsi="Times New Roman"/>
          <w:color w:val="000000"/>
          <w:sz w:val="20"/>
          <w:szCs w:val="20"/>
        </w:rPr>
        <w:t xml:space="preserve"> (S-2)</w:t>
      </w:r>
      <w:r w:rsidRPr="00E13912">
        <w:rPr>
          <w:rFonts w:ascii="Times New Roman" w:hAnsi="Times New Roman"/>
          <w:color w:val="000000"/>
          <w:sz w:val="20"/>
          <w:szCs w:val="20"/>
        </w:rPr>
        <w:t xml:space="preserve"> </w:t>
      </w:r>
      <w:r w:rsidR="004031D8" w:rsidRPr="00E13912">
        <w:rPr>
          <w:rFonts w:ascii="Times New Roman" w:hAnsi="Times New Roman"/>
          <w:color w:val="000000"/>
          <w:sz w:val="20"/>
          <w:szCs w:val="20"/>
        </w:rPr>
        <w:t>untuk program Magister Ilmu Pemerintahan sebanyak 52 SKS, Ma</w:t>
      </w:r>
      <w:r w:rsidR="004031D8" w:rsidRPr="00E13912">
        <w:rPr>
          <w:rFonts w:ascii="Times New Roman" w:hAnsi="Times New Roman"/>
          <w:sz w:val="20"/>
          <w:szCs w:val="20"/>
        </w:rPr>
        <w:t xml:space="preserve">gister Ilmu Hukum sebanyak 47 </w:t>
      </w:r>
      <w:r w:rsidR="003775B9" w:rsidRPr="00E13912">
        <w:rPr>
          <w:rFonts w:ascii="Times New Roman" w:hAnsi="Times New Roman"/>
          <w:sz w:val="20"/>
          <w:szCs w:val="20"/>
        </w:rPr>
        <w:t xml:space="preserve">SKS, </w:t>
      </w:r>
      <w:r w:rsidR="004031D8" w:rsidRPr="00E13912">
        <w:rPr>
          <w:rFonts w:ascii="Times New Roman" w:hAnsi="Times New Roman"/>
          <w:sz w:val="20"/>
          <w:szCs w:val="20"/>
        </w:rPr>
        <w:t>Magiater Manajemen sebanyak 43 SKS dan Magiste</w:t>
      </w:r>
      <w:r w:rsidR="00833707">
        <w:rPr>
          <w:rFonts w:ascii="Times New Roman" w:hAnsi="Times New Roman"/>
          <w:sz w:val="20"/>
          <w:szCs w:val="20"/>
        </w:rPr>
        <w:t>r Teknik Informatika sebanyak 44</w:t>
      </w:r>
      <w:r w:rsidR="004031D8" w:rsidRPr="00E13912">
        <w:rPr>
          <w:rFonts w:ascii="Times New Roman" w:hAnsi="Times New Roman"/>
          <w:sz w:val="20"/>
          <w:szCs w:val="20"/>
        </w:rPr>
        <w:t xml:space="preserve"> SKS </w:t>
      </w:r>
      <w:r w:rsidR="003775B9" w:rsidRPr="00E13912">
        <w:rPr>
          <w:rFonts w:ascii="Times New Roman" w:hAnsi="Times New Roman"/>
          <w:sz w:val="20"/>
          <w:szCs w:val="20"/>
        </w:rPr>
        <w:t xml:space="preserve">terdiri atas sejumlah mata kuliah, Seminar Usulan Penelitian, dan Penyusunan Tesis. </w:t>
      </w:r>
    </w:p>
    <w:p w:rsidR="00903538" w:rsidRPr="00E13912" w:rsidRDefault="00903538" w:rsidP="00C64629">
      <w:pPr>
        <w:pStyle w:val="ListParagraph"/>
        <w:numPr>
          <w:ilvl w:val="0"/>
          <w:numId w:val="5"/>
        </w:numPr>
        <w:spacing w:after="0" w:line="240" w:lineRule="auto"/>
        <w:ind w:left="1170"/>
        <w:jc w:val="both"/>
        <w:rPr>
          <w:rFonts w:ascii="Times New Roman" w:hAnsi="Times New Roman"/>
          <w:sz w:val="20"/>
          <w:szCs w:val="20"/>
        </w:rPr>
      </w:pPr>
      <w:r w:rsidRPr="00E13912">
        <w:rPr>
          <w:rFonts w:ascii="Times New Roman" w:hAnsi="Times New Roman"/>
          <w:sz w:val="20"/>
          <w:szCs w:val="20"/>
        </w:rPr>
        <w:t xml:space="preserve">Waktu studi Program Magister (S-2) selama 4 (empat) </w:t>
      </w:r>
      <w:proofErr w:type="gramStart"/>
      <w:r w:rsidRPr="00E13912">
        <w:rPr>
          <w:rFonts w:ascii="Times New Roman" w:hAnsi="Times New Roman"/>
          <w:sz w:val="20"/>
          <w:szCs w:val="20"/>
        </w:rPr>
        <w:t>semester</w:t>
      </w:r>
      <w:proofErr w:type="gramEnd"/>
      <w:r w:rsidRPr="00E13912">
        <w:rPr>
          <w:rFonts w:ascii="Times New Roman" w:hAnsi="Times New Roman"/>
          <w:sz w:val="20"/>
          <w:szCs w:val="20"/>
        </w:rPr>
        <w:t xml:space="preserve"> (dua tahun). Dalam pelaksanaannya dapat ditempuh paling cepat tiga semester dan selama-lamanya delapan semester (empat tahun). </w:t>
      </w:r>
    </w:p>
    <w:p w:rsidR="00DA11F7" w:rsidRPr="00E13912" w:rsidRDefault="00DA11F7" w:rsidP="00C64629">
      <w:pPr>
        <w:pStyle w:val="ListParagraph"/>
        <w:numPr>
          <w:ilvl w:val="0"/>
          <w:numId w:val="5"/>
        </w:numPr>
        <w:spacing w:after="0" w:line="240" w:lineRule="auto"/>
        <w:ind w:left="1170"/>
        <w:jc w:val="both"/>
        <w:rPr>
          <w:rFonts w:ascii="Times New Roman" w:hAnsi="Times New Roman"/>
          <w:sz w:val="20"/>
          <w:szCs w:val="20"/>
        </w:rPr>
      </w:pPr>
      <w:r w:rsidRPr="00E13912">
        <w:rPr>
          <w:rFonts w:ascii="Times New Roman" w:hAnsi="Times New Roman"/>
          <w:sz w:val="20"/>
          <w:szCs w:val="20"/>
        </w:rPr>
        <w:t>Perkuliahan tatap muka dilaksanakan dalam tiga semester, satu seme</w:t>
      </w:r>
      <w:r w:rsidR="00466FDF" w:rsidRPr="00E13912">
        <w:rPr>
          <w:rFonts w:ascii="Times New Roman" w:hAnsi="Times New Roman"/>
          <w:sz w:val="20"/>
          <w:szCs w:val="20"/>
        </w:rPr>
        <w:t>ster penyelesaian tugas akhir (T</w:t>
      </w:r>
      <w:r w:rsidRPr="00E13912">
        <w:rPr>
          <w:rFonts w:ascii="Times New Roman" w:hAnsi="Times New Roman"/>
          <w:sz w:val="20"/>
          <w:szCs w:val="20"/>
        </w:rPr>
        <w:t>esis).</w:t>
      </w:r>
    </w:p>
    <w:p w:rsidR="00903538" w:rsidRPr="00E13912" w:rsidRDefault="00903538" w:rsidP="00C64629">
      <w:pPr>
        <w:pStyle w:val="ListParagraph"/>
        <w:numPr>
          <w:ilvl w:val="0"/>
          <w:numId w:val="5"/>
        </w:numPr>
        <w:spacing w:after="0" w:line="240" w:lineRule="auto"/>
        <w:ind w:left="1170"/>
        <w:jc w:val="both"/>
        <w:rPr>
          <w:rFonts w:ascii="Times New Roman" w:hAnsi="Times New Roman"/>
          <w:sz w:val="20"/>
          <w:szCs w:val="20"/>
        </w:rPr>
      </w:pPr>
      <w:r w:rsidRPr="00E13912">
        <w:rPr>
          <w:rFonts w:ascii="Times New Roman" w:hAnsi="Times New Roman"/>
          <w:sz w:val="20"/>
          <w:szCs w:val="20"/>
        </w:rPr>
        <w:t xml:space="preserve">Seluruh mahasiswa baru wajib mengikuti Program Prapascasarjana. </w:t>
      </w:r>
    </w:p>
    <w:p w:rsidR="00903538" w:rsidRPr="00E13912" w:rsidRDefault="00903538" w:rsidP="00C64629">
      <w:pPr>
        <w:pStyle w:val="ListParagraph"/>
        <w:numPr>
          <w:ilvl w:val="0"/>
          <w:numId w:val="5"/>
        </w:numPr>
        <w:spacing w:after="0" w:line="240" w:lineRule="auto"/>
        <w:ind w:left="1170"/>
        <w:jc w:val="both"/>
        <w:rPr>
          <w:rFonts w:ascii="Times New Roman" w:hAnsi="Times New Roman"/>
          <w:sz w:val="20"/>
          <w:szCs w:val="20"/>
        </w:rPr>
      </w:pPr>
      <w:r w:rsidRPr="00E13912">
        <w:rPr>
          <w:rFonts w:ascii="Times New Roman" w:hAnsi="Times New Roman"/>
          <w:sz w:val="20"/>
          <w:szCs w:val="20"/>
        </w:rPr>
        <w:t xml:space="preserve">Mahasiswa yang berasal dari </w:t>
      </w:r>
      <w:r w:rsidR="0070546F" w:rsidRPr="00E13912">
        <w:rPr>
          <w:rFonts w:ascii="Times New Roman" w:hAnsi="Times New Roman"/>
          <w:sz w:val="20"/>
          <w:szCs w:val="20"/>
        </w:rPr>
        <w:t>program studi yang tidak sesuai dengan program studi pada Program Pascasarjana wa</w:t>
      </w:r>
      <w:r w:rsidR="00674C6D" w:rsidRPr="00E13912">
        <w:rPr>
          <w:rFonts w:ascii="Times New Roman" w:hAnsi="Times New Roman"/>
          <w:sz w:val="20"/>
          <w:szCs w:val="20"/>
        </w:rPr>
        <w:t>jib mengikuti kuliah Prapascasarjana</w:t>
      </w:r>
      <w:r w:rsidR="0070546F" w:rsidRPr="00E13912">
        <w:rPr>
          <w:rFonts w:ascii="Times New Roman" w:hAnsi="Times New Roman"/>
          <w:sz w:val="20"/>
          <w:szCs w:val="20"/>
        </w:rPr>
        <w:t>.</w:t>
      </w:r>
    </w:p>
    <w:p w:rsidR="0070546F" w:rsidRPr="00E13912" w:rsidRDefault="0070546F" w:rsidP="0070546F">
      <w:pPr>
        <w:pStyle w:val="ListParagraph"/>
        <w:spacing w:after="0" w:line="240" w:lineRule="auto"/>
        <w:ind w:left="1170"/>
        <w:jc w:val="both"/>
        <w:rPr>
          <w:rFonts w:ascii="Times New Roman" w:hAnsi="Times New Roman"/>
          <w:color w:val="FF0000"/>
          <w:sz w:val="20"/>
          <w:szCs w:val="20"/>
        </w:rPr>
      </w:pPr>
    </w:p>
    <w:p w:rsidR="0070546F" w:rsidRPr="00AD0CE6" w:rsidRDefault="0070546F" w:rsidP="00C64629">
      <w:pPr>
        <w:pStyle w:val="ListParagraph"/>
        <w:numPr>
          <w:ilvl w:val="6"/>
          <w:numId w:val="4"/>
        </w:numPr>
        <w:spacing w:after="0" w:line="240" w:lineRule="auto"/>
        <w:ind w:left="993" w:hanging="284"/>
        <w:jc w:val="both"/>
        <w:rPr>
          <w:rFonts w:ascii="Times New Roman" w:hAnsi="Times New Roman"/>
          <w:b/>
          <w:sz w:val="20"/>
          <w:szCs w:val="20"/>
        </w:rPr>
      </w:pPr>
      <w:r w:rsidRPr="00AD0CE6">
        <w:rPr>
          <w:rFonts w:ascii="Times New Roman" w:hAnsi="Times New Roman"/>
          <w:b/>
          <w:sz w:val="20"/>
          <w:szCs w:val="20"/>
        </w:rPr>
        <w:t>Penilaian Mata Kuliah</w:t>
      </w:r>
    </w:p>
    <w:p w:rsidR="00E24BD2" w:rsidRPr="00E13912" w:rsidRDefault="00E24BD2" w:rsidP="00E24BD2">
      <w:pPr>
        <w:pStyle w:val="ListParagraph"/>
        <w:spacing w:after="0" w:line="240" w:lineRule="auto"/>
        <w:ind w:left="993"/>
        <w:jc w:val="both"/>
        <w:rPr>
          <w:rFonts w:ascii="Times New Roman" w:hAnsi="Times New Roman"/>
          <w:b/>
          <w:i/>
          <w:sz w:val="20"/>
          <w:szCs w:val="20"/>
        </w:rPr>
      </w:pPr>
    </w:p>
    <w:p w:rsidR="00F34116" w:rsidRPr="00E13912" w:rsidRDefault="00DA11F7" w:rsidP="0099740C">
      <w:pPr>
        <w:pStyle w:val="ListParagraph"/>
        <w:numPr>
          <w:ilvl w:val="0"/>
          <w:numId w:val="64"/>
        </w:num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Penilaian atas kegiatan dan kemajuan belajar mahasiswa dilakukan secara berkala</w:t>
      </w:r>
      <w:r w:rsidR="0070546F" w:rsidRPr="00E13912">
        <w:rPr>
          <w:rFonts w:ascii="Times New Roman" w:hAnsi="Times New Roman"/>
          <w:sz w:val="20"/>
          <w:szCs w:val="20"/>
        </w:rPr>
        <w:t xml:space="preserve">. Nilai Akhir (NA) setiap mata kuliah merupakan gabungan dari </w:t>
      </w:r>
      <w:r w:rsidRPr="00E13912">
        <w:rPr>
          <w:rFonts w:ascii="Times New Roman" w:hAnsi="Times New Roman"/>
          <w:sz w:val="20"/>
          <w:szCs w:val="20"/>
        </w:rPr>
        <w:t>Ujian</w:t>
      </w:r>
      <w:r w:rsidR="0070546F" w:rsidRPr="00E13912">
        <w:rPr>
          <w:rFonts w:ascii="Times New Roman" w:hAnsi="Times New Roman"/>
          <w:sz w:val="20"/>
          <w:szCs w:val="20"/>
        </w:rPr>
        <w:t xml:space="preserve"> Tengah Semester (UTS), Ujian Akhir Semester (UAS), dan semua tugas</w:t>
      </w:r>
      <w:r w:rsidRPr="00E13912">
        <w:rPr>
          <w:rFonts w:ascii="Times New Roman" w:hAnsi="Times New Roman"/>
          <w:sz w:val="20"/>
          <w:szCs w:val="20"/>
        </w:rPr>
        <w:t xml:space="preserve"> (lisan </w:t>
      </w:r>
      <w:r w:rsidR="0070546F" w:rsidRPr="00E13912">
        <w:rPr>
          <w:rFonts w:ascii="Times New Roman" w:hAnsi="Times New Roman"/>
          <w:sz w:val="20"/>
          <w:szCs w:val="20"/>
        </w:rPr>
        <w:t xml:space="preserve">atau </w:t>
      </w:r>
      <w:r w:rsidRPr="00E13912">
        <w:rPr>
          <w:rFonts w:ascii="Times New Roman" w:hAnsi="Times New Roman"/>
          <w:sz w:val="20"/>
          <w:szCs w:val="20"/>
        </w:rPr>
        <w:t>tertulis)</w:t>
      </w:r>
      <w:r w:rsidR="0070546F" w:rsidRPr="00E13912">
        <w:rPr>
          <w:rFonts w:ascii="Times New Roman" w:hAnsi="Times New Roman"/>
          <w:sz w:val="20"/>
          <w:szCs w:val="20"/>
        </w:rPr>
        <w:t xml:space="preserve"> yang diberikan selama semester berlangsung</w:t>
      </w:r>
      <w:r w:rsidRPr="00E13912">
        <w:rPr>
          <w:rFonts w:ascii="Times New Roman" w:hAnsi="Times New Roman"/>
          <w:sz w:val="20"/>
          <w:szCs w:val="20"/>
        </w:rPr>
        <w:t xml:space="preserve">, dan pengamatan Dosen. </w:t>
      </w:r>
    </w:p>
    <w:p w:rsidR="00F34116" w:rsidRPr="00E13912" w:rsidRDefault="00F34116" w:rsidP="0099740C">
      <w:pPr>
        <w:pStyle w:val="ListParagraph"/>
        <w:numPr>
          <w:ilvl w:val="0"/>
          <w:numId w:val="64"/>
        </w:num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Nilai Akhir (NA) diberikan dalam bentuk huruf mutu berdasarkan skor mentah (</w:t>
      </w:r>
      <w:r w:rsidRPr="00E13912">
        <w:rPr>
          <w:rFonts w:ascii="Times New Roman" w:hAnsi="Times New Roman"/>
          <w:i/>
          <w:sz w:val="20"/>
          <w:szCs w:val="20"/>
        </w:rPr>
        <w:t>raw score</w:t>
      </w:r>
      <w:r w:rsidRPr="00E13912">
        <w:rPr>
          <w:rFonts w:ascii="Times New Roman" w:hAnsi="Times New Roman"/>
          <w:sz w:val="20"/>
          <w:szCs w:val="20"/>
        </w:rPr>
        <w:t xml:space="preserve">) menggunakan kisaran antara 0 – 100, dengan pedoman </w:t>
      </w:r>
      <w:proofErr w:type="gramStart"/>
      <w:r w:rsidRPr="00E13912">
        <w:rPr>
          <w:rFonts w:ascii="Times New Roman" w:hAnsi="Times New Roman"/>
          <w:sz w:val="20"/>
          <w:szCs w:val="20"/>
        </w:rPr>
        <w:t>sbb.:</w:t>
      </w:r>
      <w:proofErr w:type="gramEnd"/>
      <w:r w:rsidRPr="00E13912">
        <w:rPr>
          <w:rFonts w:ascii="Times New Roman" w:hAnsi="Times New Roman"/>
          <w:sz w:val="20"/>
          <w:szCs w:val="20"/>
        </w:rPr>
        <w:t xml:space="preserve"> </w:t>
      </w:r>
    </w:p>
    <w:p w:rsidR="00F34116" w:rsidRPr="00E13912" w:rsidRDefault="00F34116" w:rsidP="00F34116">
      <w:pPr>
        <w:pStyle w:val="ListParagraph"/>
        <w:spacing w:after="0" w:line="240" w:lineRule="auto"/>
        <w:jc w:val="both"/>
        <w:rPr>
          <w:rFonts w:ascii="Times New Roman" w:hAnsi="Times New Roman"/>
          <w:sz w:val="20"/>
          <w:szCs w:val="20"/>
        </w:rPr>
      </w:pPr>
    </w:p>
    <w:p w:rsidR="005B651D" w:rsidRPr="00E13912" w:rsidRDefault="005B651D" w:rsidP="00F34116">
      <w:pPr>
        <w:pStyle w:val="ListParagraph"/>
        <w:spacing w:after="0" w:line="240" w:lineRule="auto"/>
        <w:jc w:val="both"/>
        <w:rPr>
          <w:rFonts w:ascii="Times New Roman" w:hAnsi="Times New Roman"/>
          <w:sz w:val="20"/>
          <w:szCs w:val="20"/>
        </w:rPr>
      </w:pPr>
    </w:p>
    <w:p w:rsidR="005B651D" w:rsidRPr="00E13912" w:rsidRDefault="005B651D" w:rsidP="00F34116">
      <w:pPr>
        <w:pStyle w:val="ListParagraph"/>
        <w:spacing w:after="0" w:line="240" w:lineRule="auto"/>
        <w:jc w:val="both"/>
        <w:rPr>
          <w:rFonts w:ascii="Times New Roman" w:hAnsi="Times New Roman"/>
          <w:sz w:val="20"/>
          <w:szCs w:val="20"/>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7"/>
        <w:gridCol w:w="2126"/>
        <w:gridCol w:w="2136"/>
      </w:tblGrid>
      <w:tr w:rsidR="00F34116" w:rsidRPr="00E13912" w:rsidTr="000A6496">
        <w:tc>
          <w:tcPr>
            <w:tcW w:w="2087" w:type="dxa"/>
          </w:tcPr>
          <w:p w:rsidR="00F34116" w:rsidRPr="00E13912" w:rsidRDefault="00AE4BEF" w:rsidP="000A6496">
            <w:pPr>
              <w:pStyle w:val="ListParagraph"/>
              <w:spacing w:after="0" w:line="240" w:lineRule="auto"/>
              <w:ind w:left="0" w:hanging="177"/>
              <w:jc w:val="center"/>
              <w:rPr>
                <w:rFonts w:ascii="Times New Roman" w:hAnsi="Times New Roman"/>
                <w:b/>
                <w:sz w:val="20"/>
                <w:szCs w:val="20"/>
              </w:rPr>
            </w:pPr>
            <w:r w:rsidRPr="00E13912">
              <w:rPr>
                <w:rFonts w:ascii="Times New Roman" w:hAnsi="Times New Roman"/>
                <w:b/>
                <w:sz w:val="20"/>
                <w:szCs w:val="20"/>
              </w:rPr>
              <w:t>Nilai</w:t>
            </w:r>
          </w:p>
        </w:tc>
        <w:tc>
          <w:tcPr>
            <w:tcW w:w="2126" w:type="dxa"/>
          </w:tcPr>
          <w:p w:rsidR="00F34116" w:rsidRPr="00E13912" w:rsidRDefault="00F34116" w:rsidP="000A6496">
            <w:pPr>
              <w:pStyle w:val="ListParagraph"/>
              <w:spacing w:after="0" w:line="240" w:lineRule="auto"/>
              <w:ind w:left="0"/>
              <w:jc w:val="center"/>
              <w:rPr>
                <w:rFonts w:ascii="Times New Roman" w:hAnsi="Times New Roman"/>
                <w:b/>
                <w:sz w:val="20"/>
                <w:szCs w:val="20"/>
              </w:rPr>
            </w:pPr>
            <w:r w:rsidRPr="00E13912">
              <w:rPr>
                <w:rFonts w:ascii="Times New Roman" w:hAnsi="Times New Roman"/>
                <w:b/>
                <w:sz w:val="20"/>
                <w:szCs w:val="20"/>
              </w:rPr>
              <w:t>Huruf Mutu</w:t>
            </w:r>
          </w:p>
        </w:tc>
        <w:tc>
          <w:tcPr>
            <w:tcW w:w="2136" w:type="dxa"/>
          </w:tcPr>
          <w:p w:rsidR="00F34116" w:rsidRPr="00E13912" w:rsidRDefault="00F34116" w:rsidP="000A6496">
            <w:pPr>
              <w:pStyle w:val="ListParagraph"/>
              <w:spacing w:after="0" w:line="240" w:lineRule="auto"/>
              <w:ind w:left="0"/>
              <w:jc w:val="center"/>
              <w:rPr>
                <w:rFonts w:ascii="Times New Roman" w:hAnsi="Times New Roman"/>
                <w:b/>
                <w:sz w:val="20"/>
                <w:szCs w:val="20"/>
              </w:rPr>
            </w:pPr>
            <w:r w:rsidRPr="00E13912">
              <w:rPr>
                <w:rFonts w:ascii="Times New Roman" w:hAnsi="Times New Roman"/>
                <w:b/>
                <w:sz w:val="20"/>
                <w:szCs w:val="20"/>
              </w:rPr>
              <w:t>Angka Mutu</w:t>
            </w:r>
          </w:p>
        </w:tc>
      </w:tr>
      <w:tr w:rsidR="00F34116" w:rsidRPr="00E13912" w:rsidTr="000A6496">
        <w:tc>
          <w:tcPr>
            <w:tcW w:w="2087" w:type="dxa"/>
          </w:tcPr>
          <w:p w:rsidR="00F34116" w:rsidRPr="00E62239" w:rsidRDefault="00F34116" w:rsidP="00E62239">
            <w:pPr>
              <w:spacing w:after="0" w:line="240" w:lineRule="auto"/>
              <w:ind w:left="531"/>
              <w:jc w:val="both"/>
              <w:rPr>
                <w:rFonts w:ascii="Times New Roman" w:hAnsi="Times New Roman"/>
                <w:sz w:val="20"/>
                <w:szCs w:val="20"/>
              </w:rPr>
            </w:pPr>
            <w:r w:rsidRPr="00E62239">
              <w:rPr>
                <w:rFonts w:ascii="Times New Roman" w:hAnsi="Times New Roman"/>
                <w:sz w:val="20"/>
                <w:szCs w:val="20"/>
              </w:rPr>
              <w:t>80 – 100</w:t>
            </w:r>
          </w:p>
        </w:tc>
        <w:tc>
          <w:tcPr>
            <w:tcW w:w="2126" w:type="dxa"/>
          </w:tcPr>
          <w:p w:rsidR="00F34116" w:rsidRPr="00E13912" w:rsidRDefault="00F34116"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A</w:t>
            </w:r>
          </w:p>
        </w:tc>
        <w:tc>
          <w:tcPr>
            <w:tcW w:w="2136" w:type="dxa"/>
          </w:tcPr>
          <w:p w:rsidR="00F34116" w:rsidRPr="00E13912" w:rsidRDefault="00F34116" w:rsidP="002E2CCA">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4</w:t>
            </w:r>
          </w:p>
        </w:tc>
      </w:tr>
      <w:tr w:rsidR="00AE4BEF" w:rsidRPr="00E13912" w:rsidTr="000A6496">
        <w:tc>
          <w:tcPr>
            <w:tcW w:w="2087" w:type="dxa"/>
          </w:tcPr>
          <w:p w:rsidR="00AE4BEF" w:rsidRPr="00E13912" w:rsidRDefault="005B651D" w:rsidP="00E62239">
            <w:pPr>
              <w:pStyle w:val="ListParagraph"/>
              <w:spacing w:after="0" w:line="240" w:lineRule="auto"/>
              <w:ind w:left="531"/>
              <w:jc w:val="both"/>
              <w:rPr>
                <w:rFonts w:ascii="Times New Roman" w:hAnsi="Times New Roman"/>
                <w:sz w:val="20"/>
                <w:szCs w:val="20"/>
              </w:rPr>
            </w:pPr>
            <w:r w:rsidRPr="00E13912">
              <w:rPr>
                <w:rFonts w:ascii="Times New Roman" w:hAnsi="Times New Roman"/>
                <w:sz w:val="20"/>
                <w:szCs w:val="20"/>
              </w:rPr>
              <w:t xml:space="preserve">68 </w:t>
            </w:r>
            <w:r w:rsidR="00674C6D" w:rsidRPr="00E13912">
              <w:rPr>
                <w:rFonts w:ascii="Times New Roman" w:hAnsi="Times New Roman"/>
                <w:sz w:val="20"/>
                <w:szCs w:val="20"/>
              </w:rPr>
              <w:t>–</w:t>
            </w:r>
            <w:r w:rsidRPr="00E13912">
              <w:rPr>
                <w:rFonts w:ascii="Times New Roman" w:hAnsi="Times New Roman"/>
                <w:sz w:val="20"/>
                <w:szCs w:val="20"/>
              </w:rPr>
              <w:t xml:space="preserve"> </w:t>
            </w:r>
            <w:r w:rsidR="00E62239">
              <w:rPr>
                <w:rFonts w:ascii="Times New Roman" w:hAnsi="Times New Roman"/>
                <w:sz w:val="20"/>
                <w:szCs w:val="20"/>
              </w:rPr>
              <w:t xml:space="preserve">  </w:t>
            </w:r>
            <w:r w:rsidRPr="00E13912">
              <w:rPr>
                <w:rFonts w:ascii="Times New Roman" w:hAnsi="Times New Roman"/>
                <w:sz w:val="20"/>
                <w:szCs w:val="20"/>
              </w:rPr>
              <w:t>79</w:t>
            </w:r>
          </w:p>
        </w:tc>
        <w:tc>
          <w:tcPr>
            <w:tcW w:w="212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B</w:t>
            </w:r>
          </w:p>
        </w:tc>
        <w:tc>
          <w:tcPr>
            <w:tcW w:w="2136" w:type="dxa"/>
          </w:tcPr>
          <w:p w:rsidR="00AE4BEF" w:rsidRPr="00E13912" w:rsidRDefault="00AE4BEF" w:rsidP="002E2CCA">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3</w:t>
            </w:r>
          </w:p>
        </w:tc>
      </w:tr>
      <w:tr w:rsidR="00AE4BEF" w:rsidRPr="00E13912" w:rsidTr="000A6496">
        <w:tc>
          <w:tcPr>
            <w:tcW w:w="2087" w:type="dxa"/>
          </w:tcPr>
          <w:p w:rsidR="00AE4BEF" w:rsidRPr="00E62239" w:rsidRDefault="00AE4BEF" w:rsidP="00E62239">
            <w:pPr>
              <w:spacing w:after="0" w:line="240" w:lineRule="auto"/>
              <w:ind w:left="531"/>
              <w:jc w:val="both"/>
              <w:rPr>
                <w:rFonts w:ascii="Times New Roman" w:hAnsi="Times New Roman"/>
                <w:sz w:val="20"/>
                <w:szCs w:val="20"/>
              </w:rPr>
            </w:pPr>
            <w:r w:rsidRPr="00E62239">
              <w:rPr>
                <w:rFonts w:ascii="Times New Roman" w:hAnsi="Times New Roman"/>
                <w:sz w:val="20"/>
                <w:szCs w:val="20"/>
              </w:rPr>
              <w:t xml:space="preserve">56 – </w:t>
            </w:r>
            <w:r w:rsidR="00E62239">
              <w:rPr>
                <w:rFonts w:ascii="Times New Roman" w:hAnsi="Times New Roman"/>
                <w:sz w:val="20"/>
                <w:szCs w:val="20"/>
              </w:rPr>
              <w:t xml:space="preserve">  </w:t>
            </w:r>
            <w:r w:rsidRPr="00E62239">
              <w:rPr>
                <w:rFonts w:ascii="Times New Roman" w:hAnsi="Times New Roman"/>
                <w:sz w:val="20"/>
                <w:szCs w:val="20"/>
              </w:rPr>
              <w:t>67</w:t>
            </w:r>
          </w:p>
        </w:tc>
        <w:tc>
          <w:tcPr>
            <w:tcW w:w="212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C</w:t>
            </w:r>
          </w:p>
        </w:tc>
        <w:tc>
          <w:tcPr>
            <w:tcW w:w="2136" w:type="dxa"/>
          </w:tcPr>
          <w:p w:rsidR="00AE4BEF" w:rsidRPr="00E13912" w:rsidRDefault="00AE4BEF" w:rsidP="002E2CCA">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2</w:t>
            </w:r>
          </w:p>
        </w:tc>
      </w:tr>
      <w:tr w:rsidR="00AE4BEF" w:rsidRPr="00E13912" w:rsidTr="000A6496">
        <w:tc>
          <w:tcPr>
            <w:tcW w:w="2087" w:type="dxa"/>
          </w:tcPr>
          <w:p w:rsidR="00AE4BEF" w:rsidRPr="00E62239" w:rsidRDefault="00AE4BEF" w:rsidP="00E62239">
            <w:pPr>
              <w:spacing w:after="0" w:line="240" w:lineRule="auto"/>
              <w:ind w:left="531"/>
              <w:jc w:val="both"/>
              <w:rPr>
                <w:rFonts w:ascii="Times New Roman" w:hAnsi="Times New Roman"/>
                <w:sz w:val="20"/>
                <w:szCs w:val="20"/>
              </w:rPr>
            </w:pPr>
            <w:r w:rsidRPr="00E62239">
              <w:rPr>
                <w:rFonts w:ascii="Times New Roman" w:hAnsi="Times New Roman"/>
                <w:sz w:val="20"/>
                <w:szCs w:val="20"/>
              </w:rPr>
              <w:t xml:space="preserve">45 – </w:t>
            </w:r>
            <w:r w:rsidR="00E62239">
              <w:rPr>
                <w:rFonts w:ascii="Times New Roman" w:hAnsi="Times New Roman"/>
                <w:sz w:val="20"/>
                <w:szCs w:val="20"/>
              </w:rPr>
              <w:t xml:space="preserve">  </w:t>
            </w:r>
            <w:r w:rsidRPr="00E62239">
              <w:rPr>
                <w:rFonts w:ascii="Times New Roman" w:hAnsi="Times New Roman"/>
                <w:sz w:val="20"/>
                <w:szCs w:val="20"/>
              </w:rPr>
              <w:t>55</w:t>
            </w:r>
          </w:p>
        </w:tc>
        <w:tc>
          <w:tcPr>
            <w:tcW w:w="212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D</w:t>
            </w:r>
          </w:p>
        </w:tc>
        <w:tc>
          <w:tcPr>
            <w:tcW w:w="2136" w:type="dxa"/>
          </w:tcPr>
          <w:p w:rsidR="00AE4BEF" w:rsidRPr="00E13912" w:rsidRDefault="00AE4BEF" w:rsidP="002E2CCA">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1</w:t>
            </w:r>
          </w:p>
        </w:tc>
      </w:tr>
      <w:tr w:rsidR="00AE4BEF" w:rsidRPr="00E13912" w:rsidTr="000A6496">
        <w:tc>
          <w:tcPr>
            <w:tcW w:w="2087" w:type="dxa"/>
          </w:tcPr>
          <w:p w:rsidR="00AE4BEF" w:rsidRPr="00E62239" w:rsidRDefault="00E62239" w:rsidP="00E62239">
            <w:pPr>
              <w:spacing w:after="0" w:line="240" w:lineRule="auto"/>
              <w:ind w:left="531"/>
              <w:jc w:val="both"/>
              <w:rPr>
                <w:rFonts w:ascii="Times New Roman" w:hAnsi="Times New Roman"/>
                <w:sz w:val="20"/>
                <w:szCs w:val="20"/>
              </w:rPr>
            </w:pPr>
            <w:r>
              <w:rPr>
                <w:rFonts w:ascii="Times New Roman" w:hAnsi="Times New Roman"/>
                <w:sz w:val="20"/>
                <w:szCs w:val="20"/>
              </w:rPr>
              <w:t xml:space="preserve">       </w:t>
            </w:r>
            <w:r w:rsidR="00AE4BEF" w:rsidRPr="00E62239">
              <w:rPr>
                <w:rFonts w:ascii="Times New Roman" w:hAnsi="Times New Roman"/>
                <w:sz w:val="20"/>
                <w:szCs w:val="20"/>
              </w:rPr>
              <w:t>&lt; 45</w:t>
            </w:r>
          </w:p>
        </w:tc>
        <w:tc>
          <w:tcPr>
            <w:tcW w:w="212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E</w:t>
            </w:r>
          </w:p>
        </w:tc>
        <w:tc>
          <w:tcPr>
            <w:tcW w:w="213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0</w:t>
            </w:r>
          </w:p>
        </w:tc>
      </w:tr>
    </w:tbl>
    <w:p w:rsidR="00F34116" w:rsidRPr="00E13912" w:rsidRDefault="00F34116" w:rsidP="00F34116">
      <w:pPr>
        <w:pStyle w:val="ListParagraph"/>
        <w:spacing w:after="0" w:line="240" w:lineRule="auto"/>
        <w:jc w:val="both"/>
        <w:rPr>
          <w:rFonts w:ascii="Times New Roman" w:hAnsi="Times New Roman"/>
          <w:color w:val="FF0000"/>
          <w:sz w:val="20"/>
          <w:szCs w:val="20"/>
        </w:rPr>
      </w:pPr>
    </w:p>
    <w:p w:rsidR="00DA11F7" w:rsidRPr="00E13912" w:rsidRDefault="00DA11F7" w:rsidP="0099740C">
      <w:pPr>
        <w:pStyle w:val="ListParagraph"/>
        <w:numPr>
          <w:ilvl w:val="0"/>
          <w:numId w:val="64"/>
        </w:num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Ujian Akhir semester dilaksanakan secara terjadwal oleh Program Pascasarjana Universitas Langlangbuana.</w:t>
      </w:r>
    </w:p>
    <w:p w:rsidR="003812A8" w:rsidRPr="00E13912" w:rsidRDefault="00DA11F7" w:rsidP="0099740C">
      <w:pPr>
        <w:pStyle w:val="ListParagraph"/>
        <w:numPr>
          <w:ilvl w:val="0"/>
          <w:numId w:val="64"/>
        </w:numPr>
        <w:spacing w:after="0" w:line="240" w:lineRule="auto"/>
        <w:ind w:left="1170"/>
        <w:jc w:val="both"/>
        <w:rPr>
          <w:rFonts w:ascii="Times New Roman" w:hAnsi="Times New Roman"/>
          <w:sz w:val="20"/>
          <w:szCs w:val="20"/>
        </w:rPr>
      </w:pPr>
      <w:r w:rsidRPr="00E13912">
        <w:rPr>
          <w:rFonts w:ascii="Times New Roman" w:hAnsi="Times New Roman"/>
          <w:sz w:val="20"/>
          <w:szCs w:val="20"/>
        </w:rPr>
        <w:lastRenderedPageBreak/>
        <w:t xml:space="preserve">Mahasiswa dinyatakan </w:t>
      </w:r>
      <w:proofErr w:type="gramStart"/>
      <w:r w:rsidRPr="00E13912">
        <w:rPr>
          <w:rFonts w:ascii="Times New Roman" w:hAnsi="Times New Roman"/>
          <w:sz w:val="20"/>
          <w:szCs w:val="20"/>
        </w:rPr>
        <w:t>lulus</w:t>
      </w:r>
      <w:proofErr w:type="gramEnd"/>
      <w:r w:rsidRPr="00E13912">
        <w:rPr>
          <w:rFonts w:ascii="Times New Roman" w:hAnsi="Times New Roman"/>
          <w:sz w:val="20"/>
          <w:szCs w:val="20"/>
        </w:rPr>
        <w:t xml:space="preserve"> mata kuliah jika memperoleh </w:t>
      </w:r>
      <w:r w:rsidR="007B707F">
        <w:rPr>
          <w:rFonts w:ascii="Times New Roman" w:hAnsi="Times New Roman"/>
          <w:sz w:val="20"/>
          <w:szCs w:val="20"/>
        </w:rPr>
        <w:t>serendah-rendahnya huruf mutu C</w:t>
      </w:r>
      <w:r w:rsidR="00833707">
        <w:rPr>
          <w:rFonts w:ascii="Times New Roman" w:hAnsi="Times New Roman"/>
          <w:sz w:val="20"/>
          <w:szCs w:val="20"/>
        </w:rPr>
        <w:t xml:space="preserve"> (boleh memperbaiki</w:t>
      </w:r>
      <w:r w:rsidR="007B707F">
        <w:rPr>
          <w:rFonts w:ascii="Times New Roman" w:hAnsi="Times New Roman"/>
          <w:sz w:val="20"/>
          <w:szCs w:val="20"/>
        </w:rPr>
        <w:t xml:space="preserve"> jika doden berkenan).</w:t>
      </w:r>
    </w:p>
    <w:p w:rsidR="00961247" w:rsidRPr="00E13912" w:rsidRDefault="00961247" w:rsidP="0099740C">
      <w:pPr>
        <w:pStyle w:val="ListParagraph"/>
        <w:numPr>
          <w:ilvl w:val="0"/>
          <w:numId w:val="64"/>
        </w:num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Nilai Akhir dalam skor mentah (SM) harus diserahkan kepada Sub Bagian Akademik pada waktu yang ditetapkan untuk penghitungan Indeks Prestasi (IP) dan Indeks Prestasi Kumulatif (IPK).</w:t>
      </w:r>
    </w:p>
    <w:p w:rsidR="001A47E5" w:rsidRPr="00E13912" w:rsidRDefault="00961247" w:rsidP="0099740C">
      <w:pPr>
        <w:pStyle w:val="ListParagraph"/>
        <w:numPr>
          <w:ilvl w:val="0"/>
          <w:numId w:val="64"/>
        </w:num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 xml:space="preserve">Untuk IP dan IPK, angka mutu (AM) diubah menjadi huruf mutu (HM) sebagai berikut:   </w:t>
      </w:r>
    </w:p>
    <w:p w:rsidR="00961247" w:rsidRPr="00E13912" w:rsidRDefault="00961247" w:rsidP="00A00814">
      <w:pPr>
        <w:pStyle w:val="ListParagraph"/>
        <w:tabs>
          <w:tab w:val="left" w:pos="5069"/>
        </w:tabs>
        <w:spacing w:after="0" w:line="240" w:lineRule="auto"/>
        <w:ind w:left="1134"/>
        <w:jc w:val="both"/>
        <w:rPr>
          <w:rFonts w:ascii="Times New Roman" w:hAnsi="Times New Roman"/>
          <w:sz w:val="20"/>
          <w:szCs w:val="20"/>
        </w:rPr>
      </w:pPr>
      <w:r w:rsidRPr="00E13912">
        <w:rPr>
          <w:rFonts w:ascii="Times New Roman" w:hAnsi="Times New Roman"/>
          <w:sz w:val="20"/>
          <w:szCs w:val="20"/>
        </w:rPr>
        <w:t xml:space="preserve">                               </w:t>
      </w:r>
      <w:r w:rsidR="00A00814" w:rsidRPr="00E13912">
        <w:rPr>
          <w:rFonts w:ascii="Times New Roman" w:hAnsi="Times New Roman"/>
          <w:sz w:val="20"/>
          <w:szCs w:val="20"/>
        </w:rPr>
        <w:tab/>
      </w:r>
    </w:p>
    <w:p w:rsidR="00961247" w:rsidRPr="00E13912" w:rsidRDefault="00961247" w:rsidP="00B920A2">
      <w:pPr>
        <w:spacing w:after="0" w:line="240" w:lineRule="auto"/>
        <w:ind w:left="1418"/>
        <w:jc w:val="both"/>
        <w:rPr>
          <w:rFonts w:ascii="Times New Roman" w:hAnsi="Times New Roman"/>
          <w:sz w:val="20"/>
          <w:szCs w:val="20"/>
        </w:rPr>
      </w:pPr>
      <w:r w:rsidRPr="00E13912">
        <w:rPr>
          <w:rFonts w:ascii="Times New Roman" w:hAnsi="Times New Roman"/>
          <w:sz w:val="20"/>
          <w:szCs w:val="20"/>
        </w:rPr>
        <w:t>3</w:t>
      </w:r>
      <w:proofErr w:type="gramStart"/>
      <w:r w:rsidRPr="00E13912">
        <w:rPr>
          <w:rFonts w:ascii="Times New Roman" w:hAnsi="Times New Roman"/>
          <w:sz w:val="20"/>
          <w:szCs w:val="20"/>
        </w:rPr>
        <w:t>,80</w:t>
      </w:r>
      <w:proofErr w:type="gramEnd"/>
      <w:r w:rsidRPr="00E13912">
        <w:rPr>
          <w:rFonts w:ascii="Times New Roman" w:hAnsi="Times New Roman"/>
          <w:sz w:val="20"/>
          <w:szCs w:val="20"/>
        </w:rPr>
        <w:t xml:space="preserve">  -  4,00   (A) </w:t>
      </w:r>
    </w:p>
    <w:p w:rsidR="00961247" w:rsidRPr="00E13912" w:rsidRDefault="007B707F" w:rsidP="00B920A2">
      <w:pPr>
        <w:spacing w:after="0" w:line="240" w:lineRule="auto"/>
        <w:ind w:left="1418"/>
        <w:jc w:val="both"/>
        <w:rPr>
          <w:rFonts w:ascii="Times New Roman" w:hAnsi="Times New Roman"/>
          <w:sz w:val="20"/>
          <w:szCs w:val="20"/>
        </w:rPr>
      </w:pPr>
      <w:r>
        <w:rPr>
          <w:rFonts w:ascii="Times New Roman" w:hAnsi="Times New Roman"/>
          <w:sz w:val="20"/>
          <w:szCs w:val="20"/>
        </w:rPr>
        <w:t>3</w:t>
      </w:r>
      <w:proofErr w:type="gramStart"/>
      <w:r>
        <w:rPr>
          <w:rFonts w:ascii="Times New Roman" w:hAnsi="Times New Roman"/>
          <w:sz w:val="20"/>
          <w:szCs w:val="20"/>
        </w:rPr>
        <w:t>,00</w:t>
      </w:r>
      <w:proofErr w:type="gramEnd"/>
      <w:r>
        <w:rPr>
          <w:rFonts w:ascii="Times New Roman" w:hAnsi="Times New Roman"/>
          <w:sz w:val="20"/>
          <w:szCs w:val="20"/>
        </w:rPr>
        <w:t xml:space="preserve">  -  3,79</w:t>
      </w:r>
      <w:r w:rsidR="00961247" w:rsidRPr="00E13912">
        <w:rPr>
          <w:rFonts w:ascii="Times New Roman" w:hAnsi="Times New Roman"/>
          <w:sz w:val="20"/>
          <w:szCs w:val="20"/>
        </w:rPr>
        <w:t xml:space="preserve">   (B)</w:t>
      </w:r>
    </w:p>
    <w:p w:rsidR="00961247" w:rsidRPr="00E13912" w:rsidRDefault="00B920A2" w:rsidP="00B920A2">
      <w:pPr>
        <w:spacing w:after="0" w:line="240" w:lineRule="auto"/>
        <w:ind w:left="1418"/>
        <w:jc w:val="both"/>
        <w:rPr>
          <w:rFonts w:ascii="Times New Roman" w:hAnsi="Times New Roman"/>
          <w:sz w:val="20"/>
          <w:szCs w:val="20"/>
        </w:rPr>
      </w:pPr>
      <w:r>
        <w:rPr>
          <w:rFonts w:ascii="Times New Roman" w:hAnsi="Times New Roman"/>
          <w:sz w:val="20"/>
          <w:szCs w:val="20"/>
        </w:rPr>
        <w:t>2</w:t>
      </w:r>
      <w:proofErr w:type="gramStart"/>
      <w:r>
        <w:rPr>
          <w:rFonts w:ascii="Times New Roman" w:hAnsi="Times New Roman"/>
          <w:sz w:val="20"/>
          <w:szCs w:val="20"/>
        </w:rPr>
        <w:t>,50</w:t>
      </w:r>
      <w:proofErr w:type="gramEnd"/>
      <w:r>
        <w:rPr>
          <w:rFonts w:ascii="Times New Roman" w:hAnsi="Times New Roman"/>
          <w:sz w:val="20"/>
          <w:szCs w:val="20"/>
        </w:rPr>
        <w:t xml:space="preserve">  -  2,99   (C</w:t>
      </w:r>
      <w:r w:rsidR="00961247" w:rsidRPr="00E13912">
        <w:rPr>
          <w:rFonts w:ascii="Times New Roman" w:hAnsi="Times New Roman"/>
          <w:sz w:val="20"/>
          <w:szCs w:val="20"/>
        </w:rPr>
        <w:t>)</w:t>
      </w:r>
    </w:p>
    <w:p w:rsidR="007B707F" w:rsidRDefault="00961247" w:rsidP="00B920A2">
      <w:pPr>
        <w:tabs>
          <w:tab w:val="left" w:pos="3825"/>
        </w:tabs>
        <w:spacing w:after="0" w:line="240" w:lineRule="auto"/>
        <w:ind w:left="1418"/>
        <w:jc w:val="both"/>
        <w:rPr>
          <w:rFonts w:ascii="Times New Roman" w:hAnsi="Times New Roman"/>
          <w:sz w:val="20"/>
          <w:szCs w:val="20"/>
        </w:rPr>
      </w:pPr>
      <w:r w:rsidRPr="00E13912">
        <w:rPr>
          <w:rFonts w:ascii="Times New Roman" w:hAnsi="Times New Roman"/>
          <w:sz w:val="20"/>
          <w:szCs w:val="20"/>
        </w:rPr>
        <w:t>2</w:t>
      </w:r>
      <w:proofErr w:type="gramStart"/>
      <w:r w:rsidRPr="00E13912">
        <w:rPr>
          <w:rFonts w:ascii="Times New Roman" w:hAnsi="Times New Roman"/>
          <w:sz w:val="20"/>
          <w:szCs w:val="20"/>
        </w:rPr>
        <w:t>,00</w:t>
      </w:r>
      <w:proofErr w:type="gramEnd"/>
      <w:r w:rsidRPr="00E13912">
        <w:rPr>
          <w:rFonts w:ascii="Times New Roman" w:hAnsi="Times New Roman"/>
          <w:sz w:val="20"/>
          <w:szCs w:val="20"/>
        </w:rPr>
        <w:t xml:space="preserve">  -  </w:t>
      </w:r>
      <w:r w:rsidR="00B920A2">
        <w:rPr>
          <w:rFonts w:ascii="Times New Roman" w:hAnsi="Times New Roman"/>
          <w:sz w:val="20"/>
          <w:szCs w:val="20"/>
        </w:rPr>
        <w:t>2,49   (D</w:t>
      </w:r>
      <w:r w:rsidRPr="00E13912">
        <w:rPr>
          <w:rFonts w:ascii="Times New Roman" w:hAnsi="Times New Roman"/>
          <w:sz w:val="20"/>
          <w:szCs w:val="20"/>
        </w:rPr>
        <w:t>)</w:t>
      </w:r>
    </w:p>
    <w:p w:rsidR="00961247" w:rsidRPr="00E13912" w:rsidRDefault="001C6355" w:rsidP="00B920A2">
      <w:pPr>
        <w:tabs>
          <w:tab w:val="left" w:pos="3825"/>
        </w:tabs>
        <w:spacing w:after="0" w:line="240" w:lineRule="auto"/>
        <w:ind w:left="1418"/>
        <w:jc w:val="both"/>
        <w:rPr>
          <w:rFonts w:ascii="Times New Roman" w:hAnsi="Times New Roman"/>
          <w:sz w:val="20"/>
          <w:szCs w:val="20"/>
        </w:rPr>
      </w:pPr>
      <w:r>
        <w:rPr>
          <w:rFonts w:ascii="Times New Roman" w:hAnsi="Times New Roman"/>
          <w:sz w:val="20"/>
          <w:szCs w:val="20"/>
        </w:rPr>
        <w:t xml:space="preserve">         </w:t>
      </w:r>
      <w:r w:rsidR="007B707F">
        <w:rPr>
          <w:rFonts w:ascii="Times New Roman" w:hAnsi="Times New Roman"/>
          <w:sz w:val="20"/>
          <w:szCs w:val="20"/>
        </w:rPr>
        <w:t>&lt; 2</w:t>
      </w:r>
      <w:proofErr w:type="gramStart"/>
      <w:r>
        <w:rPr>
          <w:rFonts w:ascii="Times New Roman" w:hAnsi="Times New Roman"/>
          <w:sz w:val="20"/>
          <w:szCs w:val="20"/>
        </w:rPr>
        <w:t>,00</w:t>
      </w:r>
      <w:proofErr w:type="gramEnd"/>
      <w:r>
        <w:rPr>
          <w:rFonts w:ascii="Times New Roman" w:hAnsi="Times New Roman"/>
          <w:sz w:val="20"/>
          <w:szCs w:val="20"/>
        </w:rPr>
        <w:t xml:space="preserve">   </w:t>
      </w:r>
      <w:r w:rsidR="007B707F">
        <w:rPr>
          <w:rFonts w:ascii="Times New Roman" w:hAnsi="Times New Roman"/>
          <w:sz w:val="20"/>
          <w:szCs w:val="20"/>
        </w:rPr>
        <w:t>(E)</w:t>
      </w:r>
      <w:r w:rsidR="00674C6D" w:rsidRPr="00E13912">
        <w:rPr>
          <w:rFonts w:ascii="Times New Roman" w:hAnsi="Times New Roman"/>
          <w:sz w:val="20"/>
          <w:szCs w:val="20"/>
        </w:rPr>
        <w:tab/>
      </w:r>
    </w:p>
    <w:p w:rsidR="001A47E5" w:rsidRPr="00E13912" w:rsidRDefault="001A47E5">
      <w:pPr>
        <w:pStyle w:val="ListParagraph"/>
        <w:spacing w:after="0" w:line="240" w:lineRule="auto"/>
        <w:ind w:left="1170"/>
        <w:jc w:val="both"/>
        <w:rPr>
          <w:rFonts w:ascii="Times New Roman" w:hAnsi="Times New Roman"/>
          <w:sz w:val="20"/>
          <w:szCs w:val="20"/>
        </w:rPr>
      </w:pPr>
    </w:p>
    <w:p w:rsidR="003812A8" w:rsidRPr="00E13912" w:rsidRDefault="003812A8" w:rsidP="00747959">
      <w:pPr>
        <w:pStyle w:val="ListParagraph"/>
        <w:numPr>
          <w:ilvl w:val="6"/>
          <w:numId w:val="4"/>
        </w:numPr>
        <w:spacing w:after="0" w:line="240" w:lineRule="auto"/>
        <w:ind w:left="709" w:hanging="142"/>
        <w:jc w:val="both"/>
        <w:rPr>
          <w:rFonts w:ascii="Times New Roman" w:hAnsi="Times New Roman"/>
          <w:sz w:val="20"/>
          <w:szCs w:val="20"/>
        </w:rPr>
      </w:pPr>
      <w:r w:rsidRPr="00E13912">
        <w:rPr>
          <w:rFonts w:ascii="Times New Roman" w:hAnsi="Times New Roman"/>
          <w:b/>
          <w:sz w:val="20"/>
          <w:szCs w:val="20"/>
        </w:rPr>
        <w:t xml:space="preserve">Perubahan Program Studi </w:t>
      </w:r>
      <w:r w:rsidR="004330E9" w:rsidRPr="00E13912">
        <w:rPr>
          <w:rFonts w:ascii="Times New Roman" w:hAnsi="Times New Roman"/>
          <w:b/>
          <w:sz w:val="20"/>
          <w:szCs w:val="20"/>
        </w:rPr>
        <w:t xml:space="preserve">dan BKU pada </w:t>
      </w:r>
      <w:r w:rsidRPr="00E13912">
        <w:rPr>
          <w:rFonts w:ascii="Times New Roman" w:hAnsi="Times New Roman"/>
          <w:b/>
          <w:sz w:val="20"/>
          <w:szCs w:val="20"/>
        </w:rPr>
        <w:t>Pascasarjana</w:t>
      </w:r>
    </w:p>
    <w:p w:rsidR="003812A8" w:rsidRPr="00E13912" w:rsidRDefault="003812A8" w:rsidP="003812A8">
      <w:pPr>
        <w:pStyle w:val="ListParagraph"/>
        <w:spacing w:after="0" w:line="240" w:lineRule="auto"/>
        <w:ind w:left="2970"/>
        <w:jc w:val="both"/>
        <w:rPr>
          <w:rFonts w:ascii="Times New Roman" w:hAnsi="Times New Roman"/>
          <w:sz w:val="20"/>
          <w:szCs w:val="20"/>
        </w:rPr>
      </w:pPr>
    </w:p>
    <w:p w:rsidR="004330E9" w:rsidRPr="00E13912" w:rsidRDefault="003812A8" w:rsidP="00C64629">
      <w:pPr>
        <w:numPr>
          <w:ilvl w:val="4"/>
          <w:numId w:val="4"/>
        </w:numPr>
        <w:spacing w:after="0" w:line="240" w:lineRule="auto"/>
        <w:ind w:left="993" w:hanging="284"/>
        <w:jc w:val="both"/>
        <w:rPr>
          <w:rFonts w:ascii="Times New Roman" w:hAnsi="Times New Roman"/>
          <w:sz w:val="20"/>
          <w:szCs w:val="20"/>
        </w:rPr>
      </w:pPr>
      <w:r w:rsidRPr="00E13912">
        <w:rPr>
          <w:rFonts w:ascii="Times New Roman" w:hAnsi="Times New Roman"/>
          <w:sz w:val="20"/>
          <w:szCs w:val="20"/>
        </w:rPr>
        <w:t xml:space="preserve">Perubahan Program Studi hanya diizinkan atas persetujuan Direktur Pascasarjana </w:t>
      </w:r>
      <w:r w:rsidR="00445A61" w:rsidRPr="00E13912">
        <w:rPr>
          <w:rFonts w:ascii="Times New Roman" w:hAnsi="Times New Roman"/>
          <w:sz w:val="20"/>
          <w:szCs w:val="20"/>
        </w:rPr>
        <w:t xml:space="preserve">berdasarkan </w:t>
      </w:r>
      <w:r w:rsidRPr="00E13912">
        <w:rPr>
          <w:rFonts w:ascii="Times New Roman" w:hAnsi="Times New Roman"/>
          <w:sz w:val="20"/>
          <w:szCs w:val="20"/>
        </w:rPr>
        <w:t xml:space="preserve">rekomendasi Ketua Program Studi yang bersangkutan. </w:t>
      </w:r>
    </w:p>
    <w:p w:rsidR="004330E9" w:rsidRPr="00E13912" w:rsidRDefault="003812A8" w:rsidP="00C64629">
      <w:pPr>
        <w:numPr>
          <w:ilvl w:val="4"/>
          <w:numId w:val="4"/>
        </w:numPr>
        <w:spacing w:after="0" w:line="240" w:lineRule="auto"/>
        <w:ind w:left="993" w:hanging="284"/>
        <w:jc w:val="both"/>
        <w:rPr>
          <w:rFonts w:ascii="Times New Roman" w:hAnsi="Times New Roman"/>
          <w:sz w:val="20"/>
          <w:szCs w:val="20"/>
        </w:rPr>
      </w:pPr>
      <w:r w:rsidRPr="00E13912">
        <w:rPr>
          <w:rFonts w:ascii="Times New Roman" w:hAnsi="Times New Roman"/>
          <w:sz w:val="20"/>
          <w:szCs w:val="20"/>
        </w:rPr>
        <w:t>Perubahan BKU dalam Program Studi</w:t>
      </w:r>
      <w:r w:rsidR="004330E9" w:rsidRPr="00E13912">
        <w:rPr>
          <w:rFonts w:ascii="Times New Roman" w:hAnsi="Times New Roman"/>
          <w:sz w:val="20"/>
          <w:szCs w:val="20"/>
        </w:rPr>
        <w:t xml:space="preserve">, hanya diizinkan atas persetujuan Ketua Program Studi yang bersangkutan. </w:t>
      </w:r>
      <w:r w:rsidRPr="00E13912">
        <w:rPr>
          <w:rFonts w:ascii="Times New Roman" w:hAnsi="Times New Roman"/>
          <w:sz w:val="20"/>
          <w:szCs w:val="20"/>
        </w:rPr>
        <w:t xml:space="preserve"> </w:t>
      </w:r>
    </w:p>
    <w:p w:rsidR="00961247" w:rsidRPr="00E13912" w:rsidRDefault="003812A8" w:rsidP="00C64629">
      <w:pPr>
        <w:numPr>
          <w:ilvl w:val="4"/>
          <w:numId w:val="4"/>
        </w:numPr>
        <w:spacing w:after="0" w:line="240" w:lineRule="auto"/>
        <w:ind w:left="993" w:hanging="284"/>
        <w:jc w:val="both"/>
        <w:rPr>
          <w:rFonts w:ascii="Times New Roman" w:hAnsi="Times New Roman"/>
          <w:sz w:val="20"/>
          <w:szCs w:val="20"/>
        </w:rPr>
      </w:pPr>
      <w:r w:rsidRPr="00E13912">
        <w:rPr>
          <w:rFonts w:ascii="Times New Roman" w:hAnsi="Times New Roman"/>
          <w:sz w:val="20"/>
          <w:szCs w:val="20"/>
        </w:rPr>
        <w:t>Perubahan mata</w:t>
      </w:r>
      <w:r w:rsidR="002E2CCA" w:rsidRPr="00E13912">
        <w:rPr>
          <w:rFonts w:ascii="Times New Roman" w:hAnsi="Times New Roman"/>
          <w:sz w:val="20"/>
          <w:szCs w:val="20"/>
        </w:rPr>
        <w:t xml:space="preserve"> </w:t>
      </w:r>
      <w:r w:rsidRPr="00E13912">
        <w:rPr>
          <w:rFonts w:ascii="Times New Roman" w:hAnsi="Times New Roman"/>
          <w:sz w:val="20"/>
          <w:szCs w:val="20"/>
        </w:rPr>
        <w:t>kuliah dalam semester tertentu dapat di</w:t>
      </w:r>
      <w:r w:rsidR="004330E9" w:rsidRPr="00E13912">
        <w:rPr>
          <w:rFonts w:ascii="Times New Roman" w:hAnsi="Times New Roman"/>
          <w:sz w:val="20"/>
          <w:szCs w:val="20"/>
        </w:rPr>
        <w:t>lakukan</w:t>
      </w:r>
      <w:r w:rsidRPr="00E13912">
        <w:rPr>
          <w:rFonts w:ascii="Times New Roman" w:hAnsi="Times New Roman"/>
          <w:sz w:val="20"/>
          <w:szCs w:val="20"/>
        </w:rPr>
        <w:t xml:space="preserve"> dalam masa perubaha</w:t>
      </w:r>
      <w:r w:rsidR="002E2CCA" w:rsidRPr="00E13912">
        <w:rPr>
          <w:rFonts w:ascii="Times New Roman" w:hAnsi="Times New Roman"/>
          <w:sz w:val="20"/>
          <w:szCs w:val="20"/>
        </w:rPr>
        <w:t>n</w:t>
      </w:r>
      <w:r w:rsidRPr="00E13912">
        <w:rPr>
          <w:rFonts w:ascii="Times New Roman" w:hAnsi="Times New Roman"/>
          <w:sz w:val="20"/>
          <w:szCs w:val="20"/>
        </w:rPr>
        <w:t xml:space="preserve"> KRS (Kartu Rencana Studi) jangka waktu tertentu setelah kegiatan ak</w:t>
      </w:r>
      <w:r w:rsidR="00445A61" w:rsidRPr="00E13912">
        <w:rPr>
          <w:rFonts w:ascii="Times New Roman" w:hAnsi="Times New Roman"/>
          <w:sz w:val="20"/>
          <w:szCs w:val="20"/>
        </w:rPr>
        <w:t xml:space="preserve">ademik semester itu berlangsung. </w:t>
      </w:r>
    </w:p>
    <w:p w:rsidR="003812A8" w:rsidRPr="00E13912" w:rsidRDefault="00445A61" w:rsidP="00C64629">
      <w:pPr>
        <w:numPr>
          <w:ilvl w:val="4"/>
          <w:numId w:val="4"/>
        </w:numPr>
        <w:spacing w:after="0" w:line="240" w:lineRule="auto"/>
        <w:ind w:left="993" w:hanging="284"/>
        <w:jc w:val="both"/>
        <w:rPr>
          <w:rFonts w:ascii="Times New Roman" w:hAnsi="Times New Roman"/>
          <w:sz w:val="20"/>
          <w:szCs w:val="20"/>
        </w:rPr>
      </w:pPr>
      <w:r w:rsidRPr="00E13912">
        <w:rPr>
          <w:rFonts w:ascii="Times New Roman" w:hAnsi="Times New Roman"/>
          <w:sz w:val="20"/>
          <w:szCs w:val="20"/>
        </w:rPr>
        <w:t xml:space="preserve">Perubahan hanya diizinkan </w:t>
      </w:r>
      <w:r w:rsidR="003812A8" w:rsidRPr="00E13912">
        <w:rPr>
          <w:rFonts w:ascii="Times New Roman" w:hAnsi="Times New Roman"/>
          <w:sz w:val="20"/>
          <w:szCs w:val="20"/>
        </w:rPr>
        <w:t xml:space="preserve">atas persetujuan Ketua </w:t>
      </w:r>
      <w:r w:rsidR="004330E9" w:rsidRPr="00E13912">
        <w:rPr>
          <w:rFonts w:ascii="Times New Roman" w:hAnsi="Times New Roman"/>
          <w:sz w:val="20"/>
          <w:szCs w:val="20"/>
        </w:rPr>
        <w:t xml:space="preserve">Program Studi berdasarkan rekomendasi </w:t>
      </w:r>
      <w:r w:rsidR="003812A8" w:rsidRPr="00E13912">
        <w:rPr>
          <w:rFonts w:ascii="Times New Roman" w:hAnsi="Times New Roman"/>
          <w:sz w:val="20"/>
          <w:szCs w:val="20"/>
        </w:rPr>
        <w:t>Tim Pembimbing.</w:t>
      </w:r>
    </w:p>
    <w:p w:rsidR="00972295" w:rsidRPr="00E13912" w:rsidRDefault="00445A61" w:rsidP="00C64629">
      <w:pPr>
        <w:numPr>
          <w:ilvl w:val="4"/>
          <w:numId w:val="4"/>
        </w:numPr>
        <w:spacing w:after="0" w:line="240" w:lineRule="auto"/>
        <w:ind w:left="993" w:hanging="284"/>
        <w:jc w:val="both"/>
        <w:rPr>
          <w:rFonts w:ascii="Times New Roman" w:hAnsi="Times New Roman"/>
          <w:sz w:val="20"/>
          <w:szCs w:val="20"/>
        </w:rPr>
      </w:pPr>
      <w:r w:rsidRPr="00E13912">
        <w:rPr>
          <w:rFonts w:ascii="Times New Roman" w:hAnsi="Times New Roman"/>
          <w:sz w:val="20"/>
          <w:szCs w:val="20"/>
        </w:rPr>
        <w:t xml:space="preserve">Pemenuhan beban studi </w:t>
      </w:r>
      <w:r w:rsidR="002E2CCA" w:rsidRPr="00E13912">
        <w:rPr>
          <w:rFonts w:ascii="Times New Roman" w:hAnsi="Times New Roman"/>
          <w:sz w:val="20"/>
          <w:szCs w:val="20"/>
        </w:rPr>
        <w:t>P</w:t>
      </w:r>
      <w:r w:rsidRPr="00E13912">
        <w:rPr>
          <w:rFonts w:ascii="Times New Roman" w:hAnsi="Times New Roman"/>
          <w:sz w:val="20"/>
          <w:szCs w:val="20"/>
        </w:rPr>
        <w:t xml:space="preserve">ascasarjana dengan alih kredit dari lembaga pendidikan </w:t>
      </w:r>
      <w:proofErr w:type="gramStart"/>
      <w:r w:rsidRPr="00E13912">
        <w:rPr>
          <w:rFonts w:ascii="Times New Roman" w:hAnsi="Times New Roman"/>
          <w:sz w:val="20"/>
          <w:szCs w:val="20"/>
        </w:rPr>
        <w:t>lain</w:t>
      </w:r>
      <w:proofErr w:type="gramEnd"/>
      <w:r w:rsidRPr="00E13912">
        <w:rPr>
          <w:rFonts w:ascii="Times New Roman" w:hAnsi="Times New Roman"/>
          <w:sz w:val="20"/>
          <w:szCs w:val="20"/>
        </w:rPr>
        <w:t xml:space="preserve">, dilakukan atas persetujuan Direktur Pascasarjana melalui Asisten Direktur </w:t>
      </w:r>
      <w:r w:rsidR="002E2CCA" w:rsidRPr="00E13912">
        <w:rPr>
          <w:rFonts w:ascii="Times New Roman" w:hAnsi="Times New Roman"/>
          <w:sz w:val="20"/>
          <w:szCs w:val="20"/>
        </w:rPr>
        <w:t xml:space="preserve">I </w:t>
      </w:r>
      <w:r w:rsidRPr="00E13912">
        <w:rPr>
          <w:rFonts w:ascii="Times New Roman" w:hAnsi="Times New Roman"/>
          <w:sz w:val="20"/>
          <w:szCs w:val="20"/>
        </w:rPr>
        <w:t>Pascasarjana</w:t>
      </w:r>
      <w:r w:rsidR="002E2CCA" w:rsidRPr="00E13912">
        <w:rPr>
          <w:rFonts w:ascii="Times New Roman" w:hAnsi="Times New Roman"/>
          <w:sz w:val="20"/>
          <w:szCs w:val="20"/>
        </w:rPr>
        <w:t>.</w:t>
      </w:r>
      <w:r w:rsidRPr="00E13912">
        <w:rPr>
          <w:rFonts w:ascii="Times New Roman" w:hAnsi="Times New Roman"/>
          <w:sz w:val="20"/>
          <w:szCs w:val="20"/>
        </w:rPr>
        <w:t xml:space="preserve"> </w:t>
      </w:r>
    </w:p>
    <w:p w:rsidR="00220816" w:rsidRPr="00E13912" w:rsidRDefault="00220816" w:rsidP="00220816">
      <w:pPr>
        <w:spacing w:after="0" w:line="240" w:lineRule="auto"/>
        <w:ind w:left="993"/>
        <w:jc w:val="both"/>
        <w:rPr>
          <w:rFonts w:ascii="Times New Roman" w:hAnsi="Times New Roman"/>
          <w:color w:val="FF0000"/>
          <w:sz w:val="20"/>
          <w:szCs w:val="20"/>
        </w:rPr>
      </w:pPr>
    </w:p>
    <w:p w:rsidR="00CF4971" w:rsidRPr="00E13912" w:rsidRDefault="00E312BB" w:rsidP="00A00814">
      <w:pPr>
        <w:spacing w:after="0" w:line="240" w:lineRule="auto"/>
        <w:ind w:left="567"/>
        <w:jc w:val="both"/>
        <w:rPr>
          <w:rFonts w:ascii="Times New Roman" w:hAnsi="Times New Roman"/>
          <w:b/>
          <w:sz w:val="20"/>
          <w:szCs w:val="20"/>
        </w:rPr>
      </w:pPr>
      <w:r w:rsidRPr="00E13912">
        <w:rPr>
          <w:rFonts w:ascii="Times New Roman" w:hAnsi="Times New Roman"/>
          <w:b/>
          <w:sz w:val="20"/>
          <w:szCs w:val="20"/>
        </w:rPr>
        <w:t xml:space="preserve">4. </w:t>
      </w:r>
      <w:r w:rsidR="00A00814" w:rsidRPr="00E13912">
        <w:rPr>
          <w:rFonts w:ascii="Times New Roman" w:hAnsi="Times New Roman"/>
          <w:b/>
          <w:sz w:val="20"/>
          <w:szCs w:val="20"/>
        </w:rPr>
        <w:t xml:space="preserve"> </w:t>
      </w:r>
      <w:r w:rsidR="00CF4971" w:rsidRPr="00E13912">
        <w:rPr>
          <w:rFonts w:ascii="Times New Roman" w:hAnsi="Times New Roman"/>
          <w:b/>
          <w:sz w:val="20"/>
          <w:szCs w:val="20"/>
        </w:rPr>
        <w:t>Pembimbing</w:t>
      </w:r>
      <w:r w:rsidR="00B0559C" w:rsidRPr="00E13912">
        <w:rPr>
          <w:rFonts w:ascii="Times New Roman" w:hAnsi="Times New Roman"/>
          <w:b/>
          <w:sz w:val="20"/>
          <w:szCs w:val="20"/>
        </w:rPr>
        <w:t>an</w:t>
      </w:r>
    </w:p>
    <w:p w:rsidR="00E310D7" w:rsidRPr="00E13912" w:rsidRDefault="00A00814" w:rsidP="00A00814">
      <w:p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 xml:space="preserve">a. </w:t>
      </w:r>
      <w:r w:rsidR="00CF4971" w:rsidRPr="00E13912">
        <w:rPr>
          <w:rFonts w:ascii="Times New Roman" w:hAnsi="Times New Roman"/>
          <w:sz w:val="20"/>
          <w:szCs w:val="20"/>
        </w:rPr>
        <w:t xml:space="preserve">Selama mengikuti Pascasarjana </w:t>
      </w:r>
      <w:r w:rsidR="00972295" w:rsidRPr="00E13912">
        <w:rPr>
          <w:rFonts w:ascii="Times New Roman" w:hAnsi="Times New Roman"/>
          <w:sz w:val="20"/>
          <w:szCs w:val="20"/>
        </w:rPr>
        <w:t xml:space="preserve">(Magister/S-2) </w:t>
      </w:r>
      <w:r w:rsidR="00B0559C" w:rsidRPr="00E13912">
        <w:rPr>
          <w:rFonts w:ascii="Times New Roman" w:hAnsi="Times New Roman"/>
          <w:sz w:val="20"/>
          <w:szCs w:val="20"/>
        </w:rPr>
        <w:t xml:space="preserve">UNLA, </w:t>
      </w:r>
      <w:r w:rsidR="00CF4971" w:rsidRPr="00E13912">
        <w:rPr>
          <w:rFonts w:ascii="Times New Roman" w:hAnsi="Times New Roman"/>
          <w:sz w:val="20"/>
          <w:szCs w:val="20"/>
        </w:rPr>
        <w:t xml:space="preserve">tiap mahasiswa dibimbing </w:t>
      </w:r>
      <w:r w:rsidR="00E310D7" w:rsidRPr="00E13912">
        <w:rPr>
          <w:rFonts w:ascii="Times New Roman" w:hAnsi="Times New Roman"/>
          <w:sz w:val="20"/>
          <w:szCs w:val="20"/>
        </w:rPr>
        <w:t xml:space="preserve">dan </w:t>
      </w:r>
      <w:proofErr w:type="gramStart"/>
      <w:r w:rsidR="00E310D7" w:rsidRPr="00E13912">
        <w:rPr>
          <w:rFonts w:ascii="Times New Roman" w:hAnsi="Times New Roman"/>
          <w:sz w:val="20"/>
          <w:szCs w:val="20"/>
        </w:rPr>
        <w:t xml:space="preserve">diarahkan  </w:t>
      </w:r>
      <w:r w:rsidR="00CF4971" w:rsidRPr="00E13912">
        <w:rPr>
          <w:rFonts w:ascii="Times New Roman" w:hAnsi="Times New Roman"/>
          <w:sz w:val="20"/>
          <w:szCs w:val="20"/>
        </w:rPr>
        <w:t>oleh</w:t>
      </w:r>
      <w:proofErr w:type="gramEnd"/>
      <w:r w:rsidR="00CF4971" w:rsidRPr="00E13912">
        <w:rPr>
          <w:rFonts w:ascii="Times New Roman" w:hAnsi="Times New Roman"/>
          <w:sz w:val="20"/>
          <w:szCs w:val="20"/>
        </w:rPr>
        <w:t xml:space="preserve"> Tim</w:t>
      </w:r>
      <w:r w:rsidR="00972295" w:rsidRPr="00E13912">
        <w:rPr>
          <w:rFonts w:ascii="Times New Roman" w:hAnsi="Times New Roman"/>
          <w:sz w:val="20"/>
          <w:szCs w:val="20"/>
        </w:rPr>
        <w:t>/</w:t>
      </w:r>
      <w:r w:rsidR="00CF4971" w:rsidRPr="00E13912">
        <w:rPr>
          <w:rFonts w:ascii="Times New Roman" w:hAnsi="Times New Roman"/>
          <w:sz w:val="20"/>
          <w:szCs w:val="20"/>
        </w:rPr>
        <w:t>Komisi Pembimbing</w:t>
      </w:r>
      <w:r w:rsidR="00E310D7" w:rsidRPr="00E13912">
        <w:rPr>
          <w:rFonts w:ascii="Times New Roman" w:hAnsi="Times New Roman"/>
          <w:sz w:val="20"/>
          <w:szCs w:val="20"/>
        </w:rPr>
        <w:t>.</w:t>
      </w:r>
      <w:r w:rsidR="00CF4971" w:rsidRPr="00E13912">
        <w:rPr>
          <w:rFonts w:ascii="Times New Roman" w:hAnsi="Times New Roman"/>
          <w:sz w:val="20"/>
          <w:szCs w:val="20"/>
        </w:rPr>
        <w:t xml:space="preserve"> </w:t>
      </w:r>
      <w:r w:rsidR="00B712EF" w:rsidRPr="00E13912">
        <w:rPr>
          <w:rFonts w:ascii="Times New Roman" w:hAnsi="Times New Roman"/>
          <w:sz w:val="20"/>
          <w:szCs w:val="20"/>
        </w:rPr>
        <w:t xml:space="preserve">Tim/Komisi Pembimbing terdiri dari </w:t>
      </w:r>
      <w:proofErr w:type="gramStart"/>
      <w:r w:rsidR="00B712EF" w:rsidRPr="00E13912">
        <w:rPr>
          <w:rFonts w:ascii="Times New Roman" w:hAnsi="Times New Roman"/>
          <w:sz w:val="20"/>
          <w:szCs w:val="20"/>
        </w:rPr>
        <w:t>2 (dua) orang, Ketua dan Anggota</w:t>
      </w:r>
      <w:proofErr w:type="gramEnd"/>
      <w:r w:rsidR="00B712EF" w:rsidRPr="00E13912">
        <w:rPr>
          <w:rFonts w:ascii="Times New Roman" w:hAnsi="Times New Roman"/>
          <w:sz w:val="20"/>
          <w:szCs w:val="20"/>
        </w:rPr>
        <w:t>.</w:t>
      </w:r>
    </w:p>
    <w:p w:rsidR="00E310D7" w:rsidRPr="00E13912" w:rsidRDefault="00A00814" w:rsidP="00A00814">
      <w:pPr>
        <w:spacing w:after="0" w:line="240" w:lineRule="auto"/>
        <w:ind w:left="1134" w:hanging="283"/>
        <w:jc w:val="both"/>
        <w:rPr>
          <w:rFonts w:ascii="Times New Roman" w:hAnsi="Times New Roman"/>
          <w:sz w:val="20"/>
          <w:szCs w:val="20"/>
        </w:rPr>
      </w:pPr>
      <w:proofErr w:type="gramStart"/>
      <w:r w:rsidRPr="00E13912">
        <w:rPr>
          <w:rFonts w:ascii="Times New Roman" w:hAnsi="Times New Roman"/>
          <w:sz w:val="20"/>
          <w:szCs w:val="20"/>
        </w:rPr>
        <w:t xml:space="preserve">b. </w:t>
      </w:r>
      <w:r w:rsidR="00E310D7" w:rsidRPr="00E13912">
        <w:rPr>
          <w:rFonts w:ascii="Times New Roman" w:hAnsi="Times New Roman"/>
          <w:sz w:val="20"/>
          <w:szCs w:val="20"/>
        </w:rPr>
        <w:t>Tim</w:t>
      </w:r>
      <w:r w:rsidR="00972295" w:rsidRPr="00E13912">
        <w:rPr>
          <w:rFonts w:ascii="Times New Roman" w:hAnsi="Times New Roman"/>
          <w:sz w:val="20"/>
          <w:szCs w:val="20"/>
        </w:rPr>
        <w:t>/</w:t>
      </w:r>
      <w:r w:rsidR="00E310D7" w:rsidRPr="00E13912">
        <w:rPr>
          <w:rFonts w:ascii="Times New Roman" w:hAnsi="Times New Roman"/>
          <w:sz w:val="20"/>
          <w:szCs w:val="20"/>
        </w:rPr>
        <w:t>Komisi</w:t>
      </w:r>
      <w:proofErr w:type="gramEnd"/>
      <w:r w:rsidR="00E310D7" w:rsidRPr="00E13912">
        <w:rPr>
          <w:rFonts w:ascii="Times New Roman" w:hAnsi="Times New Roman"/>
          <w:sz w:val="20"/>
          <w:szCs w:val="20"/>
        </w:rPr>
        <w:t xml:space="preserve"> Pembimbing </w:t>
      </w:r>
      <w:r w:rsidR="00CF4971" w:rsidRPr="00E13912">
        <w:rPr>
          <w:rFonts w:ascii="Times New Roman" w:hAnsi="Times New Roman"/>
          <w:sz w:val="20"/>
          <w:szCs w:val="20"/>
        </w:rPr>
        <w:t xml:space="preserve">ditetapkan </w:t>
      </w:r>
      <w:r w:rsidR="00E310D7" w:rsidRPr="00E13912">
        <w:rPr>
          <w:rFonts w:ascii="Times New Roman" w:hAnsi="Times New Roman"/>
          <w:sz w:val="20"/>
          <w:szCs w:val="20"/>
        </w:rPr>
        <w:t xml:space="preserve">dengan Surat Keputusan </w:t>
      </w:r>
      <w:r w:rsidR="00CF4971" w:rsidRPr="00E13912">
        <w:rPr>
          <w:rFonts w:ascii="Times New Roman" w:hAnsi="Times New Roman"/>
          <w:sz w:val="20"/>
          <w:szCs w:val="20"/>
        </w:rPr>
        <w:t>Direktur</w:t>
      </w:r>
      <w:r w:rsidR="00E310D7" w:rsidRPr="00E13912">
        <w:rPr>
          <w:rFonts w:ascii="Times New Roman" w:hAnsi="Times New Roman"/>
          <w:sz w:val="20"/>
          <w:szCs w:val="20"/>
        </w:rPr>
        <w:t xml:space="preserve"> Program Pascasarjana</w:t>
      </w:r>
      <w:r w:rsidR="00B0559C" w:rsidRPr="00E13912">
        <w:rPr>
          <w:rFonts w:ascii="Times New Roman" w:hAnsi="Times New Roman"/>
          <w:sz w:val="20"/>
          <w:szCs w:val="20"/>
        </w:rPr>
        <w:t xml:space="preserve"> atas usul </w:t>
      </w:r>
      <w:r w:rsidR="00220816" w:rsidRPr="00E13912">
        <w:rPr>
          <w:rFonts w:ascii="Times New Roman" w:hAnsi="Times New Roman"/>
          <w:sz w:val="20"/>
          <w:szCs w:val="20"/>
        </w:rPr>
        <w:t xml:space="preserve">Ketua Program Studi yang bersangkutan melalui </w:t>
      </w:r>
      <w:r w:rsidR="00B0559C" w:rsidRPr="00E13912">
        <w:rPr>
          <w:rFonts w:ascii="Times New Roman" w:hAnsi="Times New Roman"/>
          <w:sz w:val="20"/>
          <w:szCs w:val="20"/>
        </w:rPr>
        <w:t>Asisten Direktur</w:t>
      </w:r>
      <w:r w:rsidR="00972295" w:rsidRPr="00E13912">
        <w:rPr>
          <w:rFonts w:ascii="Times New Roman" w:hAnsi="Times New Roman"/>
          <w:sz w:val="20"/>
          <w:szCs w:val="20"/>
        </w:rPr>
        <w:t xml:space="preserve"> I</w:t>
      </w:r>
      <w:r w:rsidR="00B0559C" w:rsidRPr="00E13912">
        <w:rPr>
          <w:rFonts w:ascii="Times New Roman" w:hAnsi="Times New Roman"/>
          <w:sz w:val="20"/>
          <w:szCs w:val="20"/>
        </w:rPr>
        <w:t xml:space="preserve"> </w:t>
      </w:r>
    </w:p>
    <w:p w:rsidR="00921FE7" w:rsidRPr="00E13912" w:rsidRDefault="00A00814" w:rsidP="00A00814">
      <w:pPr>
        <w:spacing w:after="0" w:line="240" w:lineRule="auto"/>
        <w:ind w:left="1134" w:hanging="283"/>
        <w:jc w:val="both"/>
        <w:rPr>
          <w:rFonts w:ascii="Times New Roman" w:hAnsi="Times New Roman"/>
          <w:sz w:val="20"/>
          <w:szCs w:val="20"/>
        </w:rPr>
      </w:pPr>
      <w:proofErr w:type="gramStart"/>
      <w:r w:rsidRPr="00E13912">
        <w:rPr>
          <w:rFonts w:ascii="Times New Roman" w:hAnsi="Times New Roman"/>
          <w:sz w:val="20"/>
          <w:szCs w:val="20"/>
        </w:rPr>
        <w:t xml:space="preserve">c. </w:t>
      </w:r>
      <w:r w:rsidR="00E310D7" w:rsidRPr="00E13912">
        <w:rPr>
          <w:rFonts w:ascii="Times New Roman" w:hAnsi="Times New Roman"/>
          <w:sz w:val="20"/>
          <w:szCs w:val="20"/>
        </w:rPr>
        <w:t>Ketua</w:t>
      </w:r>
      <w:proofErr w:type="gramEnd"/>
      <w:r w:rsidR="00E310D7" w:rsidRPr="00E13912">
        <w:rPr>
          <w:rFonts w:ascii="Times New Roman" w:hAnsi="Times New Roman"/>
          <w:sz w:val="20"/>
          <w:szCs w:val="20"/>
        </w:rPr>
        <w:t xml:space="preserve"> Tim</w:t>
      </w:r>
      <w:r w:rsidR="00C544DC" w:rsidRPr="00E13912">
        <w:rPr>
          <w:rFonts w:ascii="Times New Roman" w:hAnsi="Times New Roman"/>
          <w:sz w:val="20"/>
          <w:szCs w:val="20"/>
        </w:rPr>
        <w:t>/Komisi</w:t>
      </w:r>
      <w:r w:rsidR="00E310D7" w:rsidRPr="00E13912">
        <w:rPr>
          <w:rFonts w:ascii="Times New Roman" w:hAnsi="Times New Roman"/>
          <w:sz w:val="20"/>
          <w:szCs w:val="20"/>
        </w:rPr>
        <w:t xml:space="preserve"> Pembimbing diusulkan oleh </w:t>
      </w:r>
      <w:r w:rsidR="00AE4802" w:rsidRPr="00E13912">
        <w:rPr>
          <w:rFonts w:ascii="Times New Roman" w:hAnsi="Times New Roman"/>
          <w:sz w:val="20"/>
          <w:szCs w:val="20"/>
        </w:rPr>
        <w:t xml:space="preserve">Ketua Prodi </w:t>
      </w:r>
      <w:r w:rsidR="00405B99" w:rsidRPr="00E13912">
        <w:rPr>
          <w:rFonts w:ascii="Times New Roman" w:hAnsi="Times New Roman"/>
          <w:sz w:val="20"/>
          <w:szCs w:val="20"/>
        </w:rPr>
        <w:t>berdasarkan spesialisasi ke</w:t>
      </w:r>
      <w:r w:rsidR="00972295" w:rsidRPr="00E13912">
        <w:rPr>
          <w:rFonts w:ascii="Times New Roman" w:hAnsi="Times New Roman"/>
          <w:sz w:val="20"/>
          <w:szCs w:val="20"/>
        </w:rPr>
        <w:t>a</w:t>
      </w:r>
      <w:r w:rsidR="00405B99" w:rsidRPr="00E13912">
        <w:rPr>
          <w:rFonts w:ascii="Times New Roman" w:hAnsi="Times New Roman"/>
          <w:sz w:val="20"/>
          <w:szCs w:val="20"/>
        </w:rPr>
        <w:t>hlian (bidang ilmu)</w:t>
      </w:r>
      <w:r w:rsidR="00466FDF" w:rsidRPr="00E13912">
        <w:rPr>
          <w:rFonts w:ascii="Times New Roman" w:hAnsi="Times New Roman"/>
          <w:sz w:val="20"/>
          <w:szCs w:val="20"/>
        </w:rPr>
        <w:t xml:space="preserve"> yang sebidang dengan program studi atau bidang ilmu yang ditempuh mahasiswa</w:t>
      </w:r>
      <w:r w:rsidR="00405B99" w:rsidRPr="00E13912">
        <w:rPr>
          <w:rFonts w:ascii="Times New Roman" w:hAnsi="Times New Roman"/>
          <w:sz w:val="20"/>
          <w:szCs w:val="20"/>
        </w:rPr>
        <w:t xml:space="preserve">. </w:t>
      </w:r>
    </w:p>
    <w:p w:rsidR="00C544DC" w:rsidRPr="00E13912" w:rsidRDefault="00A00814" w:rsidP="00A00814">
      <w:pPr>
        <w:spacing w:after="0" w:line="240" w:lineRule="auto"/>
        <w:ind w:left="1134" w:hanging="283"/>
        <w:jc w:val="both"/>
        <w:rPr>
          <w:rFonts w:ascii="Times New Roman" w:hAnsi="Times New Roman"/>
          <w:sz w:val="20"/>
          <w:szCs w:val="20"/>
        </w:rPr>
      </w:pPr>
      <w:proofErr w:type="gramStart"/>
      <w:r w:rsidRPr="00E13912">
        <w:rPr>
          <w:rFonts w:ascii="Times New Roman" w:hAnsi="Times New Roman"/>
          <w:sz w:val="20"/>
          <w:szCs w:val="20"/>
        </w:rPr>
        <w:t xml:space="preserve">d. </w:t>
      </w:r>
      <w:r w:rsidR="00C544DC" w:rsidRPr="00E13912">
        <w:rPr>
          <w:rFonts w:ascii="Times New Roman" w:hAnsi="Times New Roman"/>
          <w:sz w:val="20"/>
          <w:szCs w:val="20"/>
        </w:rPr>
        <w:t>Ketua</w:t>
      </w:r>
      <w:proofErr w:type="gramEnd"/>
      <w:r w:rsidR="00C544DC" w:rsidRPr="00E13912">
        <w:rPr>
          <w:rFonts w:ascii="Times New Roman" w:hAnsi="Times New Roman"/>
          <w:sz w:val="20"/>
          <w:szCs w:val="20"/>
        </w:rPr>
        <w:t xml:space="preserve"> Tim/Komisi Pembimbing adalah dosen berkualifikasi Profesor</w:t>
      </w:r>
      <w:r w:rsidR="00336739" w:rsidRPr="00E13912">
        <w:rPr>
          <w:rFonts w:ascii="Times New Roman" w:hAnsi="Times New Roman"/>
          <w:sz w:val="20"/>
          <w:szCs w:val="20"/>
        </w:rPr>
        <w:t xml:space="preserve"> atau Doktor</w:t>
      </w:r>
      <w:r w:rsidR="00972295" w:rsidRPr="00E13912">
        <w:rPr>
          <w:rFonts w:ascii="Times New Roman" w:hAnsi="Times New Roman"/>
          <w:sz w:val="20"/>
          <w:szCs w:val="20"/>
        </w:rPr>
        <w:t xml:space="preserve"> dengan jabatan akademik </w:t>
      </w:r>
      <w:r w:rsidR="00921FE7" w:rsidRPr="00E13912">
        <w:rPr>
          <w:rFonts w:ascii="Times New Roman" w:hAnsi="Times New Roman"/>
          <w:sz w:val="20"/>
          <w:szCs w:val="20"/>
        </w:rPr>
        <w:t>mi</w:t>
      </w:r>
      <w:r w:rsidR="00BB1D31">
        <w:rPr>
          <w:rFonts w:ascii="Times New Roman" w:hAnsi="Times New Roman"/>
          <w:sz w:val="20"/>
          <w:szCs w:val="20"/>
        </w:rPr>
        <w:t>NPM</w:t>
      </w:r>
      <w:r w:rsidR="00921FE7" w:rsidRPr="00E13912">
        <w:rPr>
          <w:rFonts w:ascii="Times New Roman" w:hAnsi="Times New Roman"/>
          <w:sz w:val="20"/>
          <w:szCs w:val="20"/>
        </w:rPr>
        <w:t xml:space="preserve">al </w:t>
      </w:r>
      <w:r w:rsidR="00972295" w:rsidRPr="00E13912">
        <w:rPr>
          <w:rFonts w:ascii="Times New Roman" w:hAnsi="Times New Roman"/>
          <w:sz w:val="20"/>
          <w:szCs w:val="20"/>
        </w:rPr>
        <w:t>Lektor Kepala</w:t>
      </w:r>
      <w:r w:rsidR="00336739" w:rsidRPr="00E13912">
        <w:rPr>
          <w:rFonts w:ascii="Times New Roman" w:hAnsi="Times New Roman"/>
          <w:sz w:val="20"/>
          <w:szCs w:val="20"/>
        </w:rPr>
        <w:t>, anggota mi</w:t>
      </w:r>
      <w:r w:rsidR="00BB1D31">
        <w:rPr>
          <w:rFonts w:ascii="Times New Roman" w:hAnsi="Times New Roman"/>
          <w:sz w:val="20"/>
          <w:szCs w:val="20"/>
        </w:rPr>
        <w:t>NPM</w:t>
      </w:r>
      <w:r w:rsidR="00336739" w:rsidRPr="00E13912">
        <w:rPr>
          <w:rFonts w:ascii="Times New Roman" w:hAnsi="Times New Roman"/>
          <w:sz w:val="20"/>
          <w:szCs w:val="20"/>
        </w:rPr>
        <w:t>al bergelar Magister</w:t>
      </w:r>
      <w:r w:rsidR="00972295" w:rsidRPr="00E13912">
        <w:rPr>
          <w:rFonts w:ascii="Times New Roman" w:hAnsi="Times New Roman"/>
          <w:sz w:val="20"/>
          <w:szCs w:val="20"/>
        </w:rPr>
        <w:t xml:space="preserve"> dengan jab</w:t>
      </w:r>
      <w:r w:rsidR="00921FE7" w:rsidRPr="00E13912">
        <w:rPr>
          <w:rFonts w:ascii="Times New Roman" w:hAnsi="Times New Roman"/>
          <w:sz w:val="20"/>
          <w:szCs w:val="20"/>
        </w:rPr>
        <w:t>atan akademik mi</w:t>
      </w:r>
      <w:r w:rsidR="00BB1D31">
        <w:rPr>
          <w:rFonts w:ascii="Times New Roman" w:hAnsi="Times New Roman"/>
          <w:sz w:val="20"/>
          <w:szCs w:val="20"/>
        </w:rPr>
        <w:t>NPM</w:t>
      </w:r>
      <w:r w:rsidR="00921FE7" w:rsidRPr="00E13912">
        <w:rPr>
          <w:rFonts w:ascii="Times New Roman" w:hAnsi="Times New Roman"/>
          <w:sz w:val="20"/>
          <w:szCs w:val="20"/>
        </w:rPr>
        <w:t>al</w:t>
      </w:r>
      <w:r w:rsidR="00972295" w:rsidRPr="00E13912">
        <w:rPr>
          <w:rFonts w:ascii="Times New Roman" w:hAnsi="Times New Roman"/>
          <w:sz w:val="20"/>
          <w:szCs w:val="20"/>
        </w:rPr>
        <w:t xml:space="preserve"> Lektor.</w:t>
      </w:r>
    </w:p>
    <w:p w:rsidR="00405B99" w:rsidRPr="00E13912" w:rsidRDefault="00A00814" w:rsidP="00A00814">
      <w:pPr>
        <w:spacing w:after="0" w:line="240" w:lineRule="auto"/>
        <w:ind w:left="1134" w:hanging="283"/>
        <w:jc w:val="both"/>
        <w:rPr>
          <w:rFonts w:ascii="Times New Roman" w:hAnsi="Times New Roman"/>
          <w:sz w:val="20"/>
          <w:szCs w:val="20"/>
        </w:rPr>
      </w:pPr>
      <w:proofErr w:type="gramStart"/>
      <w:r w:rsidRPr="00E13912">
        <w:rPr>
          <w:rFonts w:ascii="Times New Roman" w:hAnsi="Times New Roman"/>
          <w:sz w:val="20"/>
          <w:szCs w:val="20"/>
        </w:rPr>
        <w:t xml:space="preserve">e. </w:t>
      </w:r>
      <w:r w:rsidR="00405B99" w:rsidRPr="00E13912">
        <w:rPr>
          <w:rFonts w:ascii="Times New Roman" w:hAnsi="Times New Roman"/>
          <w:sz w:val="20"/>
          <w:szCs w:val="20"/>
        </w:rPr>
        <w:t>Tim</w:t>
      </w:r>
      <w:r w:rsidR="00C544DC" w:rsidRPr="00E13912">
        <w:rPr>
          <w:rFonts w:ascii="Times New Roman" w:hAnsi="Times New Roman"/>
          <w:sz w:val="20"/>
          <w:szCs w:val="20"/>
        </w:rPr>
        <w:t>/Komisi</w:t>
      </w:r>
      <w:proofErr w:type="gramEnd"/>
      <w:r w:rsidR="00405B99" w:rsidRPr="00E13912">
        <w:rPr>
          <w:rFonts w:ascii="Times New Roman" w:hAnsi="Times New Roman"/>
          <w:sz w:val="20"/>
          <w:szCs w:val="20"/>
        </w:rPr>
        <w:t xml:space="preserve"> Pembimbing bertindak sebagai pengarah penelitian dan penulisan Tesis dan bertanggungjawab atas kualitas Tesis mahasiswa yang dibimbingnya.</w:t>
      </w:r>
    </w:p>
    <w:p w:rsidR="00C544DC" w:rsidRPr="00E13912" w:rsidRDefault="00A00814" w:rsidP="00A00814">
      <w:pPr>
        <w:spacing w:after="0" w:line="240" w:lineRule="auto"/>
        <w:ind w:left="1134" w:hanging="283"/>
        <w:jc w:val="both"/>
        <w:rPr>
          <w:rFonts w:ascii="Times New Roman" w:hAnsi="Times New Roman"/>
          <w:sz w:val="20"/>
          <w:szCs w:val="20"/>
        </w:rPr>
      </w:pPr>
      <w:proofErr w:type="gramStart"/>
      <w:r w:rsidRPr="00E13912">
        <w:rPr>
          <w:rFonts w:ascii="Times New Roman" w:hAnsi="Times New Roman"/>
          <w:sz w:val="20"/>
          <w:szCs w:val="20"/>
        </w:rPr>
        <w:t xml:space="preserve">f.  </w:t>
      </w:r>
      <w:r w:rsidR="00C544DC" w:rsidRPr="00E13912">
        <w:rPr>
          <w:rFonts w:ascii="Times New Roman" w:hAnsi="Times New Roman"/>
          <w:sz w:val="20"/>
          <w:szCs w:val="20"/>
        </w:rPr>
        <w:t>Ketua</w:t>
      </w:r>
      <w:proofErr w:type="gramEnd"/>
      <w:r w:rsidR="00C544DC" w:rsidRPr="00E13912">
        <w:rPr>
          <w:rFonts w:ascii="Times New Roman" w:hAnsi="Times New Roman"/>
          <w:sz w:val="20"/>
          <w:szCs w:val="20"/>
        </w:rPr>
        <w:t xml:space="preserve"> Tim/Komisi Pembimbing bertindak sebagai Dosen Wali. </w:t>
      </w:r>
    </w:p>
    <w:p w:rsidR="00C544DC" w:rsidRPr="00E13912" w:rsidRDefault="00A00814" w:rsidP="00A00814">
      <w:p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 xml:space="preserve">g. </w:t>
      </w:r>
      <w:r w:rsidR="00C544DC" w:rsidRPr="00E13912">
        <w:rPr>
          <w:rFonts w:ascii="Times New Roman" w:hAnsi="Times New Roman"/>
          <w:sz w:val="20"/>
          <w:szCs w:val="20"/>
        </w:rPr>
        <w:t>Pembimbingan dimulai semenjak maha</w:t>
      </w:r>
      <w:r w:rsidR="00466FDF" w:rsidRPr="00E13912">
        <w:rPr>
          <w:rFonts w:ascii="Times New Roman" w:hAnsi="Times New Roman"/>
          <w:sz w:val="20"/>
          <w:szCs w:val="20"/>
        </w:rPr>
        <w:t>siswa diterima sebagai peserta P</w:t>
      </w:r>
      <w:r w:rsidR="00C544DC" w:rsidRPr="00E13912">
        <w:rPr>
          <w:rFonts w:ascii="Times New Roman" w:hAnsi="Times New Roman"/>
          <w:sz w:val="20"/>
          <w:szCs w:val="20"/>
        </w:rPr>
        <w:t>rogram</w:t>
      </w:r>
      <w:r w:rsidR="00466FDF" w:rsidRPr="00E13912">
        <w:rPr>
          <w:rFonts w:ascii="Times New Roman" w:hAnsi="Times New Roman"/>
          <w:sz w:val="20"/>
          <w:szCs w:val="20"/>
        </w:rPr>
        <w:t xml:space="preserve"> Pascasarjana (Magister)</w:t>
      </w:r>
      <w:r w:rsidR="00C544DC" w:rsidRPr="00E13912">
        <w:rPr>
          <w:rFonts w:ascii="Times New Roman" w:hAnsi="Times New Roman"/>
          <w:sz w:val="20"/>
          <w:szCs w:val="20"/>
        </w:rPr>
        <w:t xml:space="preserve">, intensitasnya semakin meningkat setelah mahasiswa mempersiapkan diri untuk seminar usulan penelitian </w:t>
      </w:r>
      <w:r w:rsidR="00466FDF" w:rsidRPr="00E13912">
        <w:rPr>
          <w:rFonts w:ascii="Times New Roman" w:hAnsi="Times New Roman"/>
          <w:sz w:val="20"/>
          <w:szCs w:val="20"/>
        </w:rPr>
        <w:t xml:space="preserve">(SUP) </w:t>
      </w:r>
      <w:r w:rsidR="00C544DC" w:rsidRPr="00E13912">
        <w:rPr>
          <w:rFonts w:ascii="Times New Roman" w:hAnsi="Times New Roman"/>
          <w:sz w:val="20"/>
          <w:szCs w:val="20"/>
        </w:rPr>
        <w:t>hingga program studinya selesai.</w:t>
      </w:r>
    </w:p>
    <w:p w:rsidR="00336739" w:rsidRPr="00E13912" w:rsidRDefault="00A00814" w:rsidP="00A00814">
      <w:p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lastRenderedPageBreak/>
        <w:t xml:space="preserve">h. </w:t>
      </w:r>
      <w:r w:rsidR="00336739" w:rsidRPr="00E13912">
        <w:rPr>
          <w:rFonts w:ascii="Times New Roman" w:hAnsi="Times New Roman"/>
          <w:sz w:val="20"/>
          <w:szCs w:val="20"/>
        </w:rPr>
        <w:t xml:space="preserve">Pembimbing harus memiliki integritas dan kapabilitas keilmuan, integritas kependidikan, dan integritas kepribadian/akhlak yang baik, yang dicerminkan oleh keteladanan </w:t>
      </w:r>
      <w:r w:rsidR="00921FE7" w:rsidRPr="00E13912">
        <w:rPr>
          <w:rFonts w:ascii="Times New Roman" w:hAnsi="Times New Roman"/>
          <w:sz w:val="20"/>
          <w:szCs w:val="20"/>
        </w:rPr>
        <w:t xml:space="preserve">dalam </w:t>
      </w:r>
      <w:r w:rsidR="00336739" w:rsidRPr="00E13912">
        <w:rPr>
          <w:rFonts w:ascii="Times New Roman" w:hAnsi="Times New Roman"/>
          <w:sz w:val="20"/>
          <w:szCs w:val="20"/>
        </w:rPr>
        <w:t>tingkah laku sehari-hari.</w:t>
      </w:r>
    </w:p>
    <w:p w:rsidR="00B712EF" w:rsidRPr="00E13912" w:rsidRDefault="00A00814" w:rsidP="00A00814">
      <w:p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 xml:space="preserve">i. </w:t>
      </w:r>
      <w:r w:rsidR="00B712EF" w:rsidRPr="00E13912">
        <w:rPr>
          <w:rFonts w:ascii="Times New Roman" w:hAnsi="Times New Roman"/>
          <w:sz w:val="20"/>
          <w:szCs w:val="20"/>
        </w:rPr>
        <w:t xml:space="preserve">Jika salah seorang Tim/Komisi Pembimbing berhalangan tetap, berlaku ketentuan </w:t>
      </w:r>
      <w:proofErr w:type="gramStart"/>
      <w:r w:rsidR="00B712EF" w:rsidRPr="00E13912">
        <w:rPr>
          <w:rFonts w:ascii="Times New Roman" w:hAnsi="Times New Roman"/>
          <w:sz w:val="20"/>
          <w:szCs w:val="20"/>
        </w:rPr>
        <w:t>sbb.:</w:t>
      </w:r>
      <w:proofErr w:type="gramEnd"/>
    </w:p>
    <w:p w:rsidR="00B712EF" w:rsidRPr="00E13912" w:rsidRDefault="00A00814" w:rsidP="00A00814">
      <w:pPr>
        <w:spacing w:after="0" w:line="240" w:lineRule="auto"/>
        <w:ind w:left="1134"/>
        <w:jc w:val="both"/>
        <w:rPr>
          <w:rFonts w:ascii="Times New Roman" w:hAnsi="Times New Roman"/>
          <w:sz w:val="20"/>
          <w:szCs w:val="20"/>
        </w:rPr>
      </w:pPr>
      <w:r w:rsidRPr="00E13912">
        <w:rPr>
          <w:rFonts w:ascii="Times New Roman" w:hAnsi="Times New Roman"/>
          <w:sz w:val="20"/>
          <w:szCs w:val="20"/>
        </w:rPr>
        <w:t xml:space="preserve">1.  </w:t>
      </w:r>
      <w:r w:rsidR="00B712EF" w:rsidRPr="00E13912">
        <w:rPr>
          <w:rFonts w:ascii="Times New Roman" w:hAnsi="Times New Roman"/>
          <w:sz w:val="20"/>
          <w:szCs w:val="20"/>
        </w:rPr>
        <w:t>Jika terjadi sebelum UP, boleh dilakukan penggantian;</w:t>
      </w:r>
    </w:p>
    <w:p w:rsidR="00B712EF" w:rsidRPr="00E13912" w:rsidRDefault="00A00814" w:rsidP="00A00814">
      <w:pPr>
        <w:spacing w:after="0" w:line="240" w:lineRule="auto"/>
        <w:ind w:left="1418" w:hanging="284"/>
        <w:jc w:val="both"/>
        <w:rPr>
          <w:rFonts w:ascii="Times New Roman" w:hAnsi="Times New Roman"/>
          <w:sz w:val="20"/>
          <w:szCs w:val="20"/>
        </w:rPr>
      </w:pPr>
      <w:r w:rsidRPr="00E13912">
        <w:rPr>
          <w:rFonts w:ascii="Times New Roman" w:hAnsi="Times New Roman"/>
          <w:sz w:val="20"/>
          <w:szCs w:val="20"/>
        </w:rPr>
        <w:t xml:space="preserve">2. </w:t>
      </w:r>
      <w:r w:rsidR="00B712EF" w:rsidRPr="00E13912">
        <w:rPr>
          <w:rFonts w:ascii="Times New Roman" w:hAnsi="Times New Roman"/>
          <w:sz w:val="20"/>
          <w:szCs w:val="20"/>
        </w:rPr>
        <w:t>Jika terjadi sesudah UP, tidak boleh dilakukan penggantian, kecuali kedua-duanya berhalangan tetap;</w:t>
      </w:r>
    </w:p>
    <w:p w:rsidR="005E314A" w:rsidRPr="00E13912" w:rsidRDefault="00A00814" w:rsidP="00A00814">
      <w:pPr>
        <w:spacing w:after="0" w:line="240" w:lineRule="auto"/>
        <w:ind w:left="1418" w:hanging="284"/>
        <w:jc w:val="both"/>
        <w:rPr>
          <w:rFonts w:ascii="Times New Roman" w:hAnsi="Times New Roman"/>
          <w:sz w:val="20"/>
          <w:szCs w:val="20"/>
        </w:rPr>
      </w:pPr>
      <w:r w:rsidRPr="00E13912">
        <w:rPr>
          <w:rFonts w:ascii="Times New Roman" w:hAnsi="Times New Roman"/>
          <w:sz w:val="20"/>
          <w:szCs w:val="20"/>
        </w:rPr>
        <w:t xml:space="preserve">3. </w:t>
      </w:r>
      <w:r w:rsidR="005E314A" w:rsidRPr="00E13912">
        <w:rPr>
          <w:rFonts w:ascii="Times New Roman" w:hAnsi="Times New Roman"/>
          <w:sz w:val="20"/>
          <w:szCs w:val="20"/>
        </w:rPr>
        <w:t>Jika terjadi sesudah UP, Ketua Tim/Komisi Pembimbing berhalangan tetap, Anggota Tim/Komisi Pembimbing menggantikannya, tanpa perlu penambahan Anggota Tim.</w:t>
      </w:r>
    </w:p>
    <w:p w:rsidR="005E314A" w:rsidRPr="00E13912" w:rsidRDefault="00A00814" w:rsidP="00A00814">
      <w:p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 xml:space="preserve">j. </w:t>
      </w:r>
      <w:r w:rsidR="00D17C4D" w:rsidRPr="00E13912">
        <w:rPr>
          <w:rFonts w:ascii="Times New Roman" w:hAnsi="Times New Roman"/>
          <w:sz w:val="20"/>
          <w:szCs w:val="20"/>
        </w:rPr>
        <w:t>Proses pembimbingan harus tercatat dalam Buku Kemajuan Studi sebagai suatu bukti proses pembelajaran.</w:t>
      </w:r>
    </w:p>
    <w:p w:rsidR="005E314A" w:rsidRPr="00E13912" w:rsidRDefault="005E314A" w:rsidP="00A00814">
      <w:pPr>
        <w:pStyle w:val="ListParagraph"/>
        <w:spacing w:after="0" w:line="240" w:lineRule="auto"/>
        <w:ind w:left="1353" w:firstLine="45"/>
        <w:jc w:val="both"/>
        <w:rPr>
          <w:rFonts w:ascii="Times New Roman" w:hAnsi="Times New Roman"/>
          <w:sz w:val="20"/>
          <w:szCs w:val="20"/>
        </w:rPr>
      </w:pPr>
    </w:p>
    <w:p w:rsidR="00CF4971" w:rsidRPr="00E13912" w:rsidRDefault="00CF4971" w:rsidP="0099740C">
      <w:pPr>
        <w:pStyle w:val="ListParagraph"/>
        <w:numPr>
          <w:ilvl w:val="0"/>
          <w:numId w:val="74"/>
        </w:numPr>
        <w:spacing w:after="0" w:line="240" w:lineRule="auto"/>
        <w:jc w:val="both"/>
        <w:rPr>
          <w:rFonts w:ascii="Times New Roman" w:hAnsi="Times New Roman"/>
          <w:b/>
          <w:sz w:val="20"/>
          <w:szCs w:val="20"/>
        </w:rPr>
      </w:pPr>
      <w:r w:rsidRPr="00E13912">
        <w:rPr>
          <w:rFonts w:ascii="Times New Roman" w:hAnsi="Times New Roman"/>
          <w:b/>
          <w:sz w:val="20"/>
          <w:szCs w:val="20"/>
        </w:rPr>
        <w:t>Seminar Usulan Penelitian</w:t>
      </w:r>
      <w:r w:rsidR="00961247" w:rsidRPr="00E13912">
        <w:rPr>
          <w:rFonts w:ascii="Times New Roman" w:hAnsi="Times New Roman"/>
          <w:b/>
          <w:sz w:val="20"/>
          <w:szCs w:val="20"/>
        </w:rPr>
        <w:t xml:space="preserve"> (SUP)</w:t>
      </w:r>
    </w:p>
    <w:p w:rsidR="00F913E7" w:rsidRPr="00F7247D" w:rsidRDefault="00972EBA" w:rsidP="00F913E7">
      <w:pPr>
        <w:pStyle w:val="ListParagraph"/>
        <w:spacing w:after="0" w:line="240" w:lineRule="auto"/>
        <w:ind w:left="2970"/>
        <w:jc w:val="both"/>
        <w:rPr>
          <w:rFonts w:ascii="Times New Roman" w:hAnsi="Times New Roman"/>
          <w:b/>
          <w:sz w:val="10"/>
          <w:szCs w:val="20"/>
        </w:rPr>
      </w:pPr>
      <w:r w:rsidRPr="00F7247D">
        <w:rPr>
          <w:rFonts w:ascii="Times New Roman" w:hAnsi="Times New Roman"/>
          <w:b/>
          <w:sz w:val="10"/>
          <w:szCs w:val="20"/>
        </w:rPr>
        <w:t xml:space="preserve"> </w:t>
      </w:r>
    </w:p>
    <w:p w:rsidR="00C80D90" w:rsidRPr="00E13912" w:rsidRDefault="00CF4971" w:rsidP="00C64629">
      <w:pPr>
        <w:pStyle w:val="ListParagraph"/>
        <w:numPr>
          <w:ilvl w:val="0"/>
          <w:numId w:val="6"/>
        </w:numPr>
        <w:spacing w:after="0" w:line="240" w:lineRule="auto"/>
        <w:jc w:val="both"/>
        <w:rPr>
          <w:rFonts w:ascii="Times New Roman" w:hAnsi="Times New Roman"/>
          <w:sz w:val="20"/>
          <w:szCs w:val="20"/>
        </w:rPr>
      </w:pPr>
      <w:r w:rsidRPr="00E13912">
        <w:rPr>
          <w:rFonts w:ascii="Times New Roman" w:hAnsi="Times New Roman"/>
          <w:sz w:val="20"/>
          <w:szCs w:val="20"/>
        </w:rPr>
        <w:t xml:space="preserve">Usulan penelitian </w:t>
      </w:r>
      <w:r w:rsidR="00C80D90" w:rsidRPr="00E13912">
        <w:rPr>
          <w:rFonts w:ascii="Times New Roman" w:hAnsi="Times New Roman"/>
          <w:sz w:val="20"/>
          <w:szCs w:val="20"/>
        </w:rPr>
        <w:t xml:space="preserve">(UP) </w:t>
      </w:r>
      <w:r w:rsidRPr="00E13912">
        <w:rPr>
          <w:rFonts w:ascii="Times New Roman" w:hAnsi="Times New Roman"/>
          <w:sz w:val="20"/>
          <w:szCs w:val="20"/>
        </w:rPr>
        <w:t xml:space="preserve">merupakan </w:t>
      </w:r>
      <w:r w:rsidR="00D17C4D" w:rsidRPr="00E13912">
        <w:rPr>
          <w:rFonts w:ascii="Times New Roman" w:hAnsi="Times New Roman"/>
          <w:sz w:val="20"/>
          <w:szCs w:val="20"/>
        </w:rPr>
        <w:t>rencana kerja mahasiswa dalam rangka</w:t>
      </w:r>
      <w:r w:rsidR="00FD09DC" w:rsidRPr="00E13912">
        <w:rPr>
          <w:rFonts w:ascii="Times New Roman" w:hAnsi="Times New Roman"/>
          <w:sz w:val="20"/>
          <w:szCs w:val="20"/>
        </w:rPr>
        <w:t xml:space="preserve"> </w:t>
      </w:r>
      <w:r w:rsidR="00C80D90" w:rsidRPr="00E13912">
        <w:rPr>
          <w:rFonts w:ascii="Times New Roman" w:hAnsi="Times New Roman"/>
          <w:sz w:val="20"/>
          <w:szCs w:val="20"/>
        </w:rPr>
        <w:t>penyusunan T</w:t>
      </w:r>
      <w:r w:rsidRPr="00E13912">
        <w:rPr>
          <w:rFonts w:ascii="Times New Roman" w:hAnsi="Times New Roman"/>
          <w:sz w:val="20"/>
          <w:szCs w:val="20"/>
        </w:rPr>
        <w:t>esis</w:t>
      </w:r>
      <w:r w:rsidR="00C80D90" w:rsidRPr="00E13912">
        <w:rPr>
          <w:rFonts w:ascii="Times New Roman" w:hAnsi="Times New Roman"/>
          <w:sz w:val="20"/>
          <w:szCs w:val="20"/>
        </w:rPr>
        <w:t>.</w:t>
      </w:r>
      <w:r w:rsidRPr="00E13912">
        <w:rPr>
          <w:rFonts w:ascii="Times New Roman" w:hAnsi="Times New Roman"/>
          <w:sz w:val="20"/>
          <w:szCs w:val="20"/>
        </w:rPr>
        <w:t xml:space="preserve"> </w:t>
      </w:r>
    </w:p>
    <w:p w:rsidR="00CF4971" w:rsidRPr="00E13912" w:rsidRDefault="00CF4971" w:rsidP="00C64629">
      <w:pPr>
        <w:pStyle w:val="ListParagraph"/>
        <w:numPr>
          <w:ilvl w:val="0"/>
          <w:numId w:val="6"/>
        </w:numPr>
        <w:spacing w:after="0" w:line="240" w:lineRule="auto"/>
        <w:jc w:val="both"/>
        <w:rPr>
          <w:rFonts w:ascii="Times New Roman" w:hAnsi="Times New Roman"/>
          <w:sz w:val="20"/>
          <w:szCs w:val="20"/>
        </w:rPr>
      </w:pPr>
      <w:r w:rsidRPr="00E13912">
        <w:rPr>
          <w:rFonts w:ascii="Times New Roman" w:hAnsi="Times New Roman"/>
          <w:sz w:val="20"/>
          <w:szCs w:val="20"/>
        </w:rPr>
        <w:t xml:space="preserve">Seminar usulan penelitian </w:t>
      </w:r>
      <w:r w:rsidR="00961247" w:rsidRPr="00E13912">
        <w:rPr>
          <w:rFonts w:ascii="Times New Roman" w:hAnsi="Times New Roman"/>
          <w:sz w:val="20"/>
          <w:szCs w:val="20"/>
        </w:rPr>
        <w:t xml:space="preserve">(SUP) </w:t>
      </w:r>
      <w:r w:rsidRPr="00E13912">
        <w:rPr>
          <w:rFonts w:ascii="Times New Roman" w:hAnsi="Times New Roman"/>
          <w:sz w:val="20"/>
          <w:szCs w:val="20"/>
        </w:rPr>
        <w:t xml:space="preserve">dilaksanakan pada </w:t>
      </w:r>
      <w:r w:rsidR="00220816" w:rsidRPr="00E13912">
        <w:rPr>
          <w:rFonts w:ascii="Times New Roman" w:hAnsi="Times New Roman"/>
          <w:sz w:val="20"/>
          <w:szCs w:val="20"/>
        </w:rPr>
        <w:t>alih</w:t>
      </w:r>
      <w:r w:rsidRPr="00E13912">
        <w:rPr>
          <w:rFonts w:ascii="Times New Roman" w:hAnsi="Times New Roman"/>
          <w:sz w:val="20"/>
          <w:szCs w:val="20"/>
        </w:rPr>
        <w:t xml:space="preserve"> semester II s.d. akhir semester V</w:t>
      </w:r>
      <w:r w:rsidR="00FD09DC" w:rsidRPr="00E13912">
        <w:rPr>
          <w:rFonts w:ascii="Times New Roman" w:hAnsi="Times New Roman"/>
          <w:sz w:val="20"/>
          <w:szCs w:val="20"/>
        </w:rPr>
        <w:t>.</w:t>
      </w:r>
    </w:p>
    <w:p w:rsidR="00CF4971" w:rsidRPr="00E13912" w:rsidRDefault="00972EBA" w:rsidP="00C64629">
      <w:pPr>
        <w:pStyle w:val="ListParagraph"/>
        <w:numPr>
          <w:ilvl w:val="0"/>
          <w:numId w:val="6"/>
        </w:numPr>
        <w:spacing w:after="0" w:line="240" w:lineRule="auto"/>
        <w:jc w:val="both"/>
        <w:rPr>
          <w:rFonts w:ascii="Times New Roman" w:hAnsi="Times New Roman"/>
          <w:sz w:val="20"/>
          <w:szCs w:val="20"/>
        </w:rPr>
      </w:pPr>
      <w:r w:rsidRPr="00E13912">
        <w:rPr>
          <w:rFonts w:ascii="Times New Roman" w:hAnsi="Times New Roman"/>
          <w:sz w:val="20"/>
          <w:szCs w:val="20"/>
        </w:rPr>
        <w:t xml:space="preserve">Sidang SUP </w:t>
      </w:r>
      <w:r w:rsidR="00046E72" w:rsidRPr="00E13912">
        <w:rPr>
          <w:rFonts w:ascii="Times New Roman" w:hAnsi="Times New Roman"/>
          <w:sz w:val="20"/>
          <w:szCs w:val="20"/>
        </w:rPr>
        <w:t>terdiri dari</w:t>
      </w:r>
      <w:r w:rsidR="001879D4" w:rsidRPr="00E13912">
        <w:rPr>
          <w:rFonts w:ascii="Times New Roman" w:hAnsi="Times New Roman"/>
          <w:sz w:val="20"/>
          <w:szCs w:val="20"/>
        </w:rPr>
        <w:t xml:space="preserve"> </w:t>
      </w:r>
      <w:r w:rsidRPr="00E13912">
        <w:rPr>
          <w:rFonts w:ascii="Times New Roman" w:hAnsi="Times New Roman"/>
          <w:sz w:val="20"/>
          <w:szCs w:val="20"/>
        </w:rPr>
        <w:t>Direktur P</w:t>
      </w:r>
      <w:r w:rsidR="00137E95" w:rsidRPr="00E13912">
        <w:rPr>
          <w:rFonts w:ascii="Times New Roman" w:hAnsi="Times New Roman"/>
          <w:sz w:val="20"/>
          <w:szCs w:val="20"/>
        </w:rPr>
        <w:t>ascasarjana</w:t>
      </w:r>
      <w:r w:rsidRPr="00E13912">
        <w:rPr>
          <w:rFonts w:ascii="Times New Roman" w:hAnsi="Times New Roman"/>
          <w:sz w:val="20"/>
          <w:szCs w:val="20"/>
        </w:rPr>
        <w:t xml:space="preserve"> selaku Penanggung Jawab</w:t>
      </w:r>
      <w:r w:rsidR="00137E95" w:rsidRPr="00E13912">
        <w:rPr>
          <w:rFonts w:ascii="Times New Roman" w:hAnsi="Times New Roman"/>
          <w:sz w:val="20"/>
          <w:szCs w:val="20"/>
        </w:rPr>
        <w:t>;</w:t>
      </w:r>
      <w:r w:rsidR="00046E72" w:rsidRPr="00E13912">
        <w:rPr>
          <w:rFonts w:ascii="Times New Roman" w:hAnsi="Times New Roman"/>
          <w:sz w:val="20"/>
          <w:szCs w:val="20"/>
        </w:rPr>
        <w:t xml:space="preserve"> </w:t>
      </w:r>
      <w:r w:rsidR="001879D4" w:rsidRPr="00E13912">
        <w:rPr>
          <w:rFonts w:ascii="Times New Roman" w:hAnsi="Times New Roman"/>
          <w:sz w:val="20"/>
          <w:szCs w:val="20"/>
        </w:rPr>
        <w:t xml:space="preserve"> </w:t>
      </w:r>
      <w:r w:rsidR="00046E72" w:rsidRPr="00E13912">
        <w:rPr>
          <w:rFonts w:ascii="Times New Roman" w:hAnsi="Times New Roman"/>
          <w:sz w:val="20"/>
          <w:szCs w:val="20"/>
        </w:rPr>
        <w:t>Ketua Prodi se</w:t>
      </w:r>
      <w:r w:rsidRPr="00E13912">
        <w:rPr>
          <w:rFonts w:ascii="Times New Roman" w:hAnsi="Times New Roman"/>
          <w:sz w:val="20"/>
          <w:szCs w:val="20"/>
        </w:rPr>
        <w:t xml:space="preserve">laku </w:t>
      </w:r>
      <w:r w:rsidR="00046E72" w:rsidRPr="00E13912">
        <w:rPr>
          <w:rFonts w:ascii="Times New Roman" w:hAnsi="Times New Roman"/>
          <w:sz w:val="20"/>
          <w:szCs w:val="20"/>
        </w:rPr>
        <w:t>Ketua</w:t>
      </w:r>
      <w:r w:rsidRPr="00E13912">
        <w:rPr>
          <w:rFonts w:ascii="Times New Roman" w:hAnsi="Times New Roman"/>
          <w:sz w:val="20"/>
          <w:szCs w:val="20"/>
        </w:rPr>
        <w:t xml:space="preserve"> Sidang; </w:t>
      </w:r>
      <w:r w:rsidR="00137E95" w:rsidRPr="00E13912">
        <w:rPr>
          <w:rFonts w:ascii="Times New Roman" w:hAnsi="Times New Roman"/>
          <w:sz w:val="20"/>
          <w:szCs w:val="20"/>
        </w:rPr>
        <w:t xml:space="preserve">Sekretaris Prodi selaku Sekretaris Sidang; </w:t>
      </w:r>
      <w:r w:rsidR="00CF4971" w:rsidRPr="00E13912">
        <w:rPr>
          <w:rFonts w:ascii="Times New Roman" w:hAnsi="Times New Roman"/>
          <w:sz w:val="20"/>
          <w:szCs w:val="20"/>
        </w:rPr>
        <w:t xml:space="preserve">Pembahas terdiri </w:t>
      </w:r>
      <w:r w:rsidR="00046E72" w:rsidRPr="00E13912">
        <w:rPr>
          <w:rFonts w:ascii="Times New Roman" w:hAnsi="Times New Roman"/>
          <w:sz w:val="20"/>
          <w:szCs w:val="20"/>
        </w:rPr>
        <w:t xml:space="preserve">dari </w:t>
      </w:r>
      <w:r w:rsidR="00CF4971" w:rsidRPr="00E13912">
        <w:rPr>
          <w:rFonts w:ascii="Times New Roman" w:hAnsi="Times New Roman"/>
          <w:sz w:val="20"/>
          <w:szCs w:val="20"/>
        </w:rPr>
        <w:t xml:space="preserve"> Tim</w:t>
      </w:r>
      <w:r w:rsidR="00046E72" w:rsidRPr="00E13912">
        <w:rPr>
          <w:rFonts w:ascii="Times New Roman" w:hAnsi="Times New Roman"/>
          <w:sz w:val="20"/>
          <w:szCs w:val="20"/>
        </w:rPr>
        <w:t>/Komisi</w:t>
      </w:r>
      <w:r w:rsidR="00CF4971" w:rsidRPr="00E13912">
        <w:rPr>
          <w:rFonts w:ascii="Times New Roman" w:hAnsi="Times New Roman"/>
          <w:sz w:val="20"/>
          <w:szCs w:val="20"/>
        </w:rPr>
        <w:t xml:space="preserve"> </w:t>
      </w:r>
      <w:r w:rsidRPr="00E13912">
        <w:rPr>
          <w:rFonts w:ascii="Times New Roman" w:hAnsi="Times New Roman"/>
          <w:sz w:val="20"/>
          <w:szCs w:val="20"/>
        </w:rPr>
        <w:t>P</w:t>
      </w:r>
      <w:r w:rsidR="00CF4971" w:rsidRPr="00E13912">
        <w:rPr>
          <w:rFonts w:ascii="Times New Roman" w:hAnsi="Times New Roman"/>
          <w:sz w:val="20"/>
          <w:szCs w:val="20"/>
        </w:rPr>
        <w:t>embimbing</w:t>
      </w:r>
      <w:r w:rsidRPr="00E13912">
        <w:rPr>
          <w:rFonts w:ascii="Times New Roman" w:hAnsi="Times New Roman"/>
          <w:sz w:val="20"/>
          <w:szCs w:val="20"/>
        </w:rPr>
        <w:t xml:space="preserve">, </w:t>
      </w:r>
      <w:r w:rsidR="00CF4971" w:rsidRPr="00E13912">
        <w:rPr>
          <w:rFonts w:ascii="Times New Roman" w:hAnsi="Times New Roman"/>
          <w:sz w:val="20"/>
          <w:szCs w:val="20"/>
        </w:rPr>
        <w:t xml:space="preserve"> dan </w:t>
      </w:r>
      <w:r w:rsidRPr="00E13912">
        <w:rPr>
          <w:rFonts w:ascii="Times New Roman" w:hAnsi="Times New Roman"/>
          <w:sz w:val="20"/>
          <w:szCs w:val="20"/>
        </w:rPr>
        <w:t>2 (dua) orang</w:t>
      </w:r>
      <w:r w:rsidR="00CF4971" w:rsidRPr="00E13912">
        <w:rPr>
          <w:rFonts w:ascii="Times New Roman" w:hAnsi="Times New Roman"/>
          <w:sz w:val="20"/>
          <w:szCs w:val="20"/>
        </w:rPr>
        <w:t xml:space="preserve"> </w:t>
      </w:r>
      <w:r w:rsidR="00137E95" w:rsidRPr="00E13912">
        <w:rPr>
          <w:rFonts w:ascii="Times New Roman" w:hAnsi="Times New Roman"/>
          <w:sz w:val="20"/>
          <w:szCs w:val="20"/>
        </w:rPr>
        <w:t>P</w:t>
      </w:r>
      <w:r w:rsidR="00CF4971" w:rsidRPr="00E13912">
        <w:rPr>
          <w:rFonts w:ascii="Times New Roman" w:hAnsi="Times New Roman"/>
          <w:sz w:val="20"/>
          <w:szCs w:val="20"/>
        </w:rPr>
        <w:t xml:space="preserve">enelaah </w:t>
      </w:r>
      <w:r w:rsidR="00137E95" w:rsidRPr="00E13912">
        <w:rPr>
          <w:rFonts w:ascii="Times New Roman" w:hAnsi="Times New Roman"/>
          <w:sz w:val="20"/>
          <w:szCs w:val="20"/>
        </w:rPr>
        <w:t>A</w:t>
      </w:r>
      <w:r w:rsidRPr="00E13912">
        <w:rPr>
          <w:rFonts w:ascii="Times New Roman" w:hAnsi="Times New Roman"/>
          <w:sz w:val="20"/>
          <w:szCs w:val="20"/>
        </w:rPr>
        <w:t xml:space="preserve">hli. </w:t>
      </w:r>
    </w:p>
    <w:p w:rsidR="00400855" w:rsidRPr="00E13912" w:rsidRDefault="00400855" w:rsidP="00C64629">
      <w:pPr>
        <w:pStyle w:val="ListParagraph"/>
        <w:numPr>
          <w:ilvl w:val="0"/>
          <w:numId w:val="6"/>
        </w:numPr>
        <w:spacing w:after="0" w:line="240" w:lineRule="auto"/>
        <w:jc w:val="both"/>
        <w:rPr>
          <w:rFonts w:ascii="Times New Roman" w:hAnsi="Times New Roman"/>
          <w:sz w:val="20"/>
          <w:szCs w:val="20"/>
        </w:rPr>
      </w:pPr>
      <w:r w:rsidRPr="00E13912">
        <w:rPr>
          <w:rFonts w:ascii="Times New Roman" w:hAnsi="Times New Roman"/>
          <w:sz w:val="20"/>
          <w:szCs w:val="20"/>
        </w:rPr>
        <w:t xml:space="preserve">Apabila </w:t>
      </w:r>
      <w:r w:rsidR="00C80D90" w:rsidRPr="00E13912">
        <w:rPr>
          <w:rFonts w:ascii="Times New Roman" w:hAnsi="Times New Roman"/>
          <w:sz w:val="20"/>
          <w:szCs w:val="20"/>
        </w:rPr>
        <w:t xml:space="preserve">mahasiswa </w:t>
      </w:r>
      <w:r w:rsidRPr="00E13912">
        <w:rPr>
          <w:rFonts w:ascii="Times New Roman" w:hAnsi="Times New Roman"/>
          <w:sz w:val="20"/>
          <w:szCs w:val="20"/>
        </w:rPr>
        <w:t>tidak l</w:t>
      </w:r>
      <w:r w:rsidR="00046E72" w:rsidRPr="00E13912">
        <w:rPr>
          <w:rFonts w:ascii="Times New Roman" w:hAnsi="Times New Roman"/>
          <w:sz w:val="20"/>
          <w:szCs w:val="20"/>
        </w:rPr>
        <w:t>u</w:t>
      </w:r>
      <w:r w:rsidRPr="00E13912">
        <w:rPr>
          <w:rFonts w:ascii="Times New Roman" w:hAnsi="Times New Roman"/>
          <w:sz w:val="20"/>
          <w:szCs w:val="20"/>
        </w:rPr>
        <w:t>l</w:t>
      </w:r>
      <w:r w:rsidR="00046E72" w:rsidRPr="00E13912">
        <w:rPr>
          <w:rFonts w:ascii="Times New Roman" w:hAnsi="Times New Roman"/>
          <w:sz w:val="20"/>
          <w:szCs w:val="20"/>
        </w:rPr>
        <w:t>u</w:t>
      </w:r>
      <w:r w:rsidRPr="00E13912">
        <w:rPr>
          <w:rFonts w:ascii="Times New Roman" w:hAnsi="Times New Roman"/>
          <w:sz w:val="20"/>
          <w:szCs w:val="20"/>
        </w:rPr>
        <w:t xml:space="preserve">s </w:t>
      </w:r>
      <w:r w:rsidR="001879D4" w:rsidRPr="00E13912">
        <w:rPr>
          <w:rFonts w:ascii="Times New Roman" w:hAnsi="Times New Roman"/>
          <w:sz w:val="20"/>
          <w:szCs w:val="20"/>
        </w:rPr>
        <w:t>dalam</w:t>
      </w:r>
      <w:r w:rsidRPr="00E13912">
        <w:rPr>
          <w:rFonts w:ascii="Times New Roman" w:hAnsi="Times New Roman"/>
          <w:sz w:val="20"/>
          <w:szCs w:val="20"/>
        </w:rPr>
        <w:t xml:space="preserve"> </w:t>
      </w:r>
      <w:r w:rsidR="001879D4" w:rsidRPr="00E13912">
        <w:rPr>
          <w:rFonts w:ascii="Times New Roman" w:hAnsi="Times New Roman"/>
          <w:sz w:val="20"/>
          <w:szCs w:val="20"/>
        </w:rPr>
        <w:t>sidang SUP</w:t>
      </w:r>
      <w:r w:rsidR="00C80D90" w:rsidRPr="00E13912">
        <w:rPr>
          <w:rFonts w:ascii="Times New Roman" w:hAnsi="Times New Roman"/>
          <w:sz w:val="20"/>
          <w:szCs w:val="20"/>
        </w:rPr>
        <w:t xml:space="preserve"> pertama</w:t>
      </w:r>
      <w:r w:rsidR="00CF4971" w:rsidRPr="00E13912">
        <w:rPr>
          <w:rFonts w:ascii="Times New Roman" w:hAnsi="Times New Roman"/>
          <w:sz w:val="20"/>
          <w:szCs w:val="20"/>
        </w:rPr>
        <w:t xml:space="preserve">, </w:t>
      </w:r>
      <w:proofErr w:type="gramStart"/>
      <w:r w:rsidRPr="00E13912">
        <w:rPr>
          <w:rFonts w:ascii="Times New Roman" w:hAnsi="Times New Roman"/>
          <w:sz w:val="20"/>
          <w:szCs w:val="20"/>
        </w:rPr>
        <w:t xml:space="preserve">dapat </w:t>
      </w:r>
      <w:r w:rsidR="00CF4971" w:rsidRPr="00E13912">
        <w:rPr>
          <w:rFonts w:ascii="Times New Roman" w:hAnsi="Times New Roman"/>
          <w:sz w:val="20"/>
          <w:szCs w:val="20"/>
        </w:rPr>
        <w:t xml:space="preserve"> </w:t>
      </w:r>
      <w:r w:rsidR="00C80D90" w:rsidRPr="00E13912">
        <w:rPr>
          <w:rFonts w:ascii="Times New Roman" w:hAnsi="Times New Roman"/>
          <w:sz w:val="20"/>
          <w:szCs w:val="20"/>
        </w:rPr>
        <w:t>meng</w:t>
      </w:r>
      <w:r w:rsidR="00CF4971" w:rsidRPr="00E13912">
        <w:rPr>
          <w:rFonts w:ascii="Times New Roman" w:hAnsi="Times New Roman"/>
          <w:sz w:val="20"/>
          <w:szCs w:val="20"/>
        </w:rPr>
        <w:t>ul</w:t>
      </w:r>
      <w:r w:rsidRPr="00E13912">
        <w:rPr>
          <w:rFonts w:ascii="Times New Roman" w:hAnsi="Times New Roman"/>
          <w:sz w:val="20"/>
          <w:szCs w:val="20"/>
        </w:rPr>
        <w:t>ang</w:t>
      </w:r>
      <w:proofErr w:type="gramEnd"/>
      <w:r w:rsidRPr="00E13912">
        <w:rPr>
          <w:rFonts w:ascii="Times New Roman" w:hAnsi="Times New Roman"/>
          <w:sz w:val="20"/>
          <w:szCs w:val="20"/>
        </w:rPr>
        <w:t xml:space="preserve"> paling banyak satu kali</w:t>
      </w:r>
      <w:r w:rsidR="00CF4971" w:rsidRPr="00E13912">
        <w:rPr>
          <w:rFonts w:ascii="Times New Roman" w:hAnsi="Times New Roman"/>
          <w:sz w:val="20"/>
          <w:szCs w:val="20"/>
        </w:rPr>
        <w:t>. Batas waktu pengulangan</w:t>
      </w:r>
      <w:r w:rsidRPr="00E13912">
        <w:rPr>
          <w:rFonts w:ascii="Times New Roman" w:hAnsi="Times New Roman"/>
          <w:sz w:val="20"/>
          <w:szCs w:val="20"/>
        </w:rPr>
        <w:t xml:space="preserve"> SUP</w:t>
      </w:r>
      <w:r w:rsidR="00CF4971" w:rsidRPr="00E13912">
        <w:rPr>
          <w:rFonts w:ascii="Times New Roman" w:hAnsi="Times New Roman"/>
          <w:sz w:val="20"/>
          <w:szCs w:val="20"/>
        </w:rPr>
        <w:t xml:space="preserve"> </w:t>
      </w:r>
      <w:r w:rsidRPr="00E13912">
        <w:rPr>
          <w:rFonts w:ascii="Times New Roman" w:hAnsi="Times New Roman"/>
          <w:sz w:val="20"/>
          <w:szCs w:val="20"/>
        </w:rPr>
        <w:t xml:space="preserve">ditentukan oleh Sidang berdasarkan </w:t>
      </w:r>
      <w:r w:rsidR="001879D4" w:rsidRPr="00E13912">
        <w:rPr>
          <w:rFonts w:ascii="Times New Roman" w:hAnsi="Times New Roman"/>
          <w:sz w:val="20"/>
          <w:szCs w:val="20"/>
        </w:rPr>
        <w:t xml:space="preserve">nilai </w:t>
      </w:r>
      <w:r w:rsidRPr="00E13912">
        <w:rPr>
          <w:rFonts w:ascii="Times New Roman" w:hAnsi="Times New Roman"/>
          <w:sz w:val="20"/>
          <w:szCs w:val="20"/>
        </w:rPr>
        <w:t>hasil</w:t>
      </w:r>
      <w:r w:rsidR="001879D4" w:rsidRPr="00E13912">
        <w:rPr>
          <w:rFonts w:ascii="Times New Roman" w:hAnsi="Times New Roman"/>
          <w:sz w:val="20"/>
          <w:szCs w:val="20"/>
        </w:rPr>
        <w:t xml:space="preserve"> </w:t>
      </w:r>
      <w:r w:rsidR="00C80D90" w:rsidRPr="00E13912">
        <w:rPr>
          <w:rFonts w:ascii="Times New Roman" w:hAnsi="Times New Roman"/>
          <w:sz w:val="20"/>
          <w:szCs w:val="20"/>
        </w:rPr>
        <w:t xml:space="preserve">(skor) </w:t>
      </w:r>
      <w:r w:rsidR="001879D4" w:rsidRPr="00E13912">
        <w:rPr>
          <w:rFonts w:ascii="Times New Roman" w:hAnsi="Times New Roman"/>
          <w:sz w:val="20"/>
          <w:szCs w:val="20"/>
        </w:rPr>
        <w:t xml:space="preserve">yang diperoleh </w:t>
      </w:r>
      <w:r w:rsidR="00046E72" w:rsidRPr="00E13912">
        <w:rPr>
          <w:rFonts w:ascii="Times New Roman" w:hAnsi="Times New Roman"/>
          <w:sz w:val="20"/>
          <w:szCs w:val="20"/>
        </w:rPr>
        <w:t xml:space="preserve">mahasiswa </w:t>
      </w:r>
      <w:r w:rsidR="001879D4" w:rsidRPr="00E13912">
        <w:rPr>
          <w:rFonts w:ascii="Times New Roman" w:hAnsi="Times New Roman"/>
          <w:sz w:val="20"/>
          <w:szCs w:val="20"/>
        </w:rPr>
        <w:t>pada</w:t>
      </w:r>
      <w:r w:rsidRPr="00E13912">
        <w:rPr>
          <w:rFonts w:ascii="Times New Roman" w:hAnsi="Times New Roman"/>
          <w:sz w:val="20"/>
          <w:szCs w:val="20"/>
        </w:rPr>
        <w:t xml:space="preserve"> </w:t>
      </w:r>
      <w:r w:rsidR="00CF4971" w:rsidRPr="00E13912">
        <w:rPr>
          <w:rFonts w:ascii="Times New Roman" w:hAnsi="Times New Roman"/>
          <w:sz w:val="20"/>
          <w:szCs w:val="20"/>
        </w:rPr>
        <w:t>S</w:t>
      </w:r>
      <w:r w:rsidRPr="00E13912">
        <w:rPr>
          <w:rFonts w:ascii="Times New Roman" w:hAnsi="Times New Roman"/>
          <w:sz w:val="20"/>
          <w:szCs w:val="20"/>
        </w:rPr>
        <w:t>UP yang bersangkutan.</w:t>
      </w:r>
      <w:r w:rsidR="00CF4971" w:rsidRPr="00E13912">
        <w:rPr>
          <w:rFonts w:ascii="Times New Roman" w:hAnsi="Times New Roman"/>
          <w:sz w:val="20"/>
          <w:szCs w:val="20"/>
        </w:rPr>
        <w:t xml:space="preserve"> </w:t>
      </w:r>
    </w:p>
    <w:p w:rsidR="00E24BD2" w:rsidRPr="00E13912" w:rsidRDefault="00400855" w:rsidP="00E24BD2">
      <w:pPr>
        <w:pStyle w:val="ListParagraph"/>
        <w:numPr>
          <w:ilvl w:val="0"/>
          <w:numId w:val="6"/>
        </w:numPr>
        <w:spacing w:after="0" w:line="240" w:lineRule="auto"/>
        <w:jc w:val="both"/>
        <w:rPr>
          <w:rFonts w:ascii="Times New Roman" w:hAnsi="Times New Roman"/>
          <w:sz w:val="20"/>
          <w:szCs w:val="20"/>
        </w:rPr>
      </w:pPr>
      <w:r w:rsidRPr="00E13912">
        <w:rPr>
          <w:rFonts w:ascii="Times New Roman" w:hAnsi="Times New Roman"/>
          <w:sz w:val="20"/>
          <w:szCs w:val="20"/>
        </w:rPr>
        <w:t xml:space="preserve">SUP </w:t>
      </w:r>
      <w:r w:rsidR="00CF4971" w:rsidRPr="00E13912">
        <w:rPr>
          <w:rFonts w:ascii="Times New Roman" w:hAnsi="Times New Roman"/>
          <w:sz w:val="20"/>
          <w:szCs w:val="20"/>
        </w:rPr>
        <w:t xml:space="preserve">dapat dilaksanakan apabila </w:t>
      </w:r>
      <w:r w:rsidRPr="00E13912">
        <w:rPr>
          <w:rFonts w:ascii="Times New Roman" w:hAnsi="Times New Roman"/>
          <w:sz w:val="20"/>
          <w:szCs w:val="20"/>
        </w:rPr>
        <w:t>di</w:t>
      </w:r>
      <w:r w:rsidR="00CF4971" w:rsidRPr="00E13912">
        <w:rPr>
          <w:rFonts w:ascii="Times New Roman" w:hAnsi="Times New Roman"/>
          <w:sz w:val="20"/>
          <w:szCs w:val="20"/>
        </w:rPr>
        <w:t>hadir</w:t>
      </w:r>
      <w:r w:rsidRPr="00E13912">
        <w:rPr>
          <w:rFonts w:ascii="Times New Roman" w:hAnsi="Times New Roman"/>
          <w:sz w:val="20"/>
          <w:szCs w:val="20"/>
        </w:rPr>
        <w:t>i</w:t>
      </w:r>
      <w:r w:rsidR="007C6865" w:rsidRPr="00E13912">
        <w:rPr>
          <w:rFonts w:ascii="Times New Roman" w:hAnsi="Times New Roman"/>
          <w:sz w:val="20"/>
          <w:szCs w:val="20"/>
        </w:rPr>
        <w:t xml:space="preserve"> </w:t>
      </w:r>
      <w:r w:rsidR="003635C2" w:rsidRPr="00E13912">
        <w:rPr>
          <w:rFonts w:ascii="Times New Roman" w:hAnsi="Times New Roman"/>
          <w:sz w:val="20"/>
          <w:szCs w:val="20"/>
        </w:rPr>
        <w:t>mi</w:t>
      </w:r>
      <w:r w:rsidR="00BB1D31">
        <w:rPr>
          <w:rFonts w:ascii="Times New Roman" w:hAnsi="Times New Roman"/>
          <w:sz w:val="20"/>
          <w:szCs w:val="20"/>
        </w:rPr>
        <w:t>NPM</w:t>
      </w:r>
      <w:r w:rsidR="003635C2" w:rsidRPr="00E13912">
        <w:rPr>
          <w:rFonts w:ascii="Times New Roman" w:hAnsi="Times New Roman"/>
          <w:sz w:val="20"/>
          <w:szCs w:val="20"/>
        </w:rPr>
        <w:t xml:space="preserve">al </w:t>
      </w:r>
      <w:r w:rsidRPr="00E13912">
        <w:rPr>
          <w:rFonts w:ascii="Times New Roman" w:hAnsi="Times New Roman"/>
          <w:sz w:val="20"/>
          <w:szCs w:val="20"/>
        </w:rPr>
        <w:t>(kuorum</w:t>
      </w:r>
      <w:proofErr w:type="gramStart"/>
      <w:r w:rsidRPr="00E13912">
        <w:rPr>
          <w:rFonts w:ascii="Times New Roman" w:hAnsi="Times New Roman"/>
          <w:sz w:val="20"/>
          <w:szCs w:val="20"/>
        </w:rPr>
        <w:t xml:space="preserve">) </w:t>
      </w:r>
      <w:r w:rsidR="00137E95" w:rsidRPr="00E13912">
        <w:rPr>
          <w:rFonts w:ascii="Times New Roman" w:hAnsi="Times New Roman"/>
          <w:sz w:val="20"/>
          <w:szCs w:val="20"/>
        </w:rPr>
        <w:t xml:space="preserve"> </w:t>
      </w:r>
      <w:r w:rsidR="00E24BD2" w:rsidRPr="00E13912">
        <w:rPr>
          <w:rFonts w:ascii="Times New Roman" w:hAnsi="Times New Roman"/>
          <w:sz w:val="20"/>
          <w:szCs w:val="20"/>
        </w:rPr>
        <w:t>3</w:t>
      </w:r>
      <w:proofErr w:type="gramEnd"/>
      <w:r w:rsidR="00137E95" w:rsidRPr="00E13912">
        <w:rPr>
          <w:rFonts w:ascii="Times New Roman" w:hAnsi="Times New Roman"/>
          <w:sz w:val="20"/>
          <w:szCs w:val="20"/>
        </w:rPr>
        <w:t xml:space="preserve"> (</w:t>
      </w:r>
      <w:r w:rsidR="00E24BD2" w:rsidRPr="00E13912">
        <w:rPr>
          <w:rFonts w:ascii="Times New Roman" w:hAnsi="Times New Roman"/>
          <w:sz w:val="20"/>
          <w:szCs w:val="20"/>
        </w:rPr>
        <w:t>tig</w:t>
      </w:r>
      <w:r w:rsidR="00137E95" w:rsidRPr="00E13912">
        <w:rPr>
          <w:rFonts w:ascii="Times New Roman" w:hAnsi="Times New Roman"/>
          <w:sz w:val="20"/>
          <w:szCs w:val="20"/>
        </w:rPr>
        <w:t>a</w:t>
      </w:r>
      <w:r w:rsidRPr="00E13912">
        <w:rPr>
          <w:rFonts w:ascii="Times New Roman" w:hAnsi="Times New Roman"/>
          <w:sz w:val="20"/>
          <w:szCs w:val="20"/>
        </w:rPr>
        <w:t xml:space="preserve">) </w:t>
      </w:r>
      <w:r w:rsidR="00CF4971" w:rsidRPr="00E13912">
        <w:rPr>
          <w:rFonts w:ascii="Times New Roman" w:hAnsi="Times New Roman"/>
          <w:sz w:val="20"/>
          <w:szCs w:val="20"/>
        </w:rPr>
        <w:t xml:space="preserve">orang </w:t>
      </w:r>
      <w:r w:rsidR="00E24BD2" w:rsidRPr="00E13912">
        <w:rPr>
          <w:rFonts w:ascii="Times New Roman" w:hAnsi="Times New Roman"/>
          <w:sz w:val="20"/>
          <w:szCs w:val="20"/>
        </w:rPr>
        <w:t xml:space="preserve">penguji (1 orang Pembimbing dan 2 orang Pembahas), dan ditambah 1 orang Pimpinan SUP. </w:t>
      </w:r>
    </w:p>
    <w:p w:rsidR="00AE4BEF" w:rsidRPr="00E13912" w:rsidRDefault="00CF4971" w:rsidP="00E24BD2">
      <w:pPr>
        <w:pStyle w:val="ListParagraph"/>
        <w:numPr>
          <w:ilvl w:val="0"/>
          <w:numId w:val="6"/>
        </w:numPr>
        <w:spacing w:after="0" w:line="240" w:lineRule="auto"/>
        <w:jc w:val="both"/>
        <w:rPr>
          <w:rFonts w:ascii="Times New Roman" w:hAnsi="Times New Roman"/>
          <w:sz w:val="20"/>
          <w:szCs w:val="20"/>
        </w:rPr>
      </w:pPr>
      <w:r w:rsidRPr="00E13912">
        <w:rPr>
          <w:rFonts w:ascii="Times New Roman" w:hAnsi="Times New Roman"/>
          <w:sz w:val="20"/>
          <w:szCs w:val="20"/>
        </w:rPr>
        <w:t xml:space="preserve">Penilaian </w:t>
      </w:r>
      <w:r w:rsidR="00730847" w:rsidRPr="00E13912">
        <w:rPr>
          <w:rFonts w:ascii="Times New Roman" w:hAnsi="Times New Roman"/>
          <w:sz w:val="20"/>
          <w:szCs w:val="20"/>
        </w:rPr>
        <w:t xml:space="preserve">Tim Penguji </w:t>
      </w:r>
      <w:r w:rsidRPr="00E13912">
        <w:rPr>
          <w:rFonts w:ascii="Times New Roman" w:hAnsi="Times New Roman"/>
          <w:sz w:val="20"/>
          <w:szCs w:val="20"/>
        </w:rPr>
        <w:t xml:space="preserve">dilakukan </w:t>
      </w:r>
      <w:r w:rsidR="00137E95" w:rsidRPr="00E13912">
        <w:rPr>
          <w:rFonts w:ascii="Times New Roman" w:hAnsi="Times New Roman"/>
          <w:sz w:val="20"/>
          <w:szCs w:val="20"/>
        </w:rPr>
        <w:t xml:space="preserve">dengan </w:t>
      </w:r>
      <w:r w:rsidRPr="00E13912">
        <w:rPr>
          <w:rFonts w:ascii="Times New Roman" w:hAnsi="Times New Roman"/>
          <w:sz w:val="20"/>
          <w:szCs w:val="20"/>
        </w:rPr>
        <w:t xml:space="preserve">menggunakan skor </w:t>
      </w:r>
      <w:r w:rsidR="00730847" w:rsidRPr="00E13912">
        <w:rPr>
          <w:rFonts w:ascii="Times New Roman" w:hAnsi="Times New Roman"/>
          <w:sz w:val="20"/>
          <w:szCs w:val="20"/>
        </w:rPr>
        <w:t xml:space="preserve">mentah. Mahasiswa dinyatakan </w:t>
      </w:r>
      <w:proofErr w:type="gramStart"/>
      <w:r w:rsidR="00730847" w:rsidRPr="00E13912">
        <w:rPr>
          <w:rFonts w:ascii="Times New Roman" w:hAnsi="Times New Roman"/>
          <w:sz w:val="20"/>
          <w:szCs w:val="20"/>
        </w:rPr>
        <w:t>lulus</w:t>
      </w:r>
      <w:proofErr w:type="gramEnd"/>
      <w:r w:rsidR="00730847" w:rsidRPr="00E13912">
        <w:rPr>
          <w:rFonts w:ascii="Times New Roman" w:hAnsi="Times New Roman"/>
          <w:sz w:val="20"/>
          <w:szCs w:val="20"/>
        </w:rPr>
        <w:t xml:space="preserve"> bila memperoleh nilai rata-rata </w:t>
      </w:r>
      <w:r w:rsidR="00AE4BEF" w:rsidRPr="00E13912">
        <w:rPr>
          <w:rFonts w:ascii="Times New Roman" w:hAnsi="Times New Roman"/>
          <w:sz w:val="20"/>
          <w:szCs w:val="20"/>
        </w:rPr>
        <w:t>mi</w:t>
      </w:r>
      <w:r w:rsidR="00BB1D31">
        <w:rPr>
          <w:rFonts w:ascii="Times New Roman" w:hAnsi="Times New Roman"/>
          <w:sz w:val="20"/>
          <w:szCs w:val="20"/>
        </w:rPr>
        <w:t>NPM</w:t>
      </w:r>
      <w:r w:rsidR="00AE4BEF" w:rsidRPr="00E13912">
        <w:rPr>
          <w:rFonts w:ascii="Times New Roman" w:hAnsi="Times New Roman"/>
          <w:sz w:val="20"/>
          <w:szCs w:val="20"/>
        </w:rPr>
        <w:t xml:space="preserve">al </w:t>
      </w:r>
      <w:r w:rsidR="00730847" w:rsidRPr="00E13912">
        <w:rPr>
          <w:rFonts w:ascii="Times New Roman" w:hAnsi="Times New Roman"/>
          <w:sz w:val="20"/>
          <w:szCs w:val="20"/>
        </w:rPr>
        <w:t xml:space="preserve">68, bila kurang dari 68 dinyatakan tidak lulus. </w:t>
      </w:r>
      <w:r w:rsidR="00AE4BEF" w:rsidRPr="00E13912">
        <w:rPr>
          <w:rFonts w:ascii="Times New Roman" w:hAnsi="Times New Roman"/>
          <w:sz w:val="20"/>
          <w:szCs w:val="20"/>
        </w:rPr>
        <w:t xml:space="preserve">Nilai rata-rata SUP ini diubah menjadi huruf mutu, dengn menggunakan pedoman </w:t>
      </w:r>
      <w:proofErr w:type="gramStart"/>
      <w:r w:rsidR="00AE4BEF" w:rsidRPr="00E13912">
        <w:rPr>
          <w:rFonts w:ascii="Times New Roman" w:hAnsi="Times New Roman"/>
          <w:sz w:val="20"/>
          <w:szCs w:val="20"/>
        </w:rPr>
        <w:t>sbb.:</w:t>
      </w:r>
      <w:proofErr w:type="gramEnd"/>
      <w:r w:rsidR="00AE4BEF" w:rsidRPr="00E13912">
        <w:rPr>
          <w:rFonts w:ascii="Times New Roman" w:hAnsi="Times New Roman"/>
          <w:sz w:val="20"/>
          <w:szCs w:val="20"/>
        </w:rPr>
        <w:t xml:space="preserve"> </w:t>
      </w:r>
    </w:p>
    <w:p w:rsidR="00E24BD2" w:rsidRPr="00F7247D" w:rsidRDefault="00E24BD2" w:rsidP="00E24BD2">
      <w:pPr>
        <w:pStyle w:val="ListParagraph"/>
        <w:spacing w:after="0" w:line="240" w:lineRule="auto"/>
        <w:jc w:val="both"/>
        <w:rPr>
          <w:rFonts w:ascii="Times New Roman" w:hAnsi="Times New Roman"/>
          <w:sz w:val="6"/>
          <w:szCs w:val="20"/>
        </w:rPr>
      </w:pPr>
    </w:p>
    <w:tbl>
      <w:tblPr>
        <w:tblW w:w="0" w:type="auto"/>
        <w:tblInd w:w="1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7"/>
        <w:gridCol w:w="2126"/>
        <w:gridCol w:w="2136"/>
      </w:tblGrid>
      <w:tr w:rsidR="00AE4BEF" w:rsidRPr="00E13912" w:rsidTr="000A6496">
        <w:tc>
          <w:tcPr>
            <w:tcW w:w="2087" w:type="dxa"/>
          </w:tcPr>
          <w:p w:rsidR="00AE4BEF" w:rsidRPr="00E13912" w:rsidRDefault="00AE4BEF" w:rsidP="000A6496">
            <w:pPr>
              <w:pStyle w:val="ListParagraph"/>
              <w:spacing w:after="0" w:line="240" w:lineRule="auto"/>
              <w:ind w:left="0" w:hanging="177"/>
              <w:jc w:val="center"/>
              <w:rPr>
                <w:rFonts w:ascii="Times New Roman" w:hAnsi="Times New Roman"/>
                <w:b/>
                <w:sz w:val="20"/>
                <w:szCs w:val="20"/>
              </w:rPr>
            </w:pPr>
            <w:r w:rsidRPr="00E13912">
              <w:rPr>
                <w:rFonts w:ascii="Times New Roman" w:hAnsi="Times New Roman"/>
                <w:b/>
                <w:sz w:val="20"/>
                <w:szCs w:val="20"/>
              </w:rPr>
              <w:t>Nilai</w:t>
            </w:r>
          </w:p>
        </w:tc>
        <w:tc>
          <w:tcPr>
            <w:tcW w:w="2126" w:type="dxa"/>
          </w:tcPr>
          <w:p w:rsidR="00AE4BEF" w:rsidRPr="00E13912" w:rsidRDefault="00AE4BEF" w:rsidP="000A6496">
            <w:pPr>
              <w:pStyle w:val="ListParagraph"/>
              <w:spacing w:after="0" w:line="240" w:lineRule="auto"/>
              <w:ind w:left="0"/>
              <w:jc w:val="center"/>
              <w:rPr>
                <w:rFonts w:ascii="Times New Roman" w:hAnsi="Times New Roman"/>
                <w:b/>
                <w:sz w:val="20"/>
                <w:szCs w:val="20"/>
              </w:rPr>
            </w:pPr>
            <w:r w:rsidRPr="00E13912">
              <w:rPr>
                <w:rFonts w:ascii="Times New Roman" w:hAnsi="Times New Roman"/>
                <w:b/>
                <w:sz w:val="20"/>
                <w:szCs w:val="20"/>
              </w:rPr>
              <w:t>Huruf Mutu</w:t>
            </w:r>
          </w:p>
        </w:tc>
        <w:tc>
          <w:tcPr>
            <w:tcW w:w="2136" w:type="dxa"/>
          </w:tcPr>
          <w:p w:rsidR="00AE4BEF" w:rsidRPr="00E13912" w:rsidRDefault="00AE4BEF" w:rsidP="000A6496">
            <w:pPr>
              <w:pStyle w:val="ListParagraph"/>
              <w:spacing w:after="0" w:line="240" w:lineRule="auto"/>
              <w:ind w:left="0"/>
              <w:jc w:val="center"/>
              <w:rPr>
                <w:rFonts w:ascii="Times New Roman" w:hAnsi="Times New Roman"/>
                <w:b/>
                <w:sz w:val="20"/>
                <w:szCs w:val="20"/>
              </w:rPr>
            </w:pPr>
            <w:r w:rsidRPr="00E13912">
              <w:rPr>
                <w:rFonts w:ascii="Times New Roman" w:hAnsi="Times New Roman"/>
                <w:b/>
                <w:sz w:val="20"/>
                <w:szCs w:val="20"/>
              </w:rPr>
              <w:t>Angka Mutu</w:t>
            </w:r>
          </w:p>
        </w:tc>
      </w:tr>
      <w:tr w:rsidR="00AE4BEF" w:rsidRPr="00E13912" w:rsidTr="000A6496">
        <w:tc>
          <w:tcPr>
            <w:tcW w:w="2087" w:type="dxa"/>
          </w:tcPr>
          <w:p w:rsidR="00AE4BEF" w:rsidRPr="00E13912" w:rsidRDefault="00AE4BEF" w:rsidP="00E62239">
            <w:pPr>
              <w:pStyle w:val="ListParagraph"/>
              <w:spacing w:after="0" w:line="240" w:lineRule="auto"/>
              <w:ind w:left="531"/>
              <w:jc w:val="both"/>
              <w:rPr>
                <w:rFonts w:ascii="Times New Roman" w:hAnsi="Times New Roman"/>
                <w:sz w:val="20"/>
                <w:szCs w:val="20"/>
              </w:rPr>
            </w:pPr>
            <w:r w:rsidRPr="00E13912">
              <w:rPr>
                <w:rFonts w:ascii="Times New Roman" w:hAnsi="Times New Roman"/>
                <w:sz w:val="20"/>
                <w:szCs w:val="20"/>
              </w:rPr>
              <w:t>80 – 100</w:t>
            </w:r>
          </w:p>
        </w:tc>
        <w:tc>
          <w:tcPr>
            <w:tcW w:w="212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A</w:t>
            </w:r>
          </w:p>
        </w:tc>
        <w:tc>
          <w:tcPr>
            <w:tcW w:w="213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4</w:t>
            </w:r>
          </w:p>
        </w:tc>
      </w:tr>
      <w:tr w:rsidR="00AE4BEF" w:rsidRPr="00E13912" w:rsidTr="000A6496">
        <w:tc>
          <w:tcPr>
            <w:tcW w:w="2087" w:type="dxa"/>
          </w:tcPr>
          <w:p w:rsidR="00AE4BEF" w:rsidRPr="00E13912" w:rsidRDefault="00B920A2" w:rsidP="00E62239">
            <w:pPr>
              <w:pStyle w:val="ListParagraph"/>
              <w:spacing w:after="0" w:line="240" w:lineRule="auto"/>
              <w:ind w:left="531"/>
              <w:jc w:val="both"/>
              <w:rPr>
                <w:rFonts w:ascii="Times New Roman" w:hAnsi="Times New Roman"/>
                <w:sz w:val="20"/>
                <w:szCs w:val="20"/>
              </w:rPr>
            </w:pPr>
            <w:r>
              <w:rPr>
                <w:rFonts w:ascii="Times New Roman" w:hAnsi="Times New Roman"/>
                <w:sz w:val="20"/>
                <w:szCs w:val="20"/>
              </w:rPr>
              <w:t xml:space="preserve">70 –  </w:t>
            </w:r>
            <w:r w:rsidR="00E62239">
              <w:rPr>
                <w:rFonts w:ascii="Times New Roman" w:hAnsi="Times New Roman"/>
                <w:sz w:val="20"/>
                <w:szCs w:val="20"/>
              </w:rPr>
              <w:t xml:space="preserve"> </w:t>
            </w:r>
            <w:r>
              <w:rPr>
                <w:rFonts w:ascii="Times New Roman" w:hAnsi="Times New Roman"/>
                <w:sz w:val="20"/>
                <w:szCs w:val="20"/>
              </w:rPr>
              <w:t>7</w:t>
            </w:r>
            <w:r w:rsidR="00AE4BEF" w:rsidRPr="00E13912">
              <w:rPr>
                <w:rFonts w:ascii="Times New Roman" w:hAnsi="Times New Roman"/>
                <w:sz w:val="20"/>
                <w:szCs w:val="20"/>
              </w:rPr>
              <w:t>9</w:t>
            </w:r>
          </w:p>
        </w:tc>
        <w:tc>
          <w:tcPr>
            <w:tcW w:w="212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B</w:t>
            </w:r>
          </w:p>
        </w:tc>
        <w:tc>
          <w:tcPr>
            <w:tcW w:w="213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3</w:t>
            </w:r>
          </w:p>
        </w:tc>
      </w:tr>
      <w:tr w:rsidR="00AE4BEF" w:rsidRPr="00E13912" w:rsidTr="000A6496">
        <w:tc>
          <w:tcPr>
            <w:tcW w:w="2087" w:type="dxa"/>
          </w:tcPr>
          <w:p w:rsidR="00AE4BEF" w:rsidRPr="00E13912" w:rsidRDefault="00E62239" w:rsidP="00E62239">
            <w:pPr>
              <w:pStyle w:val="ListParagraph"/>
              <w:spacing w:after="0" w:line="240" w:lineRule="auto"/>
              <w:ind w:left="531"/>
              <w:jc w:val="both"/>
              <w:rPr>
                <w:rFonts w:ascii="Times New Roman" w:hAnsi="Times New Roman"/>
                <w:sz w:val="20"/>
                <w:szCs w:val="20"/>
              </w:rPr>
            </w:pPr>
            <w:r>
              <w:rPr>
                <w:rFonts w:ascii="Times New Roman" w:hAnsi="Times New Roman"/>
                <w:sz w:val="20"/>
                <w:szCs w:val="20"/>
              </w:rPr>
              <w:t xml:space="preserve">56 </w:t>
            </w:r>
            <w:r w:rsidR="00B920A2">
              <w:rPr>
                <w:rFonts w:ascii="Times New Roman" w:hAnsi="Times New Roman"/>
                <w:sz w:val="20"/>
                <w:szCs w:val="20"/>
              </w:rPr>
              <w:t xml:space="preserve">–  </w:t>
            </w:r>
            <w:r>
              <w:rPr>
                <w:rFonts w:ascii="Times New Roman" w:hAnsi="Times New Roman"/>
                <w:sz w:val="20"/>
                <w:szCs w:val="20"/>
              </w:rPr>
              <w:t xml:space="preserve"> </w:t>
            </w:r>
            <w:r w:rsidR="00B920A2">
              <w:rPr>
                <w:rFonts w:ascii="Times New Roman" w:hAnsi="Times New Roman"/>
                <w:sz w:val="20"/>
                <w:szCs w:val="20"/>
              </w:rPr>
              <w:t>69</w:t>
            </w:r>
          </w:p>
        </w:tc>
        <w:tc>
          <w:tcPr>
            <w:tcW w:w="212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C</w:t>
            </w:r>
          </w:p>
        </w:tc>
        <w:tc>
          <w:tcPr>
            <w:tcW w:w="213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2</w:t>
            </w:r>
          </w:p>
        </w:tc>
      </w:tr>
      <w:tr w:rsidR="00AE4BEF" w:rsidRPr="00E13912" w:rsidTr="000A6496">
        <w:tc>
          <w:tcPr>
            <w:tcW w:w="2087" w:type="dxa"/>
          </w:tcPr>
          <w:p w:rsidR="00AE4BEF" w:rsidRPr="00E13912" w:rsidRDefault="00E62239" w:rsidP="00E62239">
            <w:pPr>
              <w:pStyle w:val="ListParagraph"/>
              <w:spacing w:after="0" w:line="240" w:lineRule="auto"/>
              <w:ind w:left="531"/>
              <w:jc w:val="both"/>
              <w:rPr>
                <w:rFonts w:ascii="Times New Roman" w:hAnsi="Times New Roman"/>
                <w:sz w:val="20"/>
                <w:szCs w:val="20"/>
              </w:rPr>
            </w:pPr>
            <w:r>
              <w:rPr>
                <w:rFonts w:ascii="Times New Roman" w:hAnsi="Times New Roman"/>
                <w:sz w:val="20"/>
                <w:szCs w:val="20"/>
              </w:rPr>
              <w:t xml:space="preserve">45 </w:t>
            </w:r>
            <w:r w:rsidR="00AE4BEF" w:rsidRPr="00E13912">
              <w:rPr>
                <w:rFonts w:ascii="Times New Roman" w:hAnsi="Times New Roman"/>
                <w:sz w:val="20"/>
                <w:szCs w:val="20"/>
              </w:rPr>
              <w:t xml:space="preserve">– </w:t>
            </w:r>
            <w:r w:rsidR="00B920A2">
              <w:rPr>
                <w:rFonts w:ascii="Times New Roman" w:hAnsi="Times New Roman"/>
                <w:sz w:val="20"/>
                <w:szCs w:val="20"/>
              </w:rPr>
              <w:t xml:space="preserve"> </w:t>
            </w:r>
            <w:r>
              <w:rPr>
                <w:rFonts w:ascii="Times New Roman" w:hAnsi="Times New Roman"/>
                <w:sz w:val="20"/>
                <w:szCs w:val="20"/>
              </w:rPr>
              <w:t xml:space="preserve"> </w:t>
            </w:r>
            <w:r w:rsidR="00AE4BEF" w:rsidRPr="00E13912">
              <w:rPr>
                <w:rFonts w:ascii="Times New Roman" w:hAnsi="Times New Roman"/>
                <w:sz w:val="20"/>
                <w:szCs w:val="20"/>
              </w:rPr>
              <w:t>55</w:t>
            </w:r>
          </w:p>
        </w:tc>
        <w:tc>
          <w:tcPr>
            <w:tcW w:w="212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D</w:t>
            </w:r>
          </w:p>
        </w:tc>
        <w:tc>
          <w:tcPr>
            <w:tcW w:w="213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1</w:t>
            </w:r>
          </w:p>
        </w:tc>
      </w:tr>
      <w:tr w:rsidR="00AE4BEF" w:rsidRPr="00E13912" w:rsidTr="000A6496">
        <w:tc>
          <w:tcPr>
            <w:tcW w:w="2087" w:type="dxa"/>
          </w:tcPr>
          <w:p w:rsidR="00AE4BEF" w:rsidRPr="00E13912" w:rsidRDefault="00137E95" w:rsidP="00E62239">
            <w:pPr>
              <w:pStyle w:val="ListParagraph"/>
              <w:spacing w:after="0" w:line="240" w:lineRule="auto"/>
              <w:ind w:left="531"/>
              <w:jc w:val="both"/>
              <w:rPr>
                <w:rFonts w:ascii="Times New Roman" w:hAnsi="Times New Roman"/>
                <w:sz w:val="20"/>
                <w:szCs w:val="20"/>
              </w:rPr>
            </w:pPr>
            <w:r w:rsidRPr="00E13912">
              <w:rPr>
                <w:rFonts w:ascii="Times New Roman" w:hAnsi="Times New Roman"/>
                <w:sz w:val="20"/>
                <w:szCs w:val="20"/>
              </w:rPr>
              <w:t xml:space="preserve">     </w:t>
            </w:r>
            <w:r w:rsidR="00E62239">
              <w:rPr>
                <w:rFonts w:ascii="Times New Roman" w:hAnsi="Times New Roman"/>
                <w:sz w:val="20"/>
                <w:szCs w:val="20"/>
              </w:rPr>
              <w:t xml:space="preserve">  </w:t>
            </w:r>
            <w:r w:rsidR="00AE4BEF" w:rsidRPr="00E13912">
              <w:rPr>
                <w:rFonts w:ascii="Times New Roman" w:hAnsi="Times New Roman"/>
                <w:sz w:val="20"/>
                <w:szCs w:val="20"/>
              </w:rPr>
              <w:t>&lt; 45</w:t>
            </w:r>
          </w:p>
        </w:tc>
        <w:tc>
          <w:tcPr>
            <w:tcW w:w="212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E</w:t>
            </w:r>
          </w:p>
        </w:tc>
        <w:tc>
          <w:tcPr>
            <w:tcW w:w="2136" w:type="dxa"/>
          </w:tcPr>
          <w:p w:rsidR="00AE4BEF" w:rsidRPr="00E13912" w:rsidRDefault="00AE4BEF" w:rsidP="000A6496">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0</w:t>
            </w:r>
          </w:p>
        </w:tc>
      </w:tr>
    </w:tbl>
    <w:p w:rsidR="00AE4BEF" w:rsidRPr="00E13912" w:rsidRDefault="00AE4BEF" w:rsidP="00AE4BEF">
      <w:pPr>
        <w:pStyle w:val="ListParagraph"/>
        <w:spacing w:after="0" w:line="240" w:lineRule="auto"/>
        <w:ind w:left="1080"/>
        <w:jc w:val="both"/>
        <w:rPr>
          <w:rFonts w:ascii="Times New Roman" w:hAnsi="Times New Roman"/>
          <w:sz w:val="20"/>
          <w:szCs w:val="20"/>
        </w:rPr>
      </w:pPr>
    </w:p>
    <w:p w:rsidR="00CF4971" w:rsidRPr="00E13912" w:rsidRDefault="00CF4971" w:rsidP="0099740C">
      <w:pPr>
        <w:pStyle w:val="ListParagraph"/>
        <w:numPr>
          <w:ilvl w:val="0"/>
          <w:numId w:val="74"/>
        </w:numPr>
        <w:spacing w:after="0" w:line="240" w:lineRule="auto"/>
        <w:jc w:val="both"/>
        <w:rPr>
          <w:rFonts w:ascii="Times New Roman" w:hAnsi="Times New Roman"/>
          <w:sz w:val="20"/>
          <w:szCs w:val="20"/>
        </w:rPr>
      </w:pPr>
      <w:r w:rsidRPr="00E13912">
        <w:rPr>
          <w:rFonts w:ascii="Times New Roman" w:hAnsi="Times New Roman"/>
          <w:b/>
          <w:sz w:val="20"/>
          <w:szCs w:val="20"/>
        </w:rPr>
        <w:t>Penelitian</w:t>
      </w:r>
    </w:p>
    <w:p w:rsidR="007C5EAB" w:rsidRPr="00F7247D" w:rsidRDefault="007C5EAB" w:rsidP="007C5EAB">
      <w:pPr>
        <w:pStyle w:val="ListParagraph"/>
        <w:spacing w:after="0" w:line="240" w:lineRule="auto"/>
        <w:ind w:left="810"/>
        <w:jc w:val="both"/>
        <w:rPr>
          <w:rFonts w:ascii="Times New Roman" w:hAnsi="Times New Roman"/>
          <w:sz w:val="6"/>
          <w:szCs w:val="20"/>
        </w:rPr>
      </w:pPr>
    </w:p>
    <w:p w:rsidR="00C91C1E" w:rsidRPr="00E13912" w:rsidRDefault="00CF4971" w:rsidP="00C64629">
      <w:pPr>
        <w:pStyle w:val="ListParagraph"/>
        <w:numPr>
          <w:ilvl w:val="0"/>
          <w:numId w:val="7"/>
        </w:numPr>
        <w:spacing w:after="0" w:line="240" w:lineRule="auto"/>
        <w:jc w:val="both"/>
        <w:rPr>
          <w:rFonts w:ascii="Times New Roman" w:hAnsi="Times New Roman"/>
          <w:sz w:val="20"/>
          <w:szCs w:val="20"/>
        </w:rPr>
      </w:pPr>
      <w:r w:rsidRPr="00E13912">
        <w:rPr>
          <w:rFonts w:ascii="Times New Roman" w:hAnsi="Times New Roman"/>
          <w:sz w:val="20"/>
          <w:szCs w:val="20"/>
        </w:rPr>
        <w:t>Penelitian dilaks</w:t>
      </w:r>
      <w:r w:rsidR="007C5EAB" w:rsidRPr="00E13912">
        <w:rPr>
          <w:rFonts w:ascii="Times New Roman" w:hAnsi="Times New Roman"/>
          <w:sz w:val="20"/>
          <w:szCs w:val="20"/>
        </w:rPr>
        <w:t xml:space="preserve">anakan setelah mahasiswa lulus SUP dan </w:t>
      </w:r>
      <w:r w:rsidR="00C91C1E" w:rsidRPr="00E13912">
        <w:rPr>
          <w:rFonts w:ascii="Times New Roman" w:hAnsi="Times New Roman"/>
          <w:sz w:val="20"/>
          <w:szCs w:val="20"/>
        </w:rPr>
        <w:t xml:space="preserve">telah melakukan perbaikan UP yang disetujui Tim/Komisi Pembimbing. </w:t>
      </w:r>
    </w:p>
    <w:p w:rsidR="007C5EAB" w:rsidRPr="00F7247D" w:rsidRDefault="00CF4971" w:rsidP="00F7247D">
      <w:pPr>
        <w:pStyle w:val="ListParagraph"/>
        <w:numPr>
          <w:ilvl w:val="0"/>
          <w:numId w:val="7"/>
        </w:numPr>
        <w:spacing w:after="0" w:line="240" w:lineRule="auto"/>
        <w:jc w:val="both"/>
        <w:rPr>
          <w:rFonts w:ascii="Times New Roman" w:hAnsi="Times New Roman"/>
          <w:sz w:val="20"/>
          <w:szCs w:val="20"/>
        </w:rPr>
      </w:pPr>
      <w:r w:rsidRPr="00E13912">
        <w:rPr>
          <w:rFonts w:ascii="Times New Roman" w:hAnsi="Times New Roman"/>
          <w:sz w:val="20"/>
          <w:szCs w:val="20"/>
        </w:rPr>
        <w:t xml:space="preserve">Pembimbing berkewajiban melakukan </w:t>
      </w:r>
      <w:r w:rsidR="007C5EAB" w:rsidRPr="00E13912">
        <w:rPr>
          <w:rFonts w:ascii="Times New Roman" w:hAnsi="Times New Roman"/>
          <w:sz w:val="20"/>
          <w:szCs w:val="20"/>
        </w:rPr>
        <w:t>supervis</w:t>
      </w:r>
      <w:r w:rsidR="00C91C1E" w:rsidRPr="00E13912">
        <w:rPr>
          <w:rFonts w:ascii="Times New Roman" w:hAnsi="Times New Roman"/>
          <w:sz w:val="20"/>
          <w:szCs w:val="20"/>
        </w:rPr>
        <w:t>i</w:t>
      </w:r>
      <w:r w:rsidR="007C5EAB" w:rsidRPr="00E13912">
        <w:rPr>
          <w:rFonts w:ascii="Times New Roman" w:hAnsi="Times New Roman"/>
          <w:sz w:val="20"/>
          <w:szCs w:val="20"/>
        </w:rPr>
        <w:t xml:space="preserve"> baik dalam metodologi maupun dalam pelaksanaan</w:t>
      </w:r>
      <w:r w:rsidRPr="00E13912">
        <w:rPr>
          <w:rFonts w:ascii="Times New Roman" w:hAnsi="Times New Roman"/>
          <w:sz w:val="20"/>
          <w:szCs w:val="20"/>
        </w:rPr>
        <w:t xml:space="preserve"> </w:t>
      </w:r>
      <w:r w:rsidR="007C5EAB" w:rsidRPr="00E13912">
        <w:rPr>
          <w:rFonts w:ascii="Times New Roman" w:hAnsi="Times New Roman"/>
          <w:sz w:val="20"/>
          <w:szCs w:val="20"/>
        </w:rPr>
        <w:t>penel</w:t>
      </w:r>
      <w:r w:rsidRPr="00E13912">
        <w:rPr>
          <w:rFonts w:ascii="Times New Roman" w:hAnsi="Times New Roman"/>
          <w:sz w:val="20"/>
          <w:szCs w:val="20"/>
        </w:rPr>
        <w:t>itian</w:t>
      </w:r>
      <w:r w:rsidR="00B920A2">
        <w:rPr>
          <w:rFonts w:ascii="Times New Roman" w:hAnsi="Times New Roman"/>
          <w:sz w:val="20"/>
          <w:szCs w:val="20"/>
        </w:rPr>
        <w:t xml:space="preserve"> dan penulisan tesisnya</w:t>
      </w:r>
      <w:r w:rsidR="007C5EAB" w:rsidRPr="00E13912">
        <w:rPr>
          <w:rFonts w:ascii="Times New Roman" w:hAnsi="Times New Roman"/>
          <w:sz w:val="20"/>
          <w:szCs w:val="20"/>
        </w:rPr>
        <w:t>.</w:t>
      </w:r>
      <w:r w:rsidRPr="00E13912">
        <w:rPr>
          <w:rFonts w:ascii="Times New Roman" w:hAnsi="Times New Roman"/>
          <w:sz w:val="20"/>
          <w:szCs w:val="20"/>
        </w:rPr>
        <w:t xml:space="preserve"> </w:t>
      </w:r>
    </w:p>
    <w:p w:rsidR="00F7247D" w:rsidRPr="00F7247D" w:rsidRDefault="00F7247D" w:rsidP="00CF4A25">
      <w:pPr>
        <w:pStyle w:val="ListParagraph"/>
        <w:spacing w:after="0" w:line="240" w:lineRule="auto"/>
        <w:ind w:left="1080"/>
        <w:jc w:val="center"/>
        <w:rPr>
          <w:rFonts w:ascii="Times New Roman" w:hAnsi="Times New Roman"/>
          <w:sz w:val="10"/>
          <w:szCs w:val="20"/>
        </w:rPr>
      </w:pPr>
    </w:p>
    <w:p w:rsidR="00CF4971" w:rsidRPr="00E13912" w:rsidRDefault="007C5EAB" w:rsidP="0099740C">
      <w:pPr>
        <w:pStyle w:val="ListParagraph"/>
        <w:numPr>
          <w:ilvl w:val="0"/>
          <w:numId w:val="74"/>
        </w:numPr>
        <w:spacing w:after="0" w:line="240" w:lineRule="auto"/>
        <w:ind w:left="851"/>
        <w:jc w:val="both"/>
        <w:rPr>
          <w:rFonts w:ascii="Times New Roman" w:hAnsi="Times New Roman"/>
          <w:b/>
          <w:sz w:val="20"/>
          <w:szCs w:val="20"/>
        </w:rPr>
      </w:pPr>
      <w:r w:rsidRPr="00E13912">
        <w:rPr>
          <w:rFonts w:ascii="Times New Roman" w:hAnsi="Times New Roman"/>
          <w:b/>
          <w:sz w:val="20"/>
          <w:szCs w:val="20"/>
        </w:rPr>
        <w:t>Tesis (</w:t>
      </w:r>
      <w:r w:rsidR="00CF4971" w:rsidRPr="00E13912">
        <w:rPr>
          <w:rFonts w:ascii="Times New Roman" w:hAnsi="Times New Roman"/>
          <w:b/>
          <w:sz w:val="20"/>
          <w:szCs w:val="20"/>
        </w:rPr>
        <w:t>Karya Ilmiah Akhir</w:t>
      </w:r>
      <w:r w:rsidRPr="00E13912">
        <w:rPr>
          <w:rFonts w:ascii="Times New Roman" w:hAnsi="Times New Roman"/>
          <w:b/>
          <w:sz w:val="20"/>
          <w:szCs w:val="20"/>
        </w:rPr>
        <w:t xml:space="preserve"> Studi)</w:t>
      </w:r>
    </w:p>
    <w:p w:rsidR="007C5EAB" w:rsidRPr="00F7247D" w:rsidRDefault="00CF4A25" w:rsidP="00CF4A25">
      <w:pPr>
        <w:pStyle w:val="ListParagraph"/>
        <w:tabs>
          <w:tab w:val="left" w:pos="4090"/>
        </w:tabs>
        <w:spacing w:after="0" w:line="240" w:lineRule="auto"/>
        <w:ind w:left="2970"/>
        <w:jc w:val="both"/>
        <w:rPr>
          <w:rFonts w:ascii="Times New Roman" w:hAnsi="Times New Roman"/>
          <w:b/>
          <w:color w:val="FF0000"/>
          <w:sz w:val="10"/>
          <w:szCs w:val="20"/>
        </w:rPr>
      </w:pPr>
      <w:r w:rsidRPr="00E13912">
        <w:rPr>
          <w:rFonts w:ascii="Times New Roman" w:hAnsi="Times New Roman"/>
          <w:b/>
          <w:color w:val="FF0000"/>
          <w:sz w:val="20"/>
          <w:szCs w:val="20"/>
        </w:rPr>
        <w:tab/>
      </w:r>
    </w:p>
    <w:p w:rsidR="00B71883" w:rsidRPr="00E13912" w:rsidRDefault="00CF4971" w:rsidP="00C64629">
      <w:pPr>
        <w:pStyle w:val="ListParagraph"/>
        <w:numPr>
          <w:ilvl w:val="0"/>
          <w:numId w:val="8"/>
        </w:numPr>
        <w:spacing w:after="0" w:line="240" w:lineRule="auto"/>
        <w:ind w:left="1134" w:hanging="414"/>
        <w:jc w:val="both"/>
        <w:rPr>
          <w:rFonts w:ascii="Times New Roman" w:hAnsi="Times New Roman"/>
          <w:sz w:val="20"/>
          <w:szCs w:val="20"/>
        </w:rPr>
      </w:pPr>
      <w:r w:rsidRPr="00E13912">
        <w:rPr>
          <w:rFonts w:ascii="Times New Roman" w:hAnsi="Times New Roman"/>
          <w:sz w:val="20"/>
          <w:szCs w:val="20"/>
        </w:rPr>
        <w:t xml:space="preserve">Tesis adalah karya ilmiah akhir </w:t>
      </w:r>
      <w:r w:rsidR="007C5EAB" w:rsidRPr="00E13912">
        <w:rPr>
          <w:rFonts w:ascii="Times New Roman" w:hAnsi="Times New Roman"/>
          <w:sz w:val="20"/>
          <w:szCs w:val="20"/>
        </w:rPr>
        <w:t xml:space="preserve">studi mahasiswa </w:t>
      </w:r>
      <w:r w:rsidR="00137E95" w:rsidRPr="00E13912">
        <w:rPr>
          <w:rFonts w:ascii="Times New Roman" w:hAnsi="Times New Roman"/>
          <w:sz w:val="20"/>
          <w:szCs w:val="20"/>
        </w:rPr>
        <w:t>Pascasarjana (</w:t>
      </w:r>
      <w:r w:rsidR="007C5EAB" w:rsidRPr="00E13912">
        <w:rPr>
          <w:rFonts w:ascii="Times New Roman" w:hAnsi="Times New Roman"/>
          <w:sz w:val="20"/>
          <w:szCs w:val="20"/>
        </w:rPr>
        <w:t>Magister</w:t>
      </w:r>
      <w:r w:rsidR="00137E95" w:rsidRPr="00E13912">
        <w:rPr>
          <w:rFonts w:ascii="Times New Roman" w:hAnsi="Times New Roman"/>
          <w:sz w:val="20"/>
          <w:szCs w:val="20"/>
        </w:rPr>
        <w:t>/S-2)</w:t>
      </w:r>
      <w:r w:rsidR="007C5EAB" w:rsidRPr="00E13912">
        <w:rPr>
          <w:rFonts w:ascii="Times New Roman" w:hAnsi="Times New Roman"/>
          <w:sz w:val="20"/>
          <w:szCs w:val="20"/>
        </w:rPr>
        <w:t xml:space="preserve"> untuk memperoleh gelar Magister. Tesis</w:t>
      </w:r>
      <w:r w:rsidRPr="00E13912">
        <w:rPr>
          <w:rFonts w:ascii="Times New Roman" w:hAnsi="Times New Roman"/>
          <w:sz w:val="20"/>
          <w:szCs w:val="20"/>
        </w:rPr>
        <w:t xml:space="preserve"> dibuat </w:t>
      </w:r>
      <w:r w:rsidR="00013661" w:rsidRPr="00E13912">
        <w:rPr>
          <w:rFonts w:ascii="Times New Roman" w:hAnsi="Times New Roman"/>
          <w:sz w:val="20"/>
          <w:szCs w:val="20"/>
        </w:rPr>
        <w:t xml:space="preserve">berdasarkan </w:t>
      </w:r>
      <w:r w:rsidR="00B71883" w:rsidRPr="00E13912">
        <w:rPr>
          <w:rFonts w:ascii="Times New Roman" w:hAnsi="Times New Roman"/>
          <w:sz w:val="20"/>
          <w:szCs w:val="20"/>
        </w:rPr>
        <w:t>kaidah-</w:t>
      </w:r>
      <w:r w:rsidR="00B71883" w:rsidRPr="00E13912">
        <w:rPr>
          <w:rFonts w:ascii="Times New Roman" w:hAnsi="Times New Roman"/>
          <w:sz w:val="20"/>
          <w:szCs w:val="20"/>
        </w:rPr>
        <w:lastRenderedPageBreak/>
        <w:t>kaidah penulisan karya ilmiah sesuai dengan bidang ke</w:t>
      </w:r>
      <w:r w:rsidR="00013661" w:rsidRPr="00E13912">
        <w:rPr>
          <w:rFonts w:ascii="Times New Roman" w:hAnsi="Times New Roman"/>
          <w:sz w:val="20"/>
          <w:szCs w:val="20"/>
        </w:rPr>
        <w:t>i</w:t>
      </w:r>
      <w:r w:rsidR="00B71883" w:rsidRPr="00E13912">
        <w:rPr>
          <w:rFonts w:ascii="Times New Roman" w:hAnsi="Times New Roman"/>
          <w:sz w:val="20"/>
          <w:szCs w:val="20"/>
        </w:rPr>
        <w:t>lmuan masing-masing</w:t>
      </w:r>
      <w:r w:rsidR="00013661" w:rsidRPr="00E13912">
        <w:rPr>
          <w:rFonts w:ascii="Times New Roman" w:hAnsi="Times New Roman"/>
          <w:sz w:val="20"/>
          <w:szCs w:val="20"/>
        </w:rPr>
        <w:t>. Tesis disusun</w:t>
      </w:r>
      <w:r w:rsidR="00B71883" w:rsidRPr="00E13912">
        <w:rPr>
          <w:rFonts w:ascii="Times New Roman" w:hAnsi="Times New Roman"/>
          <w:sz w:val="20"/>
          <w:szCs w:val="20"/>
        </w:rPr>
        <w:t xml:space="preserve"> </w:t>
      </w:r>
      <w:r w:rsidR="00013661" w:rsidRPr="00E13912">
        <w:rPr>
          <w:rFonts w:ascii="Times New Roman" w:hAnsi="Times New Roman"/>
          <w:sz w:val="20"/>
          <w:szCs w:val="20"/>
        </w:rPr>
        <w:t xml:space="preserve">atas </w:t>
      </w:r>
      <w:r w:rsidR="00B71883" w:rsidRPr="00E13912">
        <w:rPr>
          <w:rFonts w:ascii="Times New Roman" w:hAnsi="Times New Roman"/>
          <w:sz w:val="20"/>
          <w:szCs w:val="20"/>
        </w:rPr>
        <w:t xml:space="preserve">dasar hasil penelitian. </w:t>
      </w:r>
    </w:p>
    <w:p w:rsidR="00CF4971" w:rsidRPr="00E13912" w:rsidRDefault="00CF4971" w:rsidP="00C64629">
      <w:pPr>
        <w:pStyle w:val="ListParagraph"/>
        <w:numPr>
          <w:ilvl w:val="0"/>
          <w:numId w:val="8"/>
        </w:numPr>
        <w:spacing w:after="0" w:line="240" w:lineRule="auto"/>
        <w:jc w:val="both"/>
        <w:rPr>
          <w:rFonts w:ascii="Times New Roman" w:hAnsi="Times New Roman"/>
          <w:sz w:val="20"/>
          <w:szCs w:val="20"/>
        </w:rPr>
      </w:pPr>
      <w:r w:rsidRPr="00E13912">
        <w:rPr>
          <w:rFonts w:ascii="Times New Roman" w:hAnsi="Times New Roman"/>
          <w:sz w:val="20"/>
          <w:szCs w:val="20"/>
        </w:rPr>
        <w:t xml:space="preserve">Tesis harus mempunyai nilai manfaat praktis yang </w:t>
      </w:r>
      <w:proofErr w:type="gramStart"/>
      <w:r w:rsidRPr="00E13912">
        <w:rPr>
          <w:rFonts w:ascii="Times New Roman" w:hAnsi="Times New Roman"/>
          <w:sz w:val="20"/>
          <w:szCs w:val="20"/>
        </w:rPr>
        <w:t xml:space="preserve">seimbang </w:t>
      </w:r>
      <w:r w:rsidR="00B71883" w:rsidRPr="00E13912">
        <w:rPr>
          <w:rFonts w:ascii="Times New Roman" w:hAnsi="Times New Roman"/>
          <w:sz w:val="20"/>
          <w:szCs w:val="20"/>
        </w:rPr>
        <w:t xml:space="preserve"> </w:t>
      </w:r>
      <w:r w:rsidRPr="00E13912">
        <w:rPr>
          <w:rFonts w:ascii="Times New Roman" w:hAnsi="Times New Roman"/>
          <w:sz w:val="20"/>
          <w:szCs w:val="20"/>
        </w:rPr>
        <w:t>dengan</w:t>
      </w:r>
      <w:proofErr w:type="gramEnd"/>
      <w:r w:rsidRPr="00E13912">
        <w:rPr>
          <w:rFonts w:ascii="Times New Roman" w:hAnsi="Times New Roman"/>
          <w:sz w:val="20"/>
          <w:szCs w:val="20"/>
        </w:rPr>
        <w:t xml:space="preserve"> sumbangan ilmiahnya</w:t>
      </w:r>
      <w:r w:rsidR="00B71883" w:rsidRPr="00E13912">
        <w:rPr>
          <w:rFonts w:ascii="Times New Roman" w:hAnsi="Times New Roman"/>
          <w:sz w:val="20"/>
          <w:szCs w:val="20"/>
        </w:rPr>
        <w:t>.</w:t>
      </w:r>
    </w:p>
    <w:p w:rsidR="00B71883" w:rsidRPr="00E13912" w:rsidRDefault="00B71883" w:rsidP="00C64629">
      <w:pPr>
        <w:pStyle w:val="ListParagraph"/>
        <w:numPr>
          <w:ilvl w:val="0"/>
          <w:numId w:val="8"/>
        </w:numPr>
        <w:spacing w:after="0" w:line="240" w:lineRule="auto"/>
        <w:jc w:val="both"/>
        <w:rPr>
          <w:rFonts w:ascii="Times New Roman" w:hAnsi="Times New Roman"/>
          <w:sz w:val="20"/>
          <w:szCs w:val="20"/>
        </w:rPr>
      </w:pPr>
      <w:r w:rsidRPr="00E13912">
        <w:rPr>
          <w:rFonts w:ascii="Times New Roman" w:hAnsi="Times New Roman"/>
          <w:sz w:val="20"/>
          <w:szCs w:val="20"/>
        </w:rPr>
        <w:t xml:space="preserve">Sidang Ujian Akhir, dilaksanakan secara lisan dan terbuka, untuk mempertahankan Tesis. </w:t>
      </w:r>
    </w:p>
    <w:p w:rsidR="00515826" w:rsidRPr="00E13912" w:rsidRDefault="00B71883" w:rsidP="00C64629">
      <w:pPr>
        <w:pStyle w:val="ListParagraph"/>
        <w:numPr>
          <w:ilvl w:val="0"/>
          <w:numId w:val="8"/>
        </w:numPr>
        <w:spacing w:after="0" w:line="240" w:lineRule="auto"/>
        <w:jc w:val="both"/>
        <w:rPr>
          <w:rFonts w:ascii="Times New Roman" w:hAnsi="Times New Roman"/>
          <w:sz w:val="20"/>
          <w:szCs w:val="20"/>
        </w:rPr>
      </w:pPr>
      <w:r w:rsidRPr="00E13912">
        <w:rPr>
          <w:rFonts w:ascii="Times New Roman" w:hAnsi="Times New Roman"/>
          <w:sz w:val="20"/>
          <w:szCs w:val="20"/>
        </w:rPr>
        <w:t xml:space="preserve">Sidang Ujian Akhir, dapat dilaksanakan apabila </w:t>
      </w:r>
      <w:r w:rsidR="00013661" w:rsidRPr="00E13912">
        <w:rPr>
          <w:rFonts w:ascii="Times New Roman" w:hAnsi="Times New Roman"/>
          <w:sz w:val="20"/>
          <w:szCs w:val="20"/>
        </w:rPr>
        <w:t>mahasiswa</w:t>
      </w:r>
      <w:r w:rsidRPr="00E13912">
        <w:rPr>
          <w:rFonts w:ascii="Times New Roman" w:hAnsi="Times New Roman"/>
          <w:sz w:val="20"/>
          <w:szCs w:val="20"/>
        </w:rPr>
        <w:t xml:space="preserve"> memperoleh IPK untuk perangkat mata</w:t>
      </w:r>
      <w:r w:rsidR="00013661" w:rsidRPr="00E13912">
        <w:rPr>
          <w:rFonts w:ascii="Times New Roman" w:hAnsi="Times New Roman"/>
          <w:sz w:val="20"/>
          <w:szCs w:val="20"/>
        </w:rPr>
        <w:t xml:space="preserve"> </w:t>
      </w:r>
      <w:r w:rsidRPr="00E13912">
        <w:rPr>
          <w:rFonts w:ascii="Times New Roman" w:hAnsi="Times New Roman"/>
          <w:sz w:val="20"/>
          <w:szCs w:val="20"/>
        </w:rPr>
        <w:t>kul</w:t>
      </w:r>
      <w:r w:rsidR="00515826" w:rsidRPr="00E13912">
        <w:rPr>
          <w:rFonts w:ascii="Times New Roman" w:hAnsi="Times New Roman"/>
          <w:sz w:val="20"/>
          <w:szCs w:val="20"/>
        </w:rPr>
        <w:t>iah sekurang-kurangnya 3</w:t>
      </w:r>
      <w:proofErr w:type="gramStart"/>
      <w:r w:rsidR="00515826" w:rsidRPr="00E13912">
        <w:rPr>
          <w:rFonts w:ascii="Times New Roman" w:hAnsi="Times New Roman"/>
          <w:sz w:val="20"/>
          <w:szCs w:val="20"/>
        </w:rPr>
        <w:t>,00</w:t>
      </w:r>
      <w:proofErr w:type="gramEnd"/>
      <w:r w:rsidR="00515826" w:rsidRPr="00E13912">
        <w:rPr>
          <w:rFonts w:ascii="Times New Roman" w:hAnsi="Times New Roman"/>
          <w:sz w:val="20"/>
          <w:szCs w:val="20"/>
        </w:rPr>
        <w:t xml:space="preserve"> dan naskah T</w:t>
      </w:r>
      <w:r w:rsidRPr="00E13912">
        <w:rPr>
          <w:rFonts w:ascii="Times New Roman" w:hAnsi="Times New Roman"/>
          <w:sz w:val="20"/>
          <w:szCs w:val="20"/>
        </w:rPr>
        <w:t>esis telah dinilai dan d</w:t>
      </w:r>
      <w:r w:rsidR="00515826" w:rsidRPr="00E13912">
        <w:rPr>
          <w:rFonts w:ascii="Times New Roman" w:hAnsi="Times New Roman"/>
          <w:sz w:val="20"/>
          <w:szCs w:val="20"/>
        </w:rPr>
        <w:t>isetujui secara bulat oleh Tim</w:t>
      </w:r>
      <w:r w:rsidR="00013661" w:rsidRPr="00E13912">
        <w:rPr>
          <w:rFonts w:ascii="Times New Roman" w:hAnsi="Times New Roman"/>
          <w:sz w:val="20"/>
          <w:szCs w:val="20"/>
        </w:rPr>
        <w:t>/Komisi</w:t>
      </w:r>
      <w:r w:rsidR="00515826" w:rsidRPr="00E13912">
        <w:rPr>
          <w:rFonts w:ascii="Times New Roman" w:hAnsi="Times New Roman"/>
          <w:sz w:val="20"/>
          <w:szCs w:val="20"/>
        </w:rPr>
        <w:t xml:space="preserve"> P</w:t>
      </w:r>
      <w:r w:rsidRPr="00E13912">
        <w:rPr>
          <w:rFonts w:ascii="Times New Roman" w:hAnsi="Times New Roman"/>
          <w:sz w:val="20"/>
          <w:szCs w:val="20"/>
        </w:rPr>
        <w:t>embimbing</w:t>
      </w:r>
      <w:r w:rsidR="00515826" w:rsidRPr="00E13912">
        <w:rPr>
          <w:rFonts w:ascii="Times New Roman" w:hAnsi="Times New Roman"/>
          <w:sz w:val="20"/>
          <w:szCs w:val="20"/>
        </w:rPr>
        <w:t>.</w:t>
      </w:r>
    </w:p>
    <w:p w:rsidR="00515826" w:rsidRPr="00E13912" w:rsidRDefault="00515826" w:rsidP="00C64629">
      <w:pPr>
        <w:pStyle w:val="ListParagraph"/>
        <w:numPr>
          <w:ilvl w:val="0"/>
          <w:numId w:val="8"/>
        </w:numPr>
        <w:spacing w:after="0" w:line="240" w:lineRule="auto"/>
        <w:jc w:val="both"/>
        <w:rPr>
          <w:rFonts w:ascii="Times New Roman" w:hAnsi="Times New Roman"/>
          <w:sz w:val="20"/>
          <w:szCs w:val="20"/>
        </w:rPr>
      </w:pPr>
      <w:r w:rsidRPr="00E13912">
        <w:rPr>
          <w:rFonts w:ascii="Times New Roman" w:hAnsi="Times New Roman"/>
          <w:sz w:val="20"/>
          <w:szCs w:val="20"/>
        </w:rPr>
        <w:t>Naskah Tesis yang dapat diajukan ke Sidang Ujian Akhir harus disahkan oleh Tim/Komisi Pembimbing, Ketua Prodi, dan Direktur Pascasarjana UNLA.</w:t>
      </w:r>
      <w:r w:rsidR="00B71883" w:rsidRPr="00E13912">
        <w:rPr>
          <w:rFonts w:ascii="Times New Roman" w:hAnsi="Times New Roman"/>
          <w:sz w:val="20"/>
          <w:szCs w:val="20"/>
        </w:rPr>
        <w:t xml:space="preserve"> </w:t>
      </w:r>
    </w:p>
    <w:p w:rsidR="00B71883" w:rsidRPr="00E13912" w:rsidRDefault="00013661" w:rsidP="00C64629">
      <w:pPr>
        <w:pStyle w:val="ListParagraph"/>
        <w:numPr>
          <w:ilvl w:val="0"/>
          <w:numId w:val="8"/>
        </w:numPr>
        <w:spacing w:after="0" w:line="240" w:lineRule="auto"/>
        <w:jc w:val="both"/>
        <w:rPr>
          <w:rFonts w:ascii="Times New Roman" w:hAnsi="Times New Roman"/>
          <w:sz w:val="20"/>
          <w:szCs w:val="20"/>
        </w:rPr>
      </w:pPr>
      <w:r w:rsidRPr="00E13912">
        <w:rPr>
          <w:rFonts w:ascii="Times New Roman" w:hAnsi="Times New Roman"/>
          <w:sz w:val="20"/>
          <w:szCs w:val="20"/>
        </w:rPr>
        <w:t>Mahasiswa</w:t>
      </w:r>
      <w:r w:rsidR="00515826" w:rsidRPr="00E13912">
        <w:rPr>
          <w:rFonts w:ascii="Times New Roman" w:hAnsi="Times New Roman"/>
          <w:sz w:val="20"/>
          <w:szCs w:val="20"/>
        </w:rPr>
        <w:t xml:space="preserve"> dinyatakan lulus Ujian Akhir, setelah disetujui secara bulat oleh Tim</w:t>
      </w:r>
      <w:r w:rsidR="007C6865" w:rsidRPr="00E13912">
        <w:rPr>
          <w:rFonts w:ascii="Times New Roman" w:hAnsi="Times New Roman"/>
          <w:sz w:val="20"/>
          <w:szCs w:val="20"/>
        </w:rPr>
        <w:t xml:space="preserve"> Penguji. </w:t>
      </w:r>
      <w:r w:rsidR="00515826" w:rsidRPr="00E13912">
        <w:rPr>
          <w:rFonts w:ascii="Times New Roman" w:hAnsi="Times New Roman"/>
          <w:sz w:val="20"/>
          <w:szCs w:val="20"/>
        </w:rPr>
        <w:t xml:space="preserve">/Komisi Pembimbing, Ketua Prodi, </w:t>
      </w:r>
      <w:r w:rsidR="00B71883" w:rsidRPr="00E13912">
        <w:rPr>
          <w:rFonts w:ascii="Times New Roman" w:hAnsi="Times New Roman"/>
          <w:sz w:val="20"/>
          <w:szCs w:val="20"/>
        </w:rPr>
        <w:t xml:space="preserve">dan para </w:t>
      </w:r>
      <w:r w:rsidR="007C6865" w:rsidRPr="00E13912">
        <w:rPr>
          <w:rFonts w:ascii="Times New Roman" w:hAnsi="Times New Roman"/>
          <w:sz w:val="20"/>
          <w:szCs w:val="20"/>
        </w:rPr>
        <w:t>P</w:t>
      </w:r>
      <w:r w:rsidR="00B71883" w:rsidRPr="00E13912">
        <w:rPr>
          <w:rFonts w:ascii="Times New Roman" w:hAnsi="Times New Roman"/>
          <w:sz w:val="20"/>
          <w:szCs w:val="20"/>
        </w:rPr>
        <w:t>enelaah</w:t>
      </w:r>
      <w:r w:rsidR="00515826" w:rsidRPr="00E13912">
        <w:rPr>
          <w:rFonts w:ascii="Times New Roman" w:hAnsi="Times New Roman"/>
          <w:sz w:val="20"/>
          <w:szCs w:val="20"/>
        </w:rPr>
        <w:t xml:space="preserve"> </w:t>
      </w:r>
      <w:r w:rsidR="007C6865" w:rsidRPr="00E13912">
        <w:rPr>
          <w:rFonts w:ascii="Times New Roman" w:hAnsi="Times New Roman"/>
          <w:sz w:val="20"/>
          <w:szCs w:val="20"/>
        </w:rPr>
        <w:t>A</w:t>
      </w:r>
      <w:r w:rsidR="00515826" w:rsidRPr="00E13912">
        <w:rPr>
          <w:rFonts w:ascii="Times New Roman" w:hAnsi="Times New Roman"/>
          <w:sz w:val="20"/>
          <w:szCs w:val="20"/>
        </w:rPr>
        <w:t>hli.</w:t>
      </w:r>
    </w:p>
    <w:p w:rsidR="00515826" w:rsidRPr="00E13912" w:rsidRDefault="00515826" w:rsidP="00C64629">
      <w:pPr>
        <w:pStyle w:val="ListParagraph"/>
        <w:numPr>
          <w:ilvl w:val="0"/>
          <w:numId w:val="8"/>
        </w:numPr>
        <w:spacing w:after="0" w:line="240" w:lineRule="auto"/>
        <w:jc w:val="both"/>
        <w:rPr>
          <w:rFonts w:ascii="Times New Roman" w:hAnsi="Times New Roman"/>
          <w:sz w:val="20"/>
          <w:szCs w:val="20"/>
        </w:rPr>
      </w:pPr>
      <w:r w:rsidRPr="00E13912">
        <w:rPr>
          <w:rFonts w:ascii="Times New Roman" w:hAnsi="Times New Roman"/>
          <w:sz w:val="20"/>
          <w:szCs w:val="20"/>
        </w:rPr>
        <w:t>Yudisium kelulusan didasarkan pada pencapaian Indeks Prestasi Kumulatif (IPK) sebagai berikut:</w:t>
      </w:r>
    </w:p>
    <w:p w:rsidR="00515826" w:rsidRPr="00E13912" w:rsidRDefault="00502A94" w:rsidP="00C64629">
      <w:pPr>
        <w:pStyle w:val="ListParagraph"/>
        <w:numPr>
          <w:ilvl w:val="2"/>
          <w:numId w:val="3"/>
        </w:numPr>
        <w:spacing w:after="0" w:line="240" w:lineRule="auto"/>
        <w:ind w:left="1710" w:hanging="270"/>
        <w:jc w:val="both"/>
        <w:rPr>
          <w:rFonts w:ascii="Times New Roman" w:hAnsi="Times New Roman"/>
          <w:sz w:val="20"/>
          <w:szCs w:val="20"/>
        </w:rPr>
      </w:pPr>
      <w:r>
        <w:rPr>
          <w:rFonts w:ascii="Times New Roman" w:hAnsi="Times New Roman"/>
          <w:sz w:val="20"/>
          <w:szCs w:val="20"/>
        </w:rPr>
        <w:t xml:space="preserve">3,00  –  3,50 : </w:t>
      </w:r>
      <w:r>
        <w:rPr>
          <w:rFonts w:ascii="Times New Roman" w:hAnsi="Times New Roman"/>
          <w:sz w:val="20"/>
          <w:szCs w:val="20"/>
          <w:lang w:val="id-ID"/>
        </w:rPr>
        <w:t>M</w:t>
      </w:r>
      <w:r w:rsidR="00515826" w:rsidRPr="00E13912">
        <w:rPr>
          <w:rFonts w:ascii="Times New Roman" w:hAnsi="Times New Roman"/>
          <w:sz w:val="20"/>
          <w:szCs w:val="20"/>
        </w:rPr>
        <w:t>emuaskan</w:t>
      </w:r>
    </w:p>
    <w:p w:rsidR="00515826" w:rsidRPr="00E13912" w:rsidRDefault="007B707F" w:rsidP="00C64629">
      <w:pPr>
        <w:pStyle w:val="ListParagraph"/>
        <w:numPr>
          <w:ilvl w:val="2"/>
          <w:numId w:val="3"/>
        </w:numPr>
        <w:spacing w:after="0" w:line="240" w:lineRule="auto"/>
        <w:ind w:left="1710" w:hanging="270"/>
        <w:jc w:val="both"/>
        <w:rPr>
          <w:rFonts w:ascii="Times New Roman" w:hAnsi="Times New Roman"/>
          <w:sz w:val="20"/>
          <w:szCs w:val="20"/>
        </w:rPr>
      </w:pPr>
      <w:r>
        <w:rPr>
          <w:rFonts w:ascii="Times New Roman" w:hAnsi="Times New Roman"/>
          <w:sz w:val="20"/>
          <w:szCs w:val="20"/>
        </w:rPr>
        <w:t>3,51  –  3,79</w:t>
      </w:r>
      <w:r w:rsidR="00502A94">
        <w:rPr>
          <w:rFonts w:ascii="Times New Roman" w:hAnsi="Times New Roman"/>
          <w:sz w:val="20"/>
          <w:szCs w:val="20"/>
        </w:rPr>
        <w:t xml:space="preserve"> : </w:t>
      </w:r>
      <w:r w:rsidR="00502A94">
        <w:rPr>
          <w:rFonts w:ascii="Times New Roman" w:hAnsi="Times New Roman"/>
          <w:sz w:val="20"/>
          <w:szCs w:val="20"/>
          <w:lang w:val="id-ID"/>
        </w:rPr>
        <w:t>S</w:t>
      </w:r>
      <w:r w:rsidR="00502A94">
        <w:rPr>
          <w:rFonts w:ascii="Times New Roman" w:hAnsi="Times New Roman"/>
          <w:sz w:val="20"/>
          <w:szCs w:val="20"/>
        </w:rPr>
        <w:t xml:space="preserve">angat </w:t>
      </w:r>
      <w:r w:rsidR="00502A94">
        <w:rPr>
          <w:rFonts w:ascii="Times New Roman" w:hAnsi="Times New Roman"/>
          <w:sz w:val="20"/>
          <w:szCs w:val="20"/>
          <w:lang w:val="id-ID"/>
        </w:rPr>
        <w:t>M</w:t>
      </w:r>
      <w:r w:rsidR="00515826" w:rsidRPr="00E13912">
        <w:rPr>
          <w:rFonts w:ascii="Times New Roman" w:hAnsi="Times New Roman"/>
          <w:sz w:val="20"/>
          <w:szCs w:val="20"/>
        </w:rPr>
        <w:t>emuaskan</w:t>
      </w:r>
    </w:p>
    <w:p w:rsidR="00515826" w:rsidRPr="00E13912" w:rsidRDefault="007B707F" w:rsidP="00C64629">
      <w:pPr>
        <w:pStyle w:val="ListParagraph"/>
        <w:numPr>
          <w:ilvl w:val="2"/>
          <w:numId w:val="3"/>
        </w:numPr>
        <w:spacing w:after="0" w:line="240" w:lineRule="auto"/>
        <w:ind w:left="1710" w:hanging="270"/>
        <w:jc w:val="both"/>
        <w:rPr>
          <w:rFonts w:ascii="Times New Roman" w:hAnsi="Times New Roman"/>
          <w:sz w:val="20"/>
          <w:szCs w:val="20"/>
        </w:rPr>
      </w:pPr>
      <w:r>
        <w:rPr>
          <w:rFonts w:ascii="Times New Roman" w:hAnsi="Times New Roman"/>
          <w:sz w:val="20"/>
          <w:szCs w:val="20"/>
        </w:rPr>
        <w:t>3,80</w:t>
      </w:r>
      <w:r w:rsidR="00502A94">
        <w:rPr>
          <w:rFonts w:ascii="Times New Roman" w:hAnsi="Times New Roman"/>
          <w:sz w:val="20"/>
          <w:szCs w:val="20"/>
        </w:rPr>
        <w:t xml:space="preserve">  –  4.00 : </w:t>
      </w:r>
      <w:r w:rsidR="00502A94">
        <w:rPr>
          <w:rFonts w:ascii="Times New Roman" w:hAnsi="Times New Roman"/>
          <w:sz w:val="20"/>
          <w:szCs w:val="20"/>
          <w:lang w:val="id-ID"/>
        </w:rPr>
        <w:t>D</w:t>
      </w:r>
      <w:r w:rsidR="00502A94">
        <w:rPr>
          <w:rFonts w:ascii="Times New Roman" w:hAnsi="Times New Roman"/>
          <w:sz w:val="20"/>
          <w:szCs w:val="20"/>
        </w:rPr>
        <w:t xml:space="preserve">engan </w:t>
      </w:r>
      <w:r w:rsidR="00502A94">
        <w:rPr>
          <w:rFonts w:ascii="Times New Roman" w:hAnsi="Times New Roman"/>
          <w:sz w:val="20"/>
          <w:szCs w:val="20"/>
          <w:lang w:val="id-ID"/>
        </w:rPr>
        <w:t>P</w:t>
      </w:r>
      <w:r w:rsidR="00515826" w:rsidRPr="00E13912">
        <w:rPr>
          <w:rFonts w:ascii="Times New Roman" w:hAnsi="Times New Roman"/>
          <w:sz w:val="20"/>
          <w:szCs w:val="20"/>
        </w:rPr>
        <w:t>ujian</w:t>
      </w:r>
    </w:p>
    <w:p w:rsidR="00515826" w:rsidRPr="00E13912" w:rsidRDefault="00CF4A25" w:rsidP="00CF4A25">
      <w:pPr>
        <w:tabs>
          <w:tab w:val="left" w:pos="1889"/>
        </w:tabs>
        <w:spacing w:after="0" w:line="240" w:lineRule="auto"/>
        <w:jc w:val="both"/>
        <w:rPr>
          <w:rFonts w:ascii="Times New Roman" w:hAnsi="Times New Roman"/>
          <w:sz w:val="20"/>
          <w:szCs w:val="20"/>
        </w:rPr>
      </w:pPr>
      <w:r w:rsidRPr="00E13912">
        <w:rPr>
          <w:rFonts w:ascii="Times New Roman" w:hAnsi="Times New Roman"/>
          <w:sz w:val="20"/>
          <w:szCs w:val="20"/>
        </w:rPr>
        <w:tab/>
      </w:r>
    </w:p>
    <w:p w:rsidR="00CF4971" w:rsidRPr="00E13912" w:rsidRDefault="00CF4971" w:rsidP="0099740C">
      <w:pPr>
        <w:pStyle w:val="ListParagraph"/>
        <w:numPr>
          <w:ilvl w:val="0"/>
          <w:numId w:val="74"/>
        </w:numPr>
        <w:spacing w:after="0" w:line="240" w:lineRule="auto"/>
        <w:ind w:left="851"/>
        <w:jc w:val="both"/>
        <w:rPr>
          <w:rFonts w:ascii="Times New Roman" w:hAnsi="Times New Roman"/>
          <w:b/>
          <w:sz w:val="20"/>
          <w:szCs w:val="20"/>
        </w:rPr>
      </w:pPr>
      <w:r w:rsidRPr="00E13912">
        <w:rPr>
          <w:rFonts w:ascii="Times New Roman" w:hAnsi="Times New Roman"/>
          <w:b/>
          <w:sz w:val="20"/>
          <w:szCs w:val="20"/>
        </w:rPr>
        <w:t>P</w:t>
      </w:r>
      <w:r w:rsidR="008800B6" w:rsidRPr="00E13912">
        <w:rPr>
          <w:rFonts w:ascii="Times New Roman" w:hAnsi="Times New Roman"/>
          <w:b/>
          <w:sz w:val="20"/>
          <w:szCs w:val="20"/>
        </w:rPr>
        <w:t>restasi</w:t>
      </w:r>
      <w:r w:rsidRPr="00E13912">
        <w:rPr>
          <w:rFonts w:ascii="Times New Roman" w:hAnsi="Times New Roman"/>
          <w:b/>
          <w:sz w:val="20"/>
          <w:szCs w:val="20"/>
        </w:rPr>
        <w:t>, P</w:t>
      </w:r>
      <w:r w:rsidR="008800B6" w:rsidRPr="00E13912">
        <w:rPr>
          <w:rFonts w:ascii="Times New Roman" w:hAnsi="Times New Roman"/>
          <w:b/>
          <w:sz w:val="20"/>
          <w:szCs w:val="20"/>
        </w:rPr>
        <w:t>eringatan</w:t>
      </w:r>
      <w:r w:rsidRPr="00E13912">
        <w:rPr>
          <w:rFonts w:ascii="Times New Roman" w:hAnsi="Times New Roman"/>
          <w:b/>
          <w:sz w:val="20"/>
          <w:szCs w:val="20"/>
        </w:rPr>
        <w:t xml:space="preserve">, </w:t>
      </w:r>
      <w:r w:rsidR="00D37E01" w:rsidRPr="00E13912">
        <w:rPr>
          <w:rFonts w:ascii="Times New Roman" w:hAnsi="Times New Roman"/>
          <w:b/>
          <w:sz w:val="20"/>
          <w:szCs w:val="20"/>
        </w:rPr>
        <w:t xml:space="preserve">Pemutusan Studi, dan </w:t>
      </w:r>
      <w:r w:rsidRPr="00E13912">
        <w:rPr>
          <w:rFonts w:ascii="Times New Roman" w:hAnsi="Times New Roman"/>
          <w:b/>
          <w:sz w:val="20"/>
          <w:szCs w:val="20"/>
        </w:rPr>
        <w:t>S</w:t>
      </w:r>
      <w:r w:rsidR="008800B6" w:rsidRPr="00E13912">
        <w:rPr>
          <w:rFonts w:ascii="Times New Roman" w:hAnsi="Times New Roman"/>
          <w:b/>
          <w:sz w:val="20"/>
          <w:szCs w:val="20"/>
        </w:rPr>
        <w:t xml:space="preserve">anksi </w:t>
      </w:r>
      <w:r w:rsidRPr="00E13912">
        <w:rPr>
          <w:rFonts w:ascii="Times New Roman" w:hAnsi="Times New Roman"/>
          <w:b/>
          <w:sz w:val="20"/>
          <w:szCs w:val="20"/>
        </w:rPr>
        <w:t>A</w:t>
      </w:r>
      <w:r w:rsidR="008800B6" w:rsidRPr="00E13912">
        <w:rPr>
          <w:rFonts w:ascii="Times New Roman" w:hAnsi="Times New Roman"/>
          <w:b/>
          <w:sz w:val="20"/>
          <w:szCs w:val="20"/>
        </w:rPr>
        <w:t>kademik</w:t>
      </w:r>
    </w:p>
    <w:p w:rsidR="008800B6" w:rsidRPr="00E13912" w:rsidRDefault="008800B6" w:rsidP="008800B6">
      <w:pPr>
        <w:spacing w:after="0" w:line="240" w:lineRule="auto"/>
        <w:ind w:left="1170"/>
        <w:jc w:val="both"/>
        <w:rPr>
          <w:rFonts w:ascii="Times New Roman" w:hAnsi="Times New Roman"/>
          <w:b/>
          <w:sz w:val="20"/>
          <w:szCs w:val="20"/>
        </w:rPr>
      </w:pPr>
    </w:p>
    <w:p w:rsidR="00CD13C2" w:rsidRPr="00E13912" w:rsidRDefault="00CF4971" w:rsidP="00C64629">
      <w:pPr>
        <w:pStyle w:val="ListParagraph"/>
        <w:numPr>
          <w:ilvl w:val="0"/>
          <w:numId w:val="10"/>
        </w:numPr>
        <w:spacing w:after="0" w:line="240" w:lineRule="auto"/>
        <w:ind w:left="1134" w:hanging="425"/>
        <w:jc w:val="both"/>
        <w:rPr>
          <w:rFonts w:ascii="Times New Roman" w:hAnsi="Times New Roman"/>
          <w:b/>
          <w:sz w:val="20"/>
          <w:szCs w:val="20"/>
        </w:rPr>
      </w:pPr>
      <w:r w:rsidRPr="00E13912">
        <w:rPr>
          <w:rFonts w:ascii="Times New Roman" w:hAnsi="Times New Roman"/>
          <w:b/>
          <w:sz w:val="20"/>
          <w:szCs w:val="20"/>
        </w:rPr>
        <w:t>Prestasi Akademik</w:t>
      </w:r>
    </w:p>
    <w:p w:rsidR="008A0678" w:rsidRPr="00E13912" w:rsidRDefault="008A0678" w:rsidP="008A0678">
      <w:pPr>
        <w:pStyle w:val="ListParagraph"/>
        <w:spacing w:after="0" w:line="240" w:lineRule="auto"/>
        <w:ind w:left="1134"/>
        <w:jc w:val="both"/>
        <w:rPr>
          <w:rFonts w:ascii="Times New Roman" w:hAnsi="Times New Roman"/>
          <w:b/>
          <w:sz w:val="20"/>
          <w:szCs w:val="20"/>
        </w:rPr>
      </w:pPr>
    </w:p>
    <w:p w:rsidR="00D37E01" w:rsidRPr="00E13912" w:rsidRDefault="00CF4971" w:rsidP="00CD13C2">
      <w:pPr>
        <w:tabs>
          <w:tab w:val="left" w:pos="90"/>
        </w:tabs>
        <w:spacing w:after="0" w:line="240" w:lineRule="auto"/>
        <w:ind w:left="1134"/>
        <w:jc w:val="both"/>
        <w:rPr>
          <w:rFonts w:ascii="Times New Roman" w:hAnsi="Times New Roman"/>
          <w:sz w:val="20"/>
          <w:szCs w:val="20"/>
        </w:rPr>
      </w:pPr>
      <w:r w:rsidRPr="00E13912">
        <w:rPr>
          <w:rFonts w:ascii="Times New Roman" w:hAnsi="Times New Roman"/>
          <w:sz w:val="20"/>
          <w:szCs w:val="20"/>
        </w:rPr>
        <w:t>Prestasi akademik dinyatakan dalam bentuk IP (Indeks Prestasi</w:t>
      </w:r>
      <w:proofErr w:type="gramStart"/>
      <w:r w:rsidRPr="00E13912">
        <w:rPr>
          <w:rFonts w:ascii="Times New Roman" w:hAnsi="Times New Roman"/>
          <w:sz w:val="20"/>
          <w:szCs w:val="20"/>
        </w:rPr>
        <w:t xml:space="preserve">) </w:t>
      </w:r>
      <w:r w:rsidR="00CD13C2" w:rsidRPr="00E13912">
        <w:rPr>
          <w:rFonts w:ascii="Times New Roman" w:hAnsi="Times New Roman"/>
          <w:sz w:val="20"/>
          <w:szCs w:val="20"/>
        </w:rPr>
        <w:t xml:space="preserve"> </w:t>
      </w:r>
      <w:r w:rsidRPr="00E13912">
        <w:rPr>
          <w:rFonts w:ascii="Times New Roman" w:hAnsi="Times New Roman"/>
          <w:sz w:val="20"/>
          <w:szCs w:val="20"/>
        </w:rPr>
        <w:t>dan</w:t>
      </w:r>
      <w:proofErr w:type="gramEnd"/>
      <w:r w:rsidRPr="00E13912">
        <w:rPr>
          <w:rFonts w:ascii="Times New Roman" w:hAnsi="Times New Roman"/>
          <w:sz w:val="20"/>
          <w:szCs w:val="20"/>
        </w:rPr>
        <w:t xml:space="preserve"> IPK (Indeks Prestasi Kumulatif)</w:t>
      </w:r>
      <w:r w:rsidR="001656FC" w:rsidRPr="00E13912">
        <w:rPr>
          <w:rFonts w:ascii="Times New Roman" w:hAnsi="Times New Roman"/>
          <w:sz w:val="20"/>
          <w:szCs w:val="20"/>
        </w:rPr>
        <w:t xml:space="preserve">. </w:t>
      </w:r>
      <w:proofErr w:type="gramStart"/>
      <w:r w:rsidR="001656FC" w:rsidRPr="00E13912">
        <w:rPr>
          <w:rFonts w:ascii="Times New Roman" w:hAnsi="Times New Roman"/>
          <w:sz w:val="20"/>
          <w:szCs w:val="20"/>
        </w:rPr>
        <w:t>Perhitungan IP dan IPK dilakukan pada</w:t>
      </w:r>
      <w:r w:rsidRPr="00E13912">
        <w:rPr>
          <w:rFonts w:ascii="Times New Roman" w:hAnsi="Times New Roman"/>
          <w:sz w:val="20"/>
          <w:szCs w:val="20"/>
        </w:rPr>
        <w:t xml:space="preserve"> tiap akhir semester.</w:t>
      </w:r>
      <w:proofErr w:type="gramEnd"/>
    </w:p>
    <w:p w:rsidR="00D37E01" w:rsidRPr="00E13912" w:rsidRDefault="00D37E01" w:rsidP="00CD13C2">
      <w:pPr>
        <w:tabs>
          <w:tab w:val="left" w:pos="90"/>
        </w:tabs>
        <w:spacing w:after="0" w:line="240" w:lineRule="auto"/>
        <w:ind w:left="1134"/>
        <w:jc w:val="both"/>
        <w:rPr>
          <w:rFonts w:ascii="Times New Roman" w:hAnsi="Times New Roman"/>
          <w:sz w:val="20"/>
          <w:szCs w:val="20"/>
        </w:rPr>
      </w:pPr>
    </w:p>
    <w:p w:rsidR="00D37E01" w:rsidRPr="00E13912" w:rsidRDefault="00D37E01" w:rsidP="00C64629">
      <w:pPr>
        <w:numPr>
          <w:ilvl w:val="0"/>
          <w:numId w:val="10"/>
        </w:numPr>
        <w:spacing w:after="0" w:line="240" w:lineRule="auto"/>
        <w:jc w:val="both"/>
        <w:rPr>
          <w:rFonts w:ascii="Times New Roman" w:hAnsi="Times New Roman"/>
          <w:b/>
          <w:sz w:val="20"/>
          <w:szCs w:val="20"/>
        </w:rPr>
      </w:pPr>
      <w:r w:rsidRPr="00E13912">
        <w:rPr>
          <w:rFonts w:ascii="Times New Roman" w:hAnsi="Times New Roman"/>
          <w:b/>
          <w:sz w:val="20"/>
          <w:szCs w:val="20"/>
        </w:rPr>
        <w:t>Peringatan Akademik (</w:t>
      </w:r>
      <w:r w:rsidRPr="00E13912">
        <w:rPr>
          <w:rFonts w:ascii="Times New Roman" w:hAnsi="Times New Roman"/>
          <w:b/>
          <w:i/>
          <w:sz w:val="20"/>
          <w:szCs w:val="20"/>
        </w:rPr>
        <w:t>early warning system</w:t>
      </w:r>
      <w:r w:rsidRPr="00E13912">
        <w:rPr>
          <w:rFonts w:ascii="Times New Roman" w:hAnsi="Times New Roman"/>
          <w:b/>
          <w:sz w:val="20"/>
          <w:szCs w:val="20"/>
        </w:rPr>
        <w:t>)</w:t>
      </w:r>
    </w:p>
    <w:p w:rsidR="008A0678" w:rsidRPr="00E13912" w:rsidRDefault="00CF4A25" w:rsidP="00CF4A25">
      <w:pPr>
        <w:tabs>
          <w:tab w:val="left" w:pos="6175"/>
        </w:tabs>
        <w:spacing w:after="0" w:line="240" w:lineRule="auto"/>
        <w:ind w:left="990"/>
        <w:jc w:val="both"/>
        <w:rPr>
          <w:rFonts w:ascii="Times New Roman" w:hAnsi="Times New Roman"/>
          <w:b/>
          <w:sz w:val="20"/>
          <w:szCs w:val="20"/>
        </w:rPr>
      </w:pPr>
      <w:r w:rsidRPr="00E13912">
        <w:rPr>
          <w:rFonts w:ascii="Times New Roman" w:hAnsi="Times New Roman"/>
          <w:b/>
          <w:sz w:val="20"/>
          <w:szCs w:val="20"/>
        </w:rPr>
        <w:tab/>
      </w:r>
    </w:p>
    <w:p w:rsidR="00D17CE3" w:rsidRPr="00E13912" w:rsidRDefault="00D17CE3" w:rsidP="00FC5632">
      <w:pPr>
        <w:spacing w:after="0" w:line="240" w:lineRule="auto"/>
        <w:ind w:left="851"/>
        <w:jc w:val="both"/>
        <w:rPr>
          <w:rFonts w:ascii="Times New Roman" w:hAnsi="Times New Roman"/>
          <w:sz w:val="20"/>
          <w:szCs w:val="20"/>
        </w:rPr>
      </w:pPr>
      <w:r w:rsidRPr="00E13912">
        <w:rPr>
          <w:rFonts w:ascii="Times New Roman" w:hAnsi="Times New Roman"/>
          <w:sz w:val="20"/>
          <w:szCs w:val="20"/>
        </w:rPr>
        <w:t xml:space="preserve">Peringatan akademik pertama diberikan secara tertulis </w:t>
      </w:r>
      <w:proofErr w:type="gramStart"/>
      <w:r w:rsidRPr="00E13912">
        <w:rPr>
          <w:rFonts w:ascii="Times New Roman" w:hAnsi="Times New Roman"/>
          <w:sz w:val="20"/>
          <w:szCs w:val="20"/>
        </w:rPr>
        <w:t>kepada :</w:t>
      </w:r>
      <w:proofErr w:type="gramEnd"/>
    </w:p>
    <w:p w:rsidR="00D37E01" w:rsidRPr="00E13912" w:rsidRDefault="00D37E01" w:rsidP="0099740C">
      <w:pPr>
        <w:numPr>
          <w:ilvl w:val="0"/>
          <w:numId w:val="65"/>
        </w:num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 xml:space="preserve">Mahasiswa yang pada </w:t>
      </w:r>
      <w:r w:rsidR="00D17CE3" w:rsidRPr="00E13912">
        <w:rPr>
          <w:rFonts w:ascii="Times New Roman" w:hAnsi="Times New Roman"/>
          <w:sz w:val="20"/>
          <w:szCs w:val="20"/>
        </w:rPr>
        <w:t xml:space="preserve">semester I (semester pertama sebagai mahasiswa) memperoleh nilai C (nilai murni kurang dari 68) untuk suatu mata kuliah atau pada </w:t>
      </w:r>
      <w:r w:rsidRPr="00E13912">
        <w:rPr>
          <w:rFonts w:ascii="Times New Roman" w:hAnsi="Times New Roman"/>
          <w:sz w:val="20"/>
          <w:szCs w:val="20"/>
        </w:rPr>
        <w:t>akhir semester</w:t>
      </w:r>
      <w:r w:rsidR="00D17CE3" w:rsidRPr="00E13912">
        <w:rPr>
          <w:rFonts w:ascii="Times New Roman" w:hAnsi="Times New Roman"/>
          <w:sz w:val="20"/>
          <w:szCs w:val="20"/>
        </w:rPr>
        <w:t xml:space="preserve"> I atau II memperoleh Indeks Prestasi Semester (IPS) di bawah 3.00;  </w:t>
      </w:r>
    </w:p>
    <w:p w:rsidR="00CF4971" w:rsidRPr="00E13912" w:rsidRDefault="00D17CE3" w:rsidP="0099740C">
      <w:pPr>
        <w:numPr>
          <w:ilvl w:val="0"/>
          <w:numId w:val="65"/>
        </w:numPr>
        <w:spacing w:after="0" w:line="240" w:lineRule="auto"/>
        <w:ind w:left="1134" w:hanging="283"/>
        <w:jc w:val="both"/>
        <w:rPr>
          <w:rFonts w:ascii="Times New Roman" w:hAnsi="Times New Roman"/>
          <w:sz w:val="20"/>
          <w:szCs w:val="20"/>
        </w:rPr>
      </w:pPr>
      <w:r w:rsidRPr="00E13912">
        <w:rPr>
          <w:rFonts w:ascii="Times New Roman" w:hAnsi="Times New Roman"/>
          <w:sz w:val="20"/>
          <w:szCs w:val="20"/>
        </w:rPr>
        <w:t xml:space="preserve">Mahasiswa yang </w:t>
      </w:r>
      <w:r w:rsidR="00AD48A0" w:rsidRPr="00E13912">
        <w:rPr>
          <w:rFonts w:ascii="Times New Roman" w:hAnsi="Times New Roman"/>
          <w:sz w:val="20"/>
          <w:szCs w:val="20"/>
        </w:rPr>
        <w:t xml:space="preserve">pada akhir semester IV belum melakukan Seminar Usulan Penelitian (SUP) </w:t>
      </w:r>
      <w:r w:rsidRPr="00E13912">
        <w:rPr>
          <w:rFonts w:ascii="Times New Roman" w:hAnsi="Times New Roman"/>
          <w:sz w:val="20"/>
          <w:szCs w:val="20"/>
        </w:rPr>
        <w:t xml:space="preserve">dikenakan peringatan </w:t>
      </w:r>
      <w:proofErr w:type="gramStart"/>
      <w:r w:rsidR="00AD48A0" w:rsidRPr="00E13912">
        <w:rPr>
          <w:rFonts w:ascii="Times New Roman" w:hAnsi="Times New Roman"/>
          <w:sz w:val="20"/>
          <w:szCs w:val="20"/>
        </w:rPr>
        <w:t xml:space="preserve">berupa </w:t>
      </w:r>
      <w:r w:rsidRPr="00E13912">
        <w:rPr>
          <w:rFonts w:ascii="Times New Roman" w:hAnsi="Times New Roman"/>
          <w:sz w:val="20"/>
          <w:szCs w:val="20"/>
        </w:rPr>
        <w:t xml:space="preserve"> sanksi</w:t>
      </w:r>
      <w:proofErr w:type="gramEnd"/>
      <w:r w:rsidRPr="00E13912">
        <w:rPr>
          <w:rFonts w:ascii="Times New Roman" w:hAnsi="Times New Roman"/>
          <w:sz w:val="20"/>
          <w:szCs w:val="20"/>
        </w:rPr>
        <w:t xml:space="preserve"> </w:t>
      </w:r>
      <w:r w:rsidR="00AD48A0" w:rsidRPr="00E13912">
        <w:rPr>
          <w:rFonts w:ascii="Times New Roman" w:hAnsi="Times New Roman"/>
          <w:sz w:val="20"/>
          <w:szCs w:val="20"/>
        </w:rPr>
        <w:t xml:space="preserve">administratif. </w:t>
      </w:r>
      <w:r w:rsidR="00CF4971" w:rsidRPr="00E13912">
        <w:rPr>
          <w:rFonts w:ascii="Times New Roman" w:hAnsi="Times New Roman"/>
          <w:sz w:val="20"/>
          <w:szCs w:val="20"/>
        </w:rPr>
        <w:t xml:space="preserve">Setiap perpanjangan semester setelah semester </w:t>
      </w:r>
      <w:r w:rsidR="00AD48A0" w:rsidRPr="00E13912">
        <w:rPr>
          <w:rFonts w:ascii="Times New Roman" w:hAnsi="Times New Roman"/>
          <w:sz w:val="20"/>
          <w:szCs w:val="20"/>
        </w:rPr>
        <w:t>IV</w:t>
      </w:r>
      <w:r w:rsidR="00CF4971" w:rsidRPr="00E13912">
        <w:rPr>
          <w:rFonts w:ascii="Times New Roman" w:hAnsi="Times New Roman"/>
          <w:sz w:val="20"/>
          <w:szCs w:val="20"/>
        </w:rPr>
        <w:t xml:space="preserve"> dikenakan</w:t>
      </w:r>
      <w:r w:rsidR="00AD48A0" w:rsidRPr="00E13912">
        <w:rPr>
          <w:rFonts w:ascii="Times New Roman" w:hAnsi="Times New Roman"/>
          <w:sz w:val="20"/>
          <w:szCs w:val="20"/>
        </w:rPr>
        <w:t xml:space="preserve">  </w:t>
      </w:r>
      <w:r w:rsidR="00CF4971" w:rsidRPr="00E13912">
        <w:rPr>
          <w:rFonts w:ascii="Times New Roman" w:hAnsi="Times New Roman"/>
          <w:sz w:val="20"/>
          <w:szCs w:val="20"/>
        </w:rPr>
        <w:t xml:space="preserve">biaya </w:t>
      </w:r>
      <w:r w:rsidR="00CF4A25" w:rsidRPr="00E13912">
        <w:rPr>
          <w:rFonts w:ascii="Times New Roman" w:hAnsi="Times New Roman"/>
          <w:sz w:val="20"/>
          <w:szCs w:val="20"/>
        </w:rPr>
        <w:t>administrasi sebesar Rp 500.000</w:t>
      </w:r>
    </w:p>
    <w:p w:rsidR="00AD48A0" w:rsidRPr="00F7247D" w:rsidRDefault="00CF4A25" w:rsidP="00CF4A25">
      <w:pPr>
        <w:pStyle w:val="ListParagraph"/>
        <w:tabs>
          <w:tab w:val="left" w:pos="1106"/>
        </w:tabs>
        <w:spacing w:after="0" w:line="240" w:lineRule="auto"/>
        <w:ind w:left="567"/>
        <w:jc w:val="both"/>
        <w:rPr>
          <w:rFonts w:ascii="Times New Roman" w:hAnsi="Times New Roman"/>
          <w:sz w:val="6"/>
          <w:szCs w:val="20"/>
        </w:rPr>
      </w:pPr>
      <w:r w:rsidRPr="00E13912">
        <w:rPr>
          <w:rFonts w:ascii="Times New Roman" w:hAnsi="Times New Roman"/>
          <w:sz w:val="20"/>
          <w:szCs w:val="20"/>
        </w:rPr>
        <w:tab/>
      </w:r>
    </w:p>
    <w:p w:rsidR="00AD48A0" w:rsidRPr="00F7247D" w:rsidRDefault="00AD48A0" w:rsidP="00AD48A0">
      <w:pPr>
        <w:spacing w:after="0" w:line="240" w:lineRule="auto"/>
        <w:ind w:firstLine="567"/>
        <w:jc w:val="both"/>
        <w:rPr>
          <w:rFonts w:ascii="Times New Roman" w:hAnsi="Times New Roman"/>
          <w:color w:val="FF0000"/>
          <w:sz w:val="10"/>
          <w:szCs w:val="20"/>
        </w:rPr>
      </w:pPr>
    </w:p>
    <w:p w:rsidR="00CF4971" w:rsidRPr="00E13912" w:rsidRDefault="00FC5632" w:rsidP="00C64629">
      <w:pPr>
        <w:numPr>
          <w:ilvl w:val="0"/>
          <w:numId w:val="10"/>
        </w:numPr>
        <w:spacing w:after="0" w:line="240" w:lineRule="auto"/>
        <w:ind w:hanging="423"/>
        <w:jc w:val="both"/>
        <w:rPr>
          <w:rFonts w:ascii="Times New Roman" w:hAnsi="Times New Roman"/>
          <w:b/>
          <w:sz w:val="20"/>
          <w:szCs w:val="20"/>
        </w:rPr>
      </w:pPr>
      <w:r w:rsidRPr="00E13912">
        <w:rPr>
          <w:rFonts w:ascii="Times New Roman" w:hAnsi="Times New Roman"/>
          <w:b/>
          <w:sz w:val="20"/>
          <w:szCs w:val="20"/>
        </w:rPr>
        <w:t>Pemutusan Studi</w:t>
      </w:r>
    </w:p>
    <w:p w:rsidR="008A0678" w:rsidRPr="00F7247D" w:rsidRDefault="008A0678" w:rsidP="008A0678">
      <w:pPr>
        <w:spacing w:after="0" w:line="240" w:lineRule="auto"/>
        <w:ind w:left="990"/>
        <w:jc w:val="both"/>
        <w:rPr>
          <w:rFonts w:ascii="Times New Roman" w:hAnsi="Times New Roman"/>
          <w:b/>
          <w:sz w:val="10"/>
          <w:szCs w:val="20"/>
        </w:rPr>
      </w:pPr>
    </w:p>
    <w:p w:rsidR="00AD48A0" w:rsidRPr="00E13912" w:rsidRDefault="0047293C" w:rsidP="0047293C">
      <w:pPr>
        <w:spacing w:after="0" w:line="240" w:lineRule="auto"/>
        <w:ind w:left="990"/>
        <w:jc w:val="both"/>
        <w:rPr>
          <w:rFonts w:ascii="Times New Roman" w:hAnsi="Times New Roman"/>
          <w:sz w:val="20"/>
          <w:szCs w:val="20"/>
        </w:rPr>
      </w:pPr>
      <w:r w:rsidRPr="00E13912">
        <w:rPr>
          <w:rFonts w:ascii="Times New Roman" w:hAnsi="Times New Roman"/>
          <w:sz w:val="20"/>
          <w:szCs w:val="20"/>
        </w:rPr>
        <w:t xml:space="preserve">Pemutusan studi dikenakan kepada mahasiswa </w:t>
      </w:r>
      <w:proofErr w:type="gramStart"/>
      <w:r w:rsidRPr="00E13912">
        <w:rPr>
          <w:rFonts w:ascii="Times New Roman" w:hAnsi="Times New Roman"/>
          <w:sz w:val="20"/>
          <w:szCs w:val="20"/>
        </w:rPr>
        <w:t>yang :</w:t>
      </w:r>
      <w:proofErr w:type="gramEnd"/>
    </w:p>
    <w:p w:rsidR="00AD48A0" w:rsidRPr="00E13912" w:rsidRDefault="00FC5632" w:rsidP="0099740C">
      <w:pPr>
        <w:numPr>
          <w:ilvl w:val="0"/>
          <w:numId w:val="70"/>
        </w:numPr>
        <w:spacing w:after="0" w:line="240" w:lineRule="auto"/>
        <w:ind w:left="1418" w:hanging="425"/>
        <w:jc w:val="both"/>
        <w:rPr>
          <w:rFonts w:ascii="Times New Roman" w:hAnsi="Times New Roman"/>
          <w:sz w:val="20"/>
          <w:szCs w:val="20"/>
        </w:rPr>
      </w:pPr>
      <w:r w:rsidRPr="00E13912">
        <w:rPr>
          <w:rFonts w:ascii="Times New Roman" w:hAnsi="Times New Roman"/>
          <w:sz w:val="20"/>
          <w:szCs w:val="20"/>
        </w:rPr>
        <w:t>Pada akhir semester II memperoleh IPK di bawah 3,00;</w:t>
      </w:r>
    </w:p>
    <w:p w:rsidR="00FC5632" w:rsidRPr="00E13912" w:rsidRDefault="00FC5632" w:rsidP="0099740C">
      <w:pPr>
        <w:numPr>
          <w:ilvl w:val="0"/>
          <w:numId w:val="70"/>
        </w:numPr>
        <w:spacing w:after="0" w:line="240" w:lineRule="auto"/>
        <w:ind w:left="1418" w:hanging="425"/>
        <w:jc w:val="both"/>
        <w:rPr>
          <w:rFonts w:ascii="Times New Roman" w:hAnsi="Times New Roman"/>
          <w:sz w:val="20"/>
          <w:szCs w:val="20"/>
        </w:rPr>
      </w:pPr>
      <w:r w:rsidRPr="00E13912">
        <w:rPr>
          <w:rFonts w:ascii="Times New Roman" w:hAnsi="Times New Roman"/>
          <w:sz w:val="20"/>
          <w:szCs w:val="20"/>
        </w:rPr>
        <w:t>Pada akhir I, II, dan III memperoleh nilai huruf mutu di bawah C;</w:t>
      </w:r>
    </w:p>
    <w:p w:rsidR="0047293C" w:rsidRPr="00E13912" w:rsidRDefault="0047293C" w:rsidP="0099740C">
      <w:pPr>
        <w:numPr>
          <w:ilvl w:val="0"/>
          <w:numId w:val="70"/>
        </w:numPr>
        <w:spacing w:after="0" w:line="240" w:lineRule="auto"/>
        <w:ind w:left="1418" w:hanging="425"/>
        <w:jc w:val="both"/>
        <w:rPr>
          <w:rFonts w:ascii="Times New Roman" w:hAnsi="Times New Roman"/>
          <w:sz w:val="20"/>
          <w:szCs w:val="20"/>
        </w:rPr>
      </w:pPr>
      <w:r w:rsidRPr="00E13912">
        <w:rPr>
          <w:rFonts w:ascii="Times New Roman" w:hAnsi="Times New Roman"/>
          <w:sz w:val="20"/>
          <w:szCs w:val="20"/>
        </w:rPr>
        <w:t>Pada akhir semester IV belum melakukan Seminar Usulan Penelitian (UP) atau tidak lulus Seminar UP untuk kedua kalinya;</w:t>
      </w:r>
    </w:p>
    <w:p w:rsidR="00FC5632" w:rsidRPr="00E13912" w:rsidRDefault="00FC5632" w:rsidP="0099740C">
      <w:pPr>
        <w:numPr>
          <w:ilvl w:val="0"/>
          <w:numId w:val="70"/>
        </w:numPr>
        <w:spacing w:after="0" w:line="240" w:lineRule="auto"/>
        <w:ind w:left="1418" w:hanging="425"/>
        <w:jc w:val="both"/>
        <w:rPr>
          <w:rFonts w:ascii="Times New Roman" w:hAnsi="Times New Roman"/>
          <w:sz w:val="20"/>
          <w:szCs w:val="20"/>
        </w:rPr>
      </w:pPr>
      <w:r w:rsidRPr="00E13912">
        <w:rPr>
          <w:rFonts w:ascii="Times New Roman" w:hAnsi="Times New Roman"/>
          <w:sz w:val="20"/>
          <w:szCs w:val="20"/>
        </w:rPr>
        <w:t>Tidak dapat menyelesaikan studi pada akhir semester VIII;</w:t>
      </w:r>
    </w:p>
    <w:p w:rsidR="00FC5632" w:rsidRPr="00E13912" w:rsidRDefault="00FC5632" w:rsidP="0099740C">
      <w:pPr>
        <w:numPr>
          <w:ilvl w:val="0"/>
          <w:numId w:val="70"/>
        </w:numPr>
        <w:spacing w:after="0" w:line="240" w:lineRule="auto"/>
        <w:ind w:left="1418" w:hanging="425"/>
        <w:jc w:val="both"/>
        <w:rPr>
          <w:rFonts w:ascii="Times New Roman" w:hAnsi="Times New Roman"/>
          <w:sz w:val="20"/>
          <w:szCs w:val="20"/>
        </w:rPr>
      </w:pPr>
      <w:r w:rsidRPr="00E13912">
        <w:rPr>
          <w:rFonts w:ascii="Times New Roman" w:hAnsi="Times New Roman"/>
          <w:sz w:val="20"/>
          <w:szCs w:val="20"/>
        </w:rPr>
        <w:t>Dua semester berturut-turut tidak melakukan herregistrasi, tidak mengikuti kegiatan belajar-mengajar, tidak mengisi KRS, atau mengundurkan diri dari kegiatan belajar-mengajar;</w:t>
      </w:r>
    </w:p>
    <w:p w:rsidR="0047293C" w:rsidRPr="00E13912" w:rsidRDefault="0047293C" w:rsidP="0099740C">
      <w:pPr>
        <w:numPr>
          <w:ilvl w:val="0"/>
          <w:numId w:val="70"/>
        </w:numPr>
        <w:spacing w:after="0" w:line="240" w:lineRule="auto"/>
        <w:ind w:left="1418" w:hanging="425"/>
        <w:jc w:val="both"/>
        <w:rPr>
          <w:rFonts w:ascii="Times New Roman" w:hAnsi="Times New Roman"/>
          <w:sz w:val="20"/>
          <w:szCs w:val="20"/>
        </w:rPr>
      </w:pPr>
      <w:r w:rsidRPr="00E13912">
        <w:rPr>
          <w:rFonts w:ascii="Times New Roman" w:hAnsi="Times New Roman"/>
          <w:sz w:val="20"/>
          <w:szCs w:val="20"/>
        </w:rPr>
        <w:lastRenderedPageBreak/>
        <w:t xml:space="preserve">Melakukan hal-hal yang bersifat mencemarkan almamater Universitas Langlangbuana atau melanggar etika keilmuan (misalnya melakukan plagiat); </w:t>
      </w:r>
    </w:p>
    <w:p w:rsidR="0047293C" w:rsidRPr="00E13912" w:rsidRDefault="0047293C" w:rsidP="0099740C">
      <w:pPr>
        <w:numPr>
          <w:ilvl w:val="0"/>
          <w:numId w:val="70"/>
        </w:numPr>
        <w:spacing w:after="0" w:line="240" w:lineRule="auto"/>
        <w:ind w:left="1418" w:hanging="425"/>
        <w:jc w:val="both"/>
        <w:rPr>
          <w:rFonts w:ascii="Times New Roman" w:hAnsi="Times New Roman"/>
          <w:sz w:val="20"/>
          <w:szCs w:val="20"/>
        </w:rPr>
      </w:pPr>
      <w:r w:rsidRPr="00E13912">
        <w:rPr>
          <w:rFonts w:ascii="Times New Roman" w:hAnsi="Times New Roman"/>
          <w:sz w:val="20"/>
          <w:szCs w:val="20"/>
        </w:rPr>
        <w:t>Meninggal dunia.</w:t>
      </w:r>
    </w:p>
    <w:p w:rsidR="005B651D" w:rsidRPr="00E13912" w:rsidRDefault="005B651D" w:rsidP="005B651D">
      <w:pPr>
        <w:spacing w:after="0" w:line="240" w:lineRule="auto"/>
        <w:ind w:left="1134"/>
        <w:jc w:val="both"/>
        <w:rPr>
          <w:rFonts w:ascii="Times New Roman" w:hAnsi="Times New Roman"/>
          <w:b/>
          <w:sz w:val="20"/>
          <w:szCs w:val="20"/>
        </w:rPr>
      </w:pPr>
    </w:p>
    <w:p w:rsidR="00CF4971" w:rsidRPr="00E13912" w:rsidRDefault="00CF4971" w:rsidP="008A0678">
      <w:pPr>
        <w:numPr>
          <w:ilvl w:val="0"/>
          <w:numId w:val="10"/>
        </w:numPr>
        <w:spacing w:after="0" w:line="240" w:lineRule="auto"/>
        <w:jc w:val="both"/>
        <w:rPr>
          <w:rFonts w:ascii="Times New Roman" w:hAnsi="Times New Roman"/>
          <w:b/>
          <w:sz w:val="20"/>
          <w:szCs w:val="20"/>
        </w:rPr>
      </w:pPr>
      <w:r w:rsidRPr="00E13912">
        <w:rPr>
          <w:rFonts w:ascii="Times New Roman" w:hAnsi="Times New Roman"/>
          <w:b/>
          <w:sz w:val="20"/>
          <w:szCs w:val="20"/>
        </w:rPr>
        <w:t>Sanksi Akademik</w:t>
      </w:r>
    </w:p>
    <w:p w:rsidR="008A0678" w:rsidRPr="00E13912" w:rsidRDefault="008A0678" w:rsidP="008A0678">
      <w:pPr>
        <w:spacing w:after="0" w:line="240" w:lineRule="auto"/>
        <w:ind w:left="990"/>
        <w:jc w:val="both"/>
        <w:rPr>
          <w:rFonts w:ascii="Times New Roman" w:hAnsi="Times New Roman"/>
          <w:b/>
          <w:sz w:val="20"/>
          <w:szCs w:val="20"/>
        </w:rPr>
      </w:pPr>
    </w:p>
    <w:p w:rsidR="001656FC" w:rsidRPr="00E13912" w:rsidRDefault="001656FC" w:rsidP="00C32CB3">
      <w:pPr>
        <w:numPr>
          <w:ilvl w:val="1"/>
          <w:numId w:val="11"/>
        </w:numPr>
        <w:spacing w:after="0" w:line="240" w:lineRule="auto"/>
        <w:jc w:val="both"/>
        <w:rPr>
          <w:rFonts w:ascii="Times New Roman" w:hAnsi="Times New Roman"/>
          <w:sz w:val="20"/>
          <w:szCs w:val="20"/>
        </w:rPr>
      </w:pPr>
      <w:r w:rsidRPr="00E13912">
        <w:rPr>
          <w:rFonts w:ascii="Times New Roman" w:hAnsi="Times New Roman"/>
          <w:sz w:val="20"/>
          <w:szCs w:val="20"/>
        </w:rPr>
        <w:t>Sanksi Akademik dikenakan kepada mahasiswa yang melakukan tindakan tidak terpuji dalam proses belajar-mengajar, baik akademik maupun non-akademik, atau melanggar hukum atau melakukan perbuatan tidak bermoral.</w:t>
      </w:r>
    </w:p>
    <w:p w:rsidR="001656FC" w:rsidRPr="00E13912" w:rsidRDefault="001656FC" w:rsidP="00C32CB3">
      <w:pPr>
        <w:numPr>
          <w:ilvl w:val="1"/>
          <w:numId w:val="11"/>
        </w:numPr>
        <w:spacing w:after="0" w:line="240" w:lineRule="auto"/>
        <w:jc w:val="both"/>
        <w:rPr>
          <w:rFonts w:ascii="Times New Roman" w:hAnsi="Times New Roman"/>
          <w:sz w:val="20"/>
          <w:szCs w:val="20"/>
        </w:rPr>
      </w:pPr>
      <w:r w:rsidRPr="00E13912">
        <w:rPr>
          <w:rFonts w:ascii="Times New Roman" w:hAnsi="Times New Roman"/>
          <w:sz w:val="20"/>
          <w:szCs w:val="20"/>
        </w:rPr>
        <w:t>Jenis (berat ringannya) sanksi akademik untuk kasus-kasus tertentu ditetapkan berdasarka</w:t>
      </w:r>
      <w:r w:rsidR="00B920A2">
        <w:rPr>
          <w:rFonts w:ascii="Times New Roman" w:hAnsi="Times New Roman"/>
          <w:sz w:val="20"/>
          <w:szCs w:val="20"/>
        </w:rPr>
        <w:t>n Keputusan  Dewan Pertimbangan, yang</w:t>
      </w:r>
      <w:r w:rsidRPr="00E13912">
        <w:rPr>
          <w:rFonts w:ascii="Times New Roman" w:hAnsi="Times New Roman"/>
          <w:sz w:val="20"/>
          <w:szCs w:val="20"/>
        </w:rPr>
        <w:t xml:space="preserve"> </w:t>
      </w:r>
      <w:r w:rsidR="00B920A2">
        <w:rPr>
          <w:rFonts w:ascii="Times New Roman" w:hAnsi="Times New Roman"/>
          <w:sz w:val="20"/>
          <w:szCs w:val="20"/>
        </w:rPr>
        <w:t>terdiri dari</w:t>
      </w:r>
      <w:r w:rsidRPr="00E13912">
        <w:rPr>
          <w:rFonts w:ascii="Times New Roman" w:hAnsi="Times New Roman"/>
          <w:sz w:val="20"/>
          <w:szCs w:val="20"/>
        </w:rPr>
        <w:t xml:space="preserve"> Rektor/Wakil Rektor I, Direktur/Asisten Direktur I, Ketua/Sekretaris Prodi, dan Ketua Tim/Komisi Pembimbing. Hasil kesepakatan Dewan Pertimbangan dimuat dalam Berita Acara sebagai dasar untuk menetapkan keputusan Rektor selaku Ketua Dewan. </w:t>
      </w:r>
    </w:p>
    <w:p w:rsidR="00154135" w:rsidRPr="00E13912" w:rsidRDefault="00154135" w:rsidP="00154135">
      <w:pPr>
        <w:pStyle w:val="ListParagraph"/>
        <w:spacing w:after="0" w:line="240" w:lineRule="auto"/>
        <w:ind w:left="1276"/>
        <w:jc w:val="both"/>
        <w:rPr>
          <w:rFonts w:ascii="Times New Roman" w:hAnsi="Times New Roman"/>
          <w:color w:val="FF0000"/>
          <w:sz w:val="20"/>
          <w:szCs w:val="20"/>
        </w:rPr>
      </w:pPr>
    </w:p>
    <w:p w:rsidR="00DC30AE" w:rsidRPr="00E13912" w:rsidRDefault="00DC30AE" w:rsidP="0099740C">
      <w:pPr>
        <w:pStyle w:val="ListParagraph"/>
        <w:numPr>
          <w:ilvl w:val="0"/>
          <w:numId w:val="74"/>
        </w:numPr>
        <w:spacing w:after="0" w:line="240" w:lineRule="auto"/>
        <w:jc w:val="both"/>
        <w:rPr>
          <w:rFonts w:ascii="Times New Roman" w:hAnsi="Times New Roman"/>
          <w:b/>
          <w:sz w:val="20"/>
          <w:szCs w:val="20"/>
        </w:rPr>
      </w:pPr>
      <w:r w:rsidRPr="00E13912">
        <w:rPr>
          <w:rFonts w:ascii="Times New Roman" w:hAnsi="Times New Roman"/>
          <w:b/>
          <w:sz w:val="20"/>
          <w:szCs w:val="20"/>
        </w:rPr>
        <w:t>Dosen</w:t>
      </w:r>
    </w:p>
    <w:p w:rsidR="008A0678" w:rsidRPr="00E13912" w:rsidRDefault="008A0678" w:rsidP="008A0678">
      <w:pPr>
        <w:pStyle w:val="ListParagraph"/>
        <w:spacing w:after="0" w:line="240" w:lineRule="auto"/>
        <w:ind w:left="567" w:hanging="425"/>
        <w:jc w:val="both"/>
        <w:rPr>
          <w:rFonts w:ascii="Times New Roman" w:hAnsi="Times New Roman"/>
          <w:sz w:val="20"/>
          <w:szCs w:val="20"/>
        </w:rPr>
      </w:pPr>
    </w:p>
    <w:p w:rsidR="00DC30AE" w:rsidRPr="00E13912" w:rsidRDefault="00DC30AE" w:rsidP="00C32CB3">
      <w:pPr>
        <w:pStyle w:val="ListParagraph"/>
        <w:numPr>
          <w:ilvl w:val="0"/>
          <w:numId w:val="12"/>
        </w:numPr>
        <w:spacing w:after="0" w:line="240" w:lineRule="auto"/>
        <w:jc w:val="both"/>
        <w:rPr>
          <w:rFonts w:ascii="Times New Roman" w:hAnsi="Times New Roman"/>
          <w:sz w:val="20"/>
          <w:szCs w:val="20"/>
        </w:rPr>
      </w:pPr>
      <w:r w:rsidRPr="00E13912">
        <w:rPr>
          <w:rFonts w:ascii="Times New Roman" w:hAnsi="Times New Roman"/>
          <w:sz w:val="20"/>
          <w:szCs w:val="20"/>
        </w:rPr>
        <w:t>Pimpinan Program Studi pada Pascasarjana UNLA berwenang untuk memilih dan menetapkan dosen-dosen, baik yang terkait dalam perkuliahan, pembimbingan, pengujian karya ilmiah mahasiswa, maupun sebagai turus mata kuliah.</w:t>
      </w:r>
    </w:p>
    <w:p w:rsidR="00DC30AE" w:rsidRPr="00E13912" w:rsidRDefault="00B920A2" w:rsidP="00C32CB3">
      <w:pPr>
        <w:pStyle w:val="ListParagraph"/>
        <w:numPr>
          <w:ilvl w:val="0"/>
          <w:numId w:val="12"/>
        </w:numPr>
        <w:spacing w:after="0" w:line="240" w:lineRule="auto"/>
        <w:jc w:val="both"/>
        <w:rPr>
          <w:rFonts w:ascii="Times New Roman" w:hAnsi="Times New Roman"/>
          <w:sz w:val="20"/>
          <w:szCs w:val="20"/>
        </w:rPr>
      </w:pPr>
      <w:r>
        <w:rPr>
          <w:rFonts w:ascii="Times New Roman" w:hAnsi="Times New Roman"/>
          <w:sz w:val="20"/>
          <w:szCs w:val="20"/>
        </w:rPr>
        <w:t xml:space="preserve">Para </w:t>
      </w:r>
      <w:r w:rsidR="00DC30AE" w:rsidRPr="00E13912">
        <w:rPr>
          <w:rFonts w:ascii="Times New Roman" w:hAnsi="Times New Roman"/>
          <w:sz w:val="20"/>
          <w:szCs w:val="20"/>
        </w:rPr>
        <w:t>dosen diharapkan selalu berusaha menyegarkan bahan kuliahnya dengan mencari dan menemukan ilmu pengetahuan dan teknologi mutakhir.</w:t>
      </w:r>
    </w:p>
    <w:p w:rsidR="007B707F" w:rsidRDefault="00DC30AE" w:rsidP="00C32CB3">
      <w:pPr>
        <w:pStyle w:val="ListParagraph"/>
        <w:numPr>
          <w:ilvl w:val="0"/>
          <w:numId w:val="12"/>
        </w:numPr>
        <w:spacing w:after="0" w:line="240" w:lineRule="auto"/>
        <w:jc w:val="both"/>
        <w:rPr>
          <w:rFonts w:ascii="Times New Roman" w:hAnsi="Times New Roman"/>
          <w:sz w:val="20"/>
          <w:szCs w:val="20"/>
        </w:rPr>
      </w:pPr>
      <w:r w:rsidRPr="00E13912">
        <w:rPr>
          <w:rFonts w:ascii="Times New Roman" w:hAnsi="Times New Roman"/>
          <w:sz w:val="20"/>
          <w:szCs w:val="20"/>
        </w:rPr>
        <w:t>Dosen diutamakan berkualifikasi Guru Besar (Profesor)</w:t>
      </w:r>
      <w:r w:rsidR="00220816" w:rsidRPr="00E13912">
        <w:rPr>
          <w:rFonts w:ascii="Times New Roman" w:hAnsi="Times New Roman"/>
          <w:sz w:val="20"/>
          <w:szCs w:val="20"/>
        </w:rPr>
        <w:t xml:space="preserve"> </w:t>
      </w:r>
      <w:proofErr w:type="gramStart"/>
      <w:r w:rsidR="00220816" w:rsidRPr="00E13912">
        <w:rPr>
          <w:rFonts w:ascii="Times New Roman" w:hAnsi="Times New Roman"/>
          <w:sz w:val="20"/>
          <w:szCs w:val="20"/>
        </w:rPr>
        <w:t xml:space="preserve">dan </w:t>
      </w:r>
      <w:r w:rsidRPr="00E13912">
        <w:rPr>
          <w:rFonts w:ascii="Times New Roman" w:hAnsi="Times New Roman"/>
          <w:i/>
          <w:sz w:val="20"/>
          <w:szCs w:val="20"/>
        </w:rPr>
        <w:t xml:space="preserve"> </w:t>
      </w:r>
      <w:r w:rsidR="00220816" w:rsidRPr="00E13912">
        <w:rPr>
          <w:rFonts w:ascii="Times New Roman" w:hAnsi="Times New Roman"/>
          <w:sz w:val="20"/>
          <w:szCs w:val="20"/>
        </w:rPr>
        <w:t>Doktor</w:t>
      </w:r>
      <w:proofErr w:type="gramEnd"/>
      <w:r w:rsidR="007B707F">
        <w:rPr>
          <w:rFonts w:ascii="Times New Roman" w:hAnsi="Times New Roman"/>
          <w:sz w:val="20"/>
          <w:szCs w:val="20"/>
        </w:rPr>
        <w:t>.</w:t>
      </w:r>
    </w:p>
    <w:p w:rsidR="00DC30AE" w:rsidRPr="00E13912" w:rsidRDefault="007B707F" w:rsidP="00C32CB3">
      <w:pPr>
        <w:pStyle w:val="ListParagraph"/>
        <w:numPr>
          <w:ilvl w:val="0"/>
          <w:numId w:val="12"/>
        </w:numPr>
        <w:spacing w:after="0" w:line="240" w:lineRule="auto"/>
        <w:jc w:val="both"/>
        <w:rPr>
          <w:rFonts w:ascii="Times New Roman" w:hAnsi="Times New Roman"/>
          <w:sz w:val="20"/>
          <w:szCs w:val="20"/>
        </w:rPr>
      </w:pPr>
      <w:r>
        <w:rPr>
          <w:rFonts w:ascii="Times New Roman" w:hAnsi="Times New Roman"/>
          <w:sz w:val="20"/>
          <w:szCs w:val="20"/>
        </w:rPr>
        <w:t>Dosen diangkat oleh Direktur Pascasarjana.</w:t>
      </w:r>
      <w:r w:rsidR="00220816" w:rsidRPr="00E13912">
        <w:rPr>
          <w:rFonts w:ascii="Times New Roman" w:hAnsi="Times New Roman"/>
          <w:sz w:val="20"/>
          <w:szCs w:val="20"/>
        </w:rPr>
        <w:t xml:space="preserve"> </w:t>
      </w:r>
    </w:p>
    <w:p w:rsidR="00DC30AE" w:rsidRPr="00E13912" w:rsidRDefault="00DC30AE" w:rsidP="00DC30AE">
      <w:pPr>
        <w:spacing w:after="0" w:line="240" w:lineRule="auto"/>
        <w:jc w:val="both"/>
        <w:rPr>
          <w:rFonts w:ascii="Times New Roman" w:hAnsi="Times New Roman"/>
          <w:b/>
          <w:sz w:val="20"/>
          <w:szCs w:val="20"/>
        </w:rPr>
      </w:pPr>
    </w:p>
    <w:p w:rsidR="00CF4971" w:rsidRPr="00E13912" w:rsidRDefault="008A0678" w:rsidP="0099740C">
      <w:pPr>
        <w:pStyle w:val="ListParagraph"/>
        <w:numPr>
          <w:ilvl w:val="0"/>
          <w:numId w:val="74"/>
        </w:numPr>
        <w:spacing w:after="0" w:line="240" w:lineRule="auto"/>
        <w:jc w:val="both"/>
        <w:rPr>
          <w:rFonts w:ascii="Times New Roman" w:hAnsi="Times New Roman"/>
          <w:b/>
          <w:sz w:val="20"/>
          <w:szCs w:val="20"/>
        </w:rPr>
      </w:pPr>
      <w:r w:rsidRPr="00E13912">
        <w:rPr>
          <w:rFonts w:ascii="Times New Roman" w:hAnsi="Times New Roman"/>
          <w:b/>
          <w:sz w:val="20"/>
          <w:szCs w:val="20"/>
        </w:rPr>
        <w:t xml:space="preserve"> </w:t>
      </w:r>
      <w:r w:rsidR="00CF4971" w:rsidRPr="00E13912">
        <w:rPr>
          <w:rFonts w:ascii="Times New Roman" w:hAnsi="Times New Roman"/>
          <w:b/>
          <w:sz w:val="20"/>
          <w:szCs w:val="20"/>
        </w:rPr>
        <w:t>Kelembagaan</w:t>
      </w:r>
    </w:p>
    <w:p w:rsidR="008A0678" w:rsidRPr="00E13912" w:rsidRDefault="008A0678" w:rsidP="008A0678">
      <w:pPr>
        <w:pStyle w:val="ListParagraph"/>
        <w:spacing w:after="0" w:line="240" w:lineRule="auto"/>
        <w:ind w:left="3054"/>
        <w:jc w:val="both"/>
        <w:rPr>
          <w:rFonts w:ascii="Times New Roman" w:hAnsi="Times New Roman"/>
          <w:b/>
          <w:sz w:val="20"/>
          <w:szCs w:val="20"/>
        </w:rPr>
      </w:pPr>
    </w:p>
    <w:p w:rsidR="00DC30AE" w:rsidRPr="00E13912" w:rsidRDefault="00CF4971" w:rsidP="0099740C">
      <w:pPr>
        <w:pStyle w:val="ListParagraph"/>
        <w:numPr>
          <w:ilvl w:val="0"/>
          <w:numId w:val="71"/>
        </w:numPr>
        <w:spacing w:after="0" w:line="240" w:lineRule="auto"/>
        <w:jc w:val="both"/>
        <w:rPr>
          <w:rFonts w:ascii="Times New Roman" w:hAnsi="Times New Roman"/>
          <w:sz w:val="20"/>
          <w:szCs w:val="20"/>
        </w:rPr>
      </w:pPr>
      <w:r w:rsidRPr="00E13912">
        <w:rPr>
          <w:rFonts w:ascii="Times New Roman" w:hAnsi="Times New Roman"/>
          <w:sz w:val="20"/>
          <w:szCs w:val="20"/>
        </w:rPr>
        <w:t xml:space="preserve">Program Pascasarjana </w:t>
      </w:r>
      <w:r w:rsidR="0065541C">
        <w:rPr>
          <w:rFonts w:ascii="Times New Roman" w:hAnsi="Times New Roman"/>
          <w:sz w:val="20"/>
          <w:szCs w:val="20"/>
        </w:rPr>
        <w:t>bersama fakulta</w:t>
      </w:r>
      <w:r w:rsidR="00DC30AE" w:rsidRPr="00E13912">
        <w:rPr>
          <w:rFonts w:ascii="Times New Roman" w:hAnsi="Times New Roman"/>
          <w:sz w:val="20"/>
          <w:szCs w:val="20"/>
        </w:rPr>
        <w:t xml:space="preserve">s terkait bertanggungjawab secara </w:t>
      </w:r>
      <w:r w:rsidR="007E3116" w:rsidRPr="00E13912">
        <w:rPr>
          <w:rFonts w:ascii="Times New Roman" w:hAnsi="Times New Roman"/>
          <w:sz w:val="20"/>
          <w:szCs w:val="20"/>
        </w:rPr>
        <w:t xml:space="preserve">administratif </w:t>
      </w:r>
      <w:r w:rsidR="0065541C">
        <w:rPr>
          <w:rFonts w:ascii="Times New Roman" w:hAnsi="Times New Roman"/>
          <w:sz w:val="20"/>
          <w:szCs w:val="20"/>
        </w:rPr>
        <w:t xml:space="preserve">dan akademis </w:t>
      </w:r>
      <w:r w:rsidR="007E3116" w:rsidRPr="00E13912">
        <w:rPr>
          <w:rFonts w:ascii="Times New Roman" w:hAnsi="Times New Roman"/>
          <w:sz w:val="20"/>
          <w:szCs w:val="20"/>
        </w:rPr>
        <w:t xml:space="preserve">dalam meningkatkan kualitas masing-masing, </w:t>
      </w:r>
      <w:r w:rsidR="00DC30AE" w:rsidRPr="00E13912">
        <w:rPr>
          <w:rFonts w:ascii="Times New Roman" w:hAnsi="Times New Roman"/>
          <w:sz w:val="20"/>
          <w:szCs w:val="20"/>
        </w:rPr>
        <w:t>sehingga terdapat alur yang jel</w:t>
      </w:r>
      <w:r w:rsidR="007B707F">
        <w:rPr>
          <w:rFonts w:ascii="Times New Roman" w:hAnsi="Times New Roman"/>
          <w:sz w:val="20"/>
          <w:szCs w:val="20"/>
        </w:rPr>
        <w:t>as antara Program S</w:t>
      </w:r>
      <w:r w:rsidR="00DC30AE" w:rsidRPr="00E13912">
        <w:rPr>
          <w:rFonts w:ascii="Times New Roman" w:hAnsi="Times New Roman"/>
          <w:sz w:val="20"/>
          <w:szCs w:val="20"/>
        </w:rPr>
        <w:t>arjana dengan Pascasarjana</w:t>
      </w:r>
      <w:r w:rsidR="007E3116" w:rsidRPr="00E13912">
        <w:rPr>
          <w:rFonts w:ascii="Times New Roman" w:hAnsi="Times New Roman"/>
          <w:sz w:val="20"/>
          <w:szCs w:val="20"/>
        </w:rPr>
        <w:t>.</w:t>
      </w:r>
    </w:p>
    <w:p w:rsidR="00CF4971" w:rsidRPr="00E13912" w:rsidRDefault="00CF4971" w:rsidP="0099740C">
      <w:pPr>
        <w:pStyle w:val="ListParagraph"/>
        <w:numPr>
          <w:ilvl w:val="0"/>
          <w:numId w:val="71"/>
        </w:numPr>
        <w:spacing w:after="0" w:line="240" w:lineRule="auto"/>
        <w:jc w:val="both"/>
        <w:rPr>
          <w:rFonts w:ascii="Times New Roman" w:hAnsi="Times New Roman"/>
          <w:sz w:val="20"/>
          <w:szCs w:val="20"/>
        </w:rPr>
      </w:pPr>
      <w:r w:rsidRPr="00E13912">
        <w:rPr>
          <w:rFonts w:ascii="Times New Roman" w:hAnsi="Times New Roman"/>
          <w:sz w:val="20"/>
          <w:szCs w:val="20"/>
        </w:rPr>
        <w:t xml:space="preserve">Pascasarjana </w:t>
      </w:r>
      <w:r w:rsidR="0065541C">
        <w:rPr>
          <w:rFonts w:ascii="Times New Roman" w:hAnsi="Times New Roman"/>
          <w:sz w:val="20"/>
          <w:szCs w:val="20"/>
        </w:rPr>
        <w:t>bersama f</w:t>
      </w:r>
      <w:r w:rsidR="007E3116" w:rsidRPr="00E13912">
        <w:rPr>
          <w:rFonts w:ascii="Times New Roman" w:hAnsi="Times New Roman"/>
          <w:sz w:val="20"/>
          <w:szCs w:val="20"/>
        </w:rPr>
        <w:t xml:space="preserve">akultas terkait </w:t>
      </w:r>
      <w:r w:rsidRPr="00E13912">
        <w:rPr>
          <w:rFonts w:ascii="Times New Roman" w:hAnsi="Times New Roman"/>
          <w:sz w:val="20"/>
          <w:szCs w:val="20"/>
        </w:rPr>
        <w:t>dapat mengusulkan pembentukan</w:t>
      </w:r>
      <w:r w:rsidR="007E3116" w:rsidRPr="00E13912">
        <w:rPr>
          <w:rFonts w:ascii="Times New Roman" w:hAnsi="Times New Roman"/>
          <w:sz w:val="20"/>
          <w:szCs w:val="20"/>
        </w:rPr>
        <w:t>/</w:t>
      </w:r>
      <w:r w:rsidRPr="00E13912">
        <w:rPr>
          <w:rFonts w:ascii="Times New Roman" w:hAnsi="Times New Roman"/>
          <w:sz w:val="20"/>
          <w:szCs w:val="20"/>
        </w:rPr>
        <w:t>perubahan Pro</w:t>
      </w:r>
      <w:r w:rsidR="007E3116" w:rsidRPr="00E13912">
        <w:rPr>
          <w:rFonts w:ascii="Times New Roman" w:hAnsi="Times New Roman"/>
          <w:sz w:val="20"/>
          <w:szCs w:val="20"/>
        </w:rPr>
        <w:t>di</w:t>
      </w:r>
      <w:r w:rsidRPr="00E13912">
        <w:rPr>
          <w:rFonts w:ascii="Times New Roman" w:hAnsi="Times New Roman"/>
          <w:sz w:val="20"/>
          <w:szCs w:val="20"/>
        </w:rPr>
        <w:t xml:space="preserve">/Bidang Kajian Utama baru </w:t>
      </w:r>
      <w:r w:rsidR="007E3116" w:rsidRPr="00E13912">
        <w:rPr>
          <w:rFonts w:ascii="Times New Roman" w:hAnsi="Times New Roman"/>
          <w:sz w:val="20"/>
          <w:szCs w:val="20"/>
        </w:rPr>
        <w:t>sesuai dengan perkembangan ilmu dan pekembangan fakultas terkait.</w:t>
      </w:r>
    </w:p>
    <w:p w:rsidR="007E3116" w:rsidRPr="00E13912" w:rsidRDefault="0065541C" w:rsidP="0099740C">
      <w:pPr>
        <w:pStyle w:val="ListParagraph"/>
        <w:numPr>
          <w:ilvl w:val="0"/>
          <w:numId w:val="71"/>
        </w:numPr>
        <w:spacing w:after="0" w:line="240" w:lineRule="auto"/>
        <w:jc w:val="both"/>
        <w:rPr>
          <w:rFonts w:ascii="Times New Roman" w:hAnsi="Times New Roman"/>
          <w:sz w:val="20"/>
          <w:szCs w:val="20"/>
        </w:rPr>
      </w:pPr>
      <w:r>
        <w:rPr>
          <w:rFonts w:ascii="Times New Roman" w:hAnsi="Times New Roman"/>
          <w:sz w:val="20"/>
          <w:szCs w:val="20"/>
        </w:rPr>
        <w:t>Pascasarjana bersama f</w:t>
      </w:r>
      <w:r w:rsidR="007E3116" w:rsidRPr="00E13912">
        <w:rPr>
          <w:rFonts w:ascii="Times New Roman" w:hAnsi="Times New Roman"/>
          <w:sz w:val="20"/>
          <w:szCs w:val="20"/>
        </w:rPr>
        <w:t>akultas terkait dapat bekerjasama dalam pen</w:t>
      </w:r>
      <w:r w:rsidR="007B707F">
        <w:rPr>
          <w:rFonts w:ascii="Times New Roman" w:hAnsi="Times New Roman"/>
          <w:sz w:val="20"/>
          <w:szCs w:val="20"/>
        </w:rPr>
        <w:t>empatan/penunjukan sumber daya m</w:t>
      </w:r>
      <w:r w:rsidR="007E3116" w:rsidRPr="00E13912">
        <w:rPr>
          <w:rFonts w:ascii="Times New Roman" w:hAnsi="Times New Roman"/>
          <w:sz w:val="20"/>
          <w:szCs w:val="20"/>
        </w:rPr>
        <w:t>anusia yang diperlukan masing-masing.</w:t>
      </w:r>
    </w:p>
    <w:p w:rsidR="008A0678" w:rsidRPr="00E13912" w:rsidRDefault="008A0678" w:rsidP="008A0678">
      <w:pPr>
        <w:pStyle w:val="ListParagraph"/>
        <w:spacing w:after="0" w:line="240" w:lineRule="auto"/>
        <w:jc w:val="both"/>
        <w:rPr>
          <w:rFonts w:ascii="Times New Roman" w:hAnsi="Times New Roman"/>
          <w:sz w:val="20"/>
          <w:szCs w:val="20"/>
        </w:rPr>
      </w:pPr>
    </w:p>
    <w:p w:rsidR="00CF4971" w:rsidRPr="00F7247D" w:rsidRDefault="00CF4971">
      <w:pPr>
        <w:pStyle w:val="ListParagraph"/>
        <w:spacing w:after="0" w:line="240" w:lineRule="auto"/>
        <w:ind w:left="1080"/>
        <w:jc w:val="both"/>
        <w:rPr>
          <w:rFonts w:ascii="Times New Roman" w:hAnsi="Times New Roman"/>
          <w:color w:val="FF0000"/>
          <w:sz w:val="2"/>
          <w:szCs w:val="20"/>
        </w:rPr>
      </w:pPr>
    </w:p>
    <w:p w:rsidR="00D37E01" w:rsidRPr="00E13912" w:rsidRDefault="00C1426B" w:rsidP="0099740C">
      <w:pPr>
        <w:numPr>
          <w:ilvl w:val="0"/>
          <w:numId w:val="66"/>
        </w:numPr>
        <w:tabs>
          <w:tab w:val="left" w:pos="851"/>
        </w:tabs>
        <w:spacing w:after="0" w:line="240" w:lineRule="auto"/>
        <w:ind w:left="567" w:hanging="141"/>
        <w:jc w:val="both"/>
        <w:rPr>
          <w:rFonts w:ascii="Times New Roman" w:hAnsi="Times New Roman"/>
          <w:b/>
          <w:sz w:val="20"/>
          <w:szCs w:val="20"/>
        </w:rPr>
      </w:pPr>
      <w:r w:rsidRPr="00E13912">
        <w:rPr>
          <w:rFonts w:ascii="Times New Roman" w:hAnsi="Times New Roman"/>
          <w:b/>
          <w:sz w:val="20"/>
          <w:szCs w:val="20"/>
        </w:rPr>
        <w:t xml:space="preserve"> </w:t>
      </w:r>
      <w:r w:rsidR="00D37E01" w:rsidRPr="00E13912">
        <w:rPr>
          <w:rFonts w:ascii="Times New Roman" w:hAnsi="Times New Roman"/>
          <w:b/>
          <w:sz w:val="20"/>
          <w:szCs w:val="20"/>
        </w:rPr>
        <w:t xml:space="preserve">Gelar Akademik </w:t>
      </w:r>
    </w:p>
    <w:p w:rsidR="008A0678" w:rsidRPr="00F7247D" w:rsidRDefault="008A0678" w:rsidP="008A0678">
      <w:pPr>
        <w:spacing w:after="0" w:line="240" w:lineRule="auto"/>
        <w:ind w:left="567"/>
        <w:jc w:val="both"/>
        <w:rPr>
          <w:rFonts w:ascii="Times New Roman" w:hAnsi="Times New Roman"/>
          <w:b/>
          <w:sz w:val="14"/>
          <w:szCs w:val="20"/>
        </w:rPr>
      </w:pPr>
    </w:p>
    <w:p w:rsidR="008A0678" w:rsidRPr="00E13912" w:rsidRDefault="008A0678" w:rsidP="008A0678">
      <w:pPr>
        <w:spacing w:after="0" w:line="240" w:lineRule="auto"/>
        <w:ind w:left="567"/>
        <w:jc w:val="both"/>
        <w:rPr>
          <w:rFonts w:ascii="Times New Roman" w:hAnsi="Times New Roman"/>
          <w:sz w:val="20"/>
          <w:szCs w:val="20"/>
        </w:rPr>
      </w:pPr>
      <w:r w:rsidRPr="00E13912">
        <w:rPr>
          <w:rFonts w:ascii="Times New Roman" w:hAnsi="Times New Roman"/>
          <w:sz w:val="20"/>
          <w:szCs w:val="20"/>
        </w:rPr>
        <w:t>Lulusan Program Magister berhak menggunakan Gelar Akademik:</w:t>
      </w:r>
    </w:p>
    <w:p w:rsidR="00D37E01" w:rsidRPr="00F7247D" w:rsidRDefault="00D37E01" w:rsidP="00D37E01">
      <w:pPr>
        <w:spacing w:after="0" w:line="240" w:lineRule="auto"/>
        <w:ind w:left="2970"/>
        <w:jc w:val="both"/>
        <w:rPr>
          <w:rFonts w:ascii="Times New Roman" w:hAnsi="Times New Roman"/>
          <w:b/>
          <w:sz w:val="6"/>
          <w:szCs w:val="20"/>
        </w:rPr>
      </w:pPr>
    </w:p>
    <w:p w:rsidR="00D37E01" w:rsidRPr="00F7247D" w:rsidRDefault="00D37E01" w:rsidP="00C64629">
      <w:pPr>
        <w:pStyle w:val="ListParagraph"/>
        <w:numPr>
          <w:ilvl w:val="0"/>
          <w:numId w:val="9"/>
        </w:numPr>
        <w:spacing w:after="0" w:line="240" w:lineRule="auto"/>
        <w:ind w:left="1134" w:hanging="425"/>
        <w:jc w:val="both"/>
        <w:rPr>
          <w:rFonts w:ascii="Times New Roman" w:hAnsi="Times New Roman"/>
          <w:sz w:val="20"/>
          <w:szCs w:val="20"/>
        </w:rPr>
      </w:pPr>
      <w:r w:rsidRPr="00F7247D">
        <w:rPr>
          <w:rFonts w:ascii="Times New Roman" w:hAnsi="Times New Roman"/>
          <w:sz w:val="20"/>
          <w:szCs w:val="20"/>
        </w:rPr>
        <w:t>Program Magister Ilmu Pemerintahan</w:t>
      </w:r>
      <w:r w:rsidR="008A0678" w:rsidRPr="00F7247D">
        <w:rPr>
          <w:rFonts w:ascii="Times New Roman" w:hAnsi="Times New Roman"/>
          <w:sz w:val="20"/>
          <w:szCs w:val="20"/>
        </w:rPr>
        <w:t>:</w:t>
      </w:r>
      <w:r w:rsidRPr="00F7247D">
        <w:rPr>
          <w:rFonts w:ascii="Times New Roman" w:hAnsi="Times New Roman"/>
          <w:sz w:val="20"/>
          <w:szCs w:val="20"/>
        </w:rPr>
        <w:t xml:space="preserve"> </w:t>
      </w:r>
      <w:r w:rsidR="00D75738" w:rsidRPr="00F7247D">
        <w:rPr>
          <w:rFonts w:ascii="Times New Roman" w:hAnsi="Times New Roman"/>
          <w:sz w:val="20"/>
          <w:szCs w:val="20"/>
        </w:rPr>
        <w:t>M</w:t>
      </w:r>
      <w:r w:rsidR="0065541C">
        <w:rPr>
          <w:rFonts w:ascii="Times New Roman" w:hAnsi="Times New Roman"/>
          <w:sz w:val="20"/>
          <w:szCs w:val="20"/>
        </w:rPr>
        <w:t xml:space="preserve">agister Ilmu </w:t>
      </w:r>
      <w:proofErr w:type="gramStart"/>
      <w:r w:rsidR="0065541C">
        <w:rPr>
          <w:rFonts w:ascii="Times New Roman" w:hAnsi="Times New Roman"/>
          <w:sz w:val="20"/>
          <w:szCs w:val="20"/>
        </w:rPr>
        <w:t>Pemerintahan  (</w:t>
      </w:r>
      <w:proofErr w:type="gramEnd"/>
      <w:r w:rsidR="0065541C">
        <w:rPr>
          <w:rFonts w:ascii="Times New Roman" w:hAnsi="Times New Roman"/>
          <w:sz w:val="20"/>
          <w:szCs w:val="20"/>
        </w:rPr>
        <w:t>M.Si</w:t>
      </w:r>
      <w:r w:rsidRPr="00F7247D">
        <w:rPr>
          <w:rFonts w:ascii="Times New Roman" w:hAnsi="Times New Roman"/>
          <w:sz w:val="20"/>
          <w:szCs w:val="20"/>
        </w:rPr>
        <w:t>).</w:t>
      </w:r>
    </w:p>
    <w:p w:rsidR="00D37E01" w:rsidRPr="00F7247D" w:rsidRDefault="00D37E01" w:rsidP="00C64629">
      <w:pPr>
        <w:pStyle w:val="ListParagraph"/>
        <w:numPr>
          <w:ilvl w:val="0"/>
          <w:numId w:val="9"/>
        </w:numPr>
        <w:spacing w:after="0" w:line="240" w:lineRule="auto"/>
        <w:ind w:left="1134" w:hanging="425"/>
        <w:jc w:val="both"/>
        <w:rPr>
          <w:rFonts w:ascii="Times New Roman" w:hAnsi="Times New Roman"/>
          <w:sz w:val="20"/>
          <w:szCs w:val="20"/>
        </w:rPr>
      </w:pPr>
      <w:r w:rsidRPr="00F7247D">
        <w:rPr>
          <w:rFonts w:ascii="Times New Roman" w:hAnsi="Times New Roman"/>
          <w:sz w:val="20"/>
          <w:szCs w:val="20"/>
        </w:rPr>
        <w:t>Program Magister Ilmu Hukum</w:t>
      </w:r>
      <w:r w:rsidR="008A0678" w:rsidRPr="00F7247D">
        <w:rPr>
          <w:rFonts w:ascii="Times New Roman" w:hAnsi="Times New Roman"/>
          <w:sz w:val="20"/>
          <w:szCs w:val="20"/>
        </w:rPr>
        <w:t>:</w:t>
      </w:r>
      <w:r w:rsidRPr="00F7247D">
        <w:rPr>
          <w:rFonts w:ascii="Times New Roman" w:hAnsi="Times New Roman"/>
          <w:sz w:val="20"/>
          <w:szCs w:val="20"/>
        </w:rPr>
        <w:t xml:space="preserve"> Magister </w:t>
      </w:r>
      <w:proofErr w:type="gramStart"/>
      <w:r w:rsidRPr="00F7247D">
        <w:rPr>
          <w:rFonts w:ascii="Times New Roman" w:hAnsi="Times New Roman"/>
          <w:sz w:val="20"/>
          <w:szCs w:val="20"/>
        </w:rPr>
        <w:t>Hukum  (</w:t>
      </w:r>
      <w:proofErr w:type="gramEnd"/>
      <w:r w:rsidRPr="00F7247D">
        <w:rPr>
          <w:rFonts w:ascii="Times New Roman" w:hAnsi="Times New Roman"/>
          <w:sz w:val="20"/>
          <w:szCs w:val="20"/>
        </w:rPr>
        <w:t>M</w:t>
      </w:r>
      <w:r w:rsidR="006C11E2">
        <w:rPr>
          <w:rFonts w:ascii="Times New Roman" w:hAnsi="Times New Roman"/>
          <w:sz w:val="20"/>
          <w:szCs w:val="20"/>
        </w:rPr>
        <w:t>.</w:t>
      </w:r>
      <w:r w:rsidRPr="00F7247D">
        <w:rPr>
          <w:rFonts w:ascii="Times New Roman" w:hAnsi="Times New Roman"/>
          <w:sz w:val="20"/>
          <w:szCs w:val="20"/>
        </w:rPr>
        <w:t>H).</w:t>
      </w:r>
    </w:p>
    <w:p w:rsidR="00D37E01" w:rsidRPr="00F7247D" w:rsidRDefault="00D37E01" w:rsidP="00C64629">
      <w:pPr>
        <w:pStyle w:val="ListParagraph"/>
        <w:numPr>
          <w:ilvl w:val="0"/>
          <w:numId w:val="9"/>
        </w:numPr>
        <w:spacing w:after="0" w:line="240" w:lineRule="auto"/>
        <w:ind w:left="1134" w:hanging="425"/>
        <w:jc w:val="both"/>
        <w:rPr>
          <w:rFonts w:ascii="Times New Roman" w:hAnsi="Times New Roman"/>
          <w:sz w:val="20"/>
          <w:szCs w:val="20"/>
        </w:rPr>
      </w:pPr>
      <w:r w:rsidRPr="00F7247D">
        <w:rPr>
          <w:rFonts w:ascii="Times New Roman" w:hAnsi="Times New Roman"/>
          <w:sz w:val="20"/>
          <w:szCs w:val="20"/>
        </w:rPr>
        <w:t>Program Magister Manajemen</w:t>
      </w:r>
      <w:r w:rsidR="008A0678" w:rsidRPr="00F7247D">
        <w:rPr>
          <w:rFonts w:ascii="Times New Roman" w:hAnsi="Times New Roman"/>
          <w:sz w:val="20"/>
          <w:szCs w:val="20"/>
        </w:rPr>
        <w:t>:</w:t>
      </w:r>
      <w:r w:rsidRPr="00F7247D">
        <w:rPr>
          <w:rFonts w:ascii="Times New Roman" w:hAnsi="Times New Roman"/>
          <w:sz w:val="20"/>
          <w:szCs w:val="20"/>
        </w:rPr>
        <w:t xml:space="preserve">  Magister </w:t>
      </w:r>
      <w:proofErr w:type="gramStart"/>
      <w:r w:rsidRPr="00F7247D">
        <w:rPr>
          <w:rFonts w:ascii="Times New Roman" w:hAnsi="Times New Roman"/>
          <w:sz w:val="20"/>
          <w:szCs w:val="20"/>
        </w:rPr>
        <w:t>Manajemen  (</w:t>
      </w:r>
      <w:proofErr w:type="gramEnd"/>
      <w:r w:rsidRPr="00F7247D">
        <w:rPr>
          <w:rFonts w:ascii="Times New Roman" w:hAnsi="Times New Roman"/>
          <w:sz w:val="20"/>
          <w:szCs w:val="20"/>
        </w:rPr>
        <w:t>M</w:t>
      </w:r>
      <w:r w:rsidR="006C11E2">
        <w:rPr>
          <w:rFonts w:ascii="Times New Roman" w:hAnsi="Times New Roman"/>
          <w:sz w:val="20"/>
          <w:szCs w:val="20"/>
        </w:rPr>
        <w:t>.</w:t>
      </w:r>
      <w:r w:rsidRPr="00F7247D">
        <w:rPr>
          <w:rFonts w:ascii="Times New Roman" w:hAnsi="Times New Roman"/>
          <w:sz w:val="20"/>
          <w:szCs w:val="20"/>
        </w:rPr>
        <w:t>M).</w:t>
      </w:r>
    </w:p>
    <w:p w:rsidR="00D37E01" w:rsidRPr="00F7247D" w:rsidRDefault="00D37E01" w:rsidP="00C64629">
      <w:pPr>
        <w:pStyle w:val="ListParagraph"/>
        <w:numPr>
          <w:ilvl w:val="0"/>
          <w:numId w:val="9"/>
        </w:numPr>
        <w:spacing w:after="0" w:line="240" w:lineRule="auto"/>
        <w:ind w:left="1134" w:hanging="425"/>
        <w:jc w:val="both"/>
        <w:rPr>
          <w:rFonts w:ascii="Times New Roman" w:hAnsi="Times New Roman"/>
          <w:sz w:val="20"/>
          <w:szCs w:val="20"/>
        </w:rPr>
      </w:pPr>
      <w:r w:rsidRPr="00F7247D">
        <w:rPr>
          <w:rFonts w:ascii="Times New Roman" w:hAnsi="Times New Roman"/>
          <w:sz w:val="20"/>
          <w:szCs w:val="20"/>
        </w:rPr>
        <w:t>Program Magister Teknik Informatika</w:t>
      </w:r>
      <w:r w:rsidR="008A0678" w:rsidRPr="00F7247D">
        <w:rPr>
          <w:rFonts w:ascii="Times New Roman" w:hAnsi="Times New Roman"/>
          <w:sz w:val="20"/>
          <w:szCs w:val="20"/>
        </w:rPr>
        <w:t xml:space="preserve">: </w:t>
      </w:r>
      <w:r w:rsidRPr="00F7247D">
        <w:rPr>
          <w:rFonts w:ascii="Times New Roman" w:hAnsi="Times New Roman"/>
          <w:sz w:val="20"/>
          <w:szCs w:val="20"/>
        </w:rPr>
        <w:t>M</w:t>
      </w:r>
      <w:r w:rsidR="006C11E2">
        <w:rPr>
          <w:rFonts w:ascii="Times New Roman" w:hAnsi="Times New Roman"/>
          <w:sz w:val="20"/>
          <w:szCs w:val="20"/>
        </w:rPr>
        <w:t xml:space="preserve">agister Teknik </w:t>
      </w:r>
      <w:proofErr w:type="gramStart"/>
      <w:r w:rsidR="006C11E2">
        <w:rPr>
          <w:rFonts w:ascii="Times New Roman" w:hAnsi="Times New Roman"/>
          <w:sz w:val="20"/>
          <w:szCs w:val="20"/>
        </w:rPr>
        <w:t>Informatika  (</w:t>
      </w:r>
      <w:proofErr w:type="gramEnd"/>
      <w:r w:rsidR="006C11E2">
        <w:rPr>
          <w:rFonts w:ascii="Times New Roman" w:hAnsi="Times New Roman"/>
          <w:sz w:val="20"/>
          <w:szCs w:val="20"/>
        </w:rPr>
        <w:t>M.T</w:t>
      </w:r>
      <w:r w:rsidRPr="00F7247D">
        <w:rPr>
          <w:rFonts w:ascii="Times New Roman" w:hAnsi="Times New Roman"/>
          <w:sz w:val="20"/>
          <w:szCs w:val="20"/>
        </w:rPr>
        <w:t>).</w:t>
      </w:r>
    </w:p>
    <w:p w:rsidR="00CF4971" w:rsidRPr="00E13912" w:rsidRDefault="00CF4971">
      <w:pPr>
        <w:spacing w:after="0" w:line="240" w:lineRule="auto"/>
        <w:jc w:val="center"/>
        <w:rPr>
          <w:rFonts w:ascii="Times New Roman" w:hAnsi="Times New Roman"/>
          <w:b/>
          <w:color w:val="FF0000"/>
          <w:sz w:val="20"/>
          <w:szCs w:val="20"/>
        </w:rPr>
      </w:pPr>
    </w:p>
    <w:p w:rsidR="00CF4971" w:rsidRPr="00E13912" w:rsidRDefault="00CF4971">
      <w:pPr>
        <w:spacing w:after="0" w:line="240" w:lineRule="auto"/>
        <w:jc w:val="center"/>
        <w:rPr>
          <w:rFonts w:ascii="Times New Roman" w:hAnsi="Times New Roman"/>
          <w:b/>
          <w:color w:val="FF0000"/>
          <w:sz w:val="20"/>
          <w:szCs w:val="20"/>
        </w:rPr>
      </w:pPr>
    </w:p>
    <w:p w:rsidR="00092115" w:rsidRPr="00E13912" w:rsidRDefault="00092115" w:rsidP="00F7247D">
      <w:pPr>
        <w:spacing w:after="0" w:line="240" w:lineRule="auto"/>
        <w:rPr>
          <w:rFonts w:ascii="Times New Roman" w:hAnsi="Times New Roman"/>
          <w:b/>
          <w:color w:val="FF0000"/>
          <w:sz w:val="20"/>
          <w:szCs w:val="20"/>
        </w:rPr>
      </w:pPr>
    </w:p>
    <w:p w:rsidR="00D75738" w:rsidRPr="00E13912" w:rsidRDefault="0059322A">
      <w:pPr>
        <w:spacing w:after="0" w:line="240" w:lineRule="auto"/>
        <w:jc w:val="center"/>
        <w:rPr>
          <w:rFonts w:ascii="Times New Roman" w:hAnsi="Times New Roman"/>
          <w:b/>
          <w:sz w:val="20"/>
          <w:szCs w:val="20"/>
        </w:rPr>
      </w:pPr>
      <w:r>
        <w:rPr>
          <w:rFonts w:ascii="Times New Roman" w:hAnsi="Times New Roman"/>
          <w:b/>
          <w:sz w:val="20"/>
          <w:szCs w:val="20"/>
        </w:rPr>
        <w:lastRenderedPageBreak/>
        <w:t>BAB IV</w:t>
      </w:r>
    </w:p>
    <w:p w:rsidR="00D75738" w:rsidRPr="00E13912" w:rsidRDefault="00D75738">
      <w:pPr>
        <w:spacing w:after="0" w:line="240" w:lineRule="auto"/>
        <w:jc w:val="center"/>
        <w:rPr>
          <w:rFonts w:ascii="Times New Roman" w:hAnsi="Times New Roman"/>
          <w:b/>
          <w:sz w:val="20"/>
          <w:szCs w:val="20"/>
        </w:rPr>
      </w:pPr>
    </w:p>
    <w:p w:rsidR="00CF4971" w:rsidRPr="00E13912" w:rsidRDefault="00CF4971">
      <w:pPr>
        <w:spacing w:after="0" w:line="240" w:lineRule="auto"/>
        <w:jc w:val="center"/>
        <w:rPr>
          <w:rFonts w:ascii="Times New Roman" w:hAnsi="Times New Roman"/>
          <w:b/>
          <w:sz w:val="20"/>
          <w:szCs w:val="20"/>
        </w:rPr>
      </w:pPr>
      <w:r w:rsidRPr="00E13912">
        <w:rPr>
          <w:rFonts w:ascii="Times New Roman" w:hAnsi="Times New Roman"/>
          <w:b/>
          <w:sz w:val="20"/>
          <w:szCs w:val="20"/>
        </w:rPr>
        <w:t xml:space="preserve">KURIKULUM </w:t>
      </w:r>
      <w:proofErr w:type="gramStart"/>
      <w:r w:rsidR="00D75738" w:rsidRPr="00E13912">
        <w:rPr>
          <w:rFonts w:ascii="Times New Roman" w:hAnsi="Times New Roman"/>
          <w:b/>
          <w:sz w:val="20"/>
          <w:szCs w:val="20"/>
        </w:rPr>
        <w:t>SETIA</w:t>
      </w:r>
      <w:r w:rsidR="00674C6D" w:rsidRPr="00E13912">
        <w:rPr>
          <w:rFonts w:ascii="Times New Roman" w:hAnsi="Times New Roman"/>
          <w:b/>
          <w:sz w:val="20"/>
          <w:szCs w:val="20"/>
        </w:rPr>
        <w:t xml:space="preserve">P </w:t>
      </w:r>
      <w:r w:rsidR="00D75738" w:rsidRPr="00E13912">
        <w:rPr>
          <w:rFonts w:ascii="Times New Roman" w:hAnsi="Times New Roman"/>
          <w:b/>
          <w:sz w:val="20"/>
          <w:szCs w:val="20"/>
        </w:rPr>
        <w:t xml:space="preserve"> </w:t>
      </w:r>
      <w:r w:rsidRPr="00E13912">
        <w:rPr>
          <w:rFonts w:ascii="Times New Roman" w:hAnsi="Times New Roman"/>
          <w:b/>
          <w:sz w:val="20"/>
          <w:szCs w:val="20"/>
        </w:rPr>
        <w:t>PROGRAM</w:t>
      </w:r>
      <w:proofErr w:type="gramEnd"/>
      <w:r w:rsidRPr="00E13912">
        <w:rPr>
          <w:rFonts w:ascii="Times New Roman" w:hAnsi="Times New Roman"/>
          <w:b/>
          <w:sz w:val="20"/>
          <w:szCs w:val="20"/>
        </w:rPr>
        <w:t xml:space="preserve"> </w:t>
      </w:r>
      <w:r w:rsidR="00D75738" w:rsidRPr="00E13912">
        <w:rPr>
          <w:rFonts w:ascii="Times New Roman" w:hAnsi="Times New Roman"/>
          <w:b/>
          <w:sz w:val="20"/>
          <w:szCs w:val="20"/>
        </w:rPr>
        <w:t>STUDI MAGISTER</w:t>
      </w:r>
      <w:r w:rsidRPr="00E13912">
        <w:rPr>
          <w:rFonts w:ascii="Times New Roman" w:hAnsi="Times New Roman"/>
          <w:b/>
          <w:sz w:val="20"/>
          <w:szCs w:val="20"/>
        </w:rPr>
        <w:t xml:space="preserve"> </w:t>
      </w:r>
    </w:p>
    <w:p w:rsidR="00CF4971" w:rsidRPr="00E13912" w:rsidRDefault="00CF4971">
      <w:pPr>
        <w:spacing w:after="0" w:line="240" w:lineRule="auto"/>
        <w:jc w:val="center"/>
        <w:rPr>
          <w:rFonts w:ascii="Times New Roman" w:hAnsi="Times New Roman"/>
          <w:b/>
          <w:sz w:val="20"/>
          <w:szCs w:val="20"/>
        </w:rPr>
      </w:pPr>
    </w:p>
    <w:p w:rsidR="00CF4971" w:rsidRPr="00E13912" w:rsidRDefault="00CF4971">
      <w:pPr>
        <w:spacing w:after="0" w:line="240" w:lineRule="auto"/>
        <w:jc w:val="both"/>
        <w:rPr>
          <w:rFonts w:ascii="Times New Roman" w:hAnsi="Times New Roman"/>
          <w:b/>
          <w:sz w:val="20"/>
          <w:szCs w:val="20"/>
        </w:rPr>
      </w:pPr>
    </w:p>
    <w:p w:rsidR="00CF4971" w:rsidRPr="00E13912" w:rsidRDefault="00CF4971">
      <w:pPr>
        <w:spacing w:after="0" w:line="240" w:lineRule="auto"/>
        <w:jc w:val="both"/>
        <w:rPr>
          <w:rFonts w:ascii="Times New Roman" w:hAnsi="Times New Roman"/>
          <w:b/>
          <w:sz w:val="20"/>
          <w:szCs w:val="20"/>
        </w:rPr>
      </w:pPr>
    </w:p>
    <w:p w:rsidR="00CF4971" w:rsidRPr="00E13912" w:rsidRDefault="0059322A" w:rsidP="0059322A">
      <w:pPr>
        <w:pStyle w:val="ListParagraph"/>
        <w:spacing w:after="0" w:line="240" w:lineRule="auto"/>
        <w:ind w:left="142"/>
        <w:jc w:val="both"/>
        <w:rPr>
          <w:rFonts w:ascii="Times New Roman" w:hAnsi="Times New Roman"/>
          <w:b/>
          <w:sz w:val="20"/>
          <w:szCs w:val="20"/>
        </w:rPr>
      </w:pPr>
      <w:r>
        <w:rPr>
          <w:rFonts w:ascii="Times New Roman" w:hAnsi="Times New Roman"/>
          <w:b/>
          <w:sz w:val="20"/>
          <w:szCs w:val="20"/>
        </w:rPr>
        <w:t xml:space="preserve">4.1. </w:t>
      </w:r>
      <w:r w:rsidR="00CF4971" w:rsidRPr="00E13912">
        <w:rPr>
          <w:rFonts w:ascii="Times New Roman" w:hAnsi="Times New Roman"/>
          <w:b/>
          <w:sz w:val="20"/>
          <w:szCs w:val="20"/>
        </w:rPr>
        <w:t xml:space="preserve">PROGRAM STUDI </w:t>
      </w:r>
      <w:r>
        <w:rPr>
          <w:rFonts w:ascii="Times New Roman" w:hAnsi="Times New Roman"/>
          <w:b/>
          <w:sz w:val="20"/>
          <w:szCs w:val="20"/>
        </w:rPr>
        <w:t xml:space="preserve">MAGISTER </w:t>
      </w:r>
      <w:r w:rsidR="00CF4971" w:rsidRPr="00E13912">
        <w:rPr>
          <w:rFonts w:ascii="Times New Roman" w:hAnsi="Times New Roman"/>
          <w:b/>
          <w:sz w:val="20"/>
          <w:szCs w:val="20"/>
        </w:rPr>
        <w:t>ILMU PEMERINTAHAN</w:t>
      </w:r>
    </w:p>
    <w:p w:rsidR="00801FDE" w:rsidRPr="00E13912" w:rsidRDefault="008D051A" w:rsidP="0099740C">
      <w:pPr>
        <w:pStyle w:val="ListParagraph"/>
        <w:numPr>
          <w:ilvl w:val="0"/>
          <w:numId w:val="75"/>
        </w:numPr>
        <w:spacing w:after="0" w:line="240" w:lineRule="auto"/>
        <w:jc w:val="both"/>
        <w:rPr>
          <w:rFonts w:ascii="Times New Roman" w:hAnsi="Times New Roman"/>
          <w:b/>
          <w:sz w:val="20"/>
          <w:szCs w:val="20"/>
        </w:rPr>
      </w:pPr>
      <w:r w:rsidRPr="00E13912">
        <w:rPr>
          <w:rFonts w:ascii="Times New Roman" w:hAnsi="Times New Roman"/>
          <w:b/>
          <w:sz w:val="20"/>
          <w:szCs w:val="20"/>
        </w:rPr>
        <w:t>VISI</w:t>
      </w:r>
      <w:r>
        <w:rPr>
          <w:rFonts w:ascii="Times New Roman" w:hAnsi="Times New Roman"/>
          <w:b/>
          <w:sz w:val="20"/>
          <w:szCs w:val="20"/>
        </w:rPr>
        <w:t>, MISI D</w:t>
      </w:r>
      <w:r w:rsidRPr="00E13912">
        <w:rPr>
          <w:rFonts w:ascii="Times New Roman" w:hAnsi="Times New Roman"/>
          <w:b/>
          <w:sz w:val="20"/>
          <w:szCs w:val="20"/>
        </w:rPr>
        <w:t xml:space="preserve">AN TUJUAN </w:t>
      </w:r>
    </w:p>
    <w:p w:rsidR="00CF4971" w:rsidRPr="00E13912" w:rsidRDefault="00E312BB" w:rsidP="00801FDE">
      <w:pPr>
        <w:pStyle w:val="ListParagraph"/>
        <w:numPr>
          <w:ilvl w:val="4"/>
          <w:numId w:val="9"/>
        </w:numPr>
        <w:spacing w:after="0" w:line="240" w:lineRule="auto"/>
        <w:ind w:left="1134"/>
        <w:jc w:val="both"/>
        <w:rPr>
          <w:rFonts w:ascii="Times New Roman" w:hAnsi="Times New Roman"/>
          <w:b/>
          <w:sz w:val="20"/>
          <w:szCs w:val="20"/>
        </w:rPr>
      </w:pPr>
      <w:r w:rsidRPr="00E13912">
        <w:rPr>
          <w:rFonts w:ascii="Times New Roman" w:hAnsi="Times New Roman"/>
          <w:b/>
          <w:sz w:val="20"/>
          <w:szCs w:val="20"/>
        </w:rPr>
        <w:t xml:space="preserve">Visi </w:t>
      </w:r>
    </w:p>
    <w:p w:rsidR="00105600" w:rsidRPr="00E13912" w:rsidRDefault="00105600" w:rsidP="00105600">
      <w:pPr>
        <w:pStyle w:val="ListParagraph"/>
        <w:spacing w:after="0" w:line="240" w:lineRule="auto"/>
        <w:ind w:left="1134"/>
        <w:jc w:val="both"/>
        <w:rPr>
          <w:rFonts w:ascii="Times New Roman" w:hAnsi="Times New Roman"/>
          <w:sz w:val="20"/>
          <w:szCs w:val="20"/>
        </w:rPr>
      </w:pPr>
      <w:r w:rsidRPr="00E13912">
        <w:rPr>
          <w:rFonts w:ascii="Times New Roman" w:hAnsi="Times New Roman"/>
          <w:sz w:val="20"/>
          <w:szCs w:val="20"/>
        </w:rPr>
        <w:t>Unggul dalam pe</w:t>
      </w:r>
      <w:r w:rsidR="004A1BB1">
        <w:rPr>
          <w:rFonts w:ascii="Times New Roman" w:hAnsi="Times New Roman"/>
          <w:sz w:val="20"/>
          <w:szCs w:val="20"/>
        </w:rPr>
        <w:t>ngembangan studi kebijakan dan manajemen p</w:t>
      </w:r>
      <w:r w:rsidRPr="00E13912">
        <w:rPr>
          <w:rFonts w:ascii="Times New Roman" w:hAnsi="Times New Roman"/>
          <w:sz w:val="20"/>
          <w:szCs w:val="20"/>
        </w:rPr>
        <w:t xml:space="preserve">ublik berdasarkan profesionalisme </w:t>
      </w:r>
      <w:proofErr w:type="gramStart"/>
      <w:r w:rsidRPr="00E13912">
        <w:rPr>
          <w:rFonts w:ascii="Times New Roman" w:hAnsi="Times New Roman"/>
          <w:sz w:val="20"/>
          <w:szCs w:val="20"/>
        </w:rPr>
        <w:t>serta  peduli</w:t>
      </w:r>
      <w:proofErr w:type="gramEnd"/>
      <w:r w:rsidRPr="00E13912">
        <w:rPr>
          <w:rFonts w:ascii="Times New Roman" w:hAnsi="Times New Roman"/>
          <w:sz w:val="20"/>
          <w:szCs w:val="20"/>
        </w:rPr>
        <w:t xml:space="preserve"> pada nilai – nilai etika dan manajemen pada tahun 2020.</w:t>
      </w:r>
    </w:p>
    <w:p w:rsidR="00E312BB" w:rsidRPr="00E13912" w:rsidRDefault="00E312BB" w:rsidP="00801FDE">
      <w:pPr>
        <w:pStyle w:val="ListParagraph"/>
        <w:numPr>
          <w:ilvl w:val="4"/>
          <w:numId w:val="9"/>
        </w:numPr>
        <w:spacing w:after="0" w:line="240" w:lineRule="auto"/>
        <w:ind w:left="1134"/>
        <w:jc w:val="both"/>
        <w:rPr>
          <w:rFonts w:ascii="Times New Roman" w:hAnsi="Times New Roman"/>
          <w:b/>
          <w:sz w:val="20"/>
          <w:szCs w:val="20"/>
        </w:rPr>
      </w:pPr>
      <w:r w:rsidRPr="00E13912">
        <w:rPr>
          <w:rFonts w:ascii="Times New Roman" w:hAnsi="Times New Roman"/>
          <w:b/>
          <w:sz w:val="20"/>
          <w:szCs w:val="20"/>
        </w:rPr>
        <w:t>Misi</w:t>
      </w:r>
    </w:p>
    <w:p w:rsidR="00105600" w:rsidRPr="00E13912" w:rsidRDefault="00105600" w:rsidP="00105600">
      <w:pPr>
        <w:pStyle w:val="ListParagraph"/>
        <w:spacing w:after="0" w:line="240" w:lineRule="auto"/>
        <w:ind w:left="1134"/>
        <w:jc w:val="both"/>
        <w:rPr>
          <w:rFonts w:ascii="Times New Roman" w:hAnsi="Times New Roman"/>
          <w:sz w:val="20"/>
          <w:szCs w:val="20"/>
        </w:rPr>
      </w:pPr>
      <w:r w:rsidRPr="00E13912">
        <w:rPr>
          <w:rFonts w:ascii="Times New Roman" w:hAnsi="Times New Roman"/>
          <w:sz w:val="20"/>
          <w:szCs w:val="20"/>
        </w:rPr>
        <w:t>Menyelenggarakan pendidikan pascasarjana strata dua Ilmu Pemerintahan di bidan</w:t>
      </w:r>
      <w:r w:rsidR="004A1BB1">
        <w:rPr>
          <w:rFonts w:ascii="Times New Roman" w:hAnsi="Times New Roman"/>
          <w:sz w:val="20"/>
          <w:szCs w:val="20"/>
        </w:rPr>
        <w:t>g kebijakan dan pelayanan publik</w:t>
      </w:r>
      <w:r w:rsidRPr="00E13912">
        <w:rPr>
          <w:rFonts w:ascii="Times New Roman" w:hAnsi="Times New Roman"/>
          <w:sz w:val="20"/>
          <w:szCs w:val="20"/>
        </w:rPr>
        <w:t xml:space="preserve"> dalam suasana akademik yang sehat dan profesional untuk </w:t>
      </w:r>
      <w:proofErr w:type="gramStart"/>
      <w:r w:rsidRPr="00E13912">
        <w:rPr>
          <w:rFonts w:ascii="Times New Roman" w:hAnsi="Times New Roman"/>
          <w:sz w:val="20"/>
          <w:szCs w:val="20"/>
        </w:rPr>
        <w:t>menghasilkan  sumber</w:t>
      </w:r>
      <w:proofErr w:type="gramEnd"/>
      <w:r w:rsidRPr="00E13912">
        <w:rPr>
          <w:rFonts w:ascii="Times New Roman" w:hAnsi="Times New Roman"/>
          <w:sz w:val="20"/>
          <w:szCs w:val="20"/>
        </w:rPr>
        <w:t xml:space="preserve"> daya manusia yang berkualitas, memiliki keunggulan, kemandirian, bermoral</w:t>
      </w:r>
      <w:r w:rsidR="004A1BB1">
        <w:rPr>
          <w:rFonts w:ascii="Times New Roman" w:hAnsi="Times New Roman"/>
          <w:sz w:val="20"/>
          <w:szCs w:val="20"/>
        </w:rPr>
        <w:t>/</w:t>
      </w:r>
      <w:r w:rsidRPr="00E13912">
        <w:rPr>
          <w:rFonts w:ascii="Times New Roman" w:hAnsi="Times New Roman"/>
          <w:sz w:val="20"/>
          <w:szCs w:val="20"/>
        </w:rPr>
        <w:t xml:space="preserve"> beretika.</w:t>
      </w:r>
    </w:p>
    <w:p w:rsidR="00BD7F60" w:rsidRPr="00E13912" w:rsidRDefault="00E312BB" w:rsidP="00BD7F60">
      <w:pPr>
        <w:pStyle w:val="ListParagraph"/>
        <w:numPr>
          <w:ilvl w:val="4"/>
          <w:numId w:val="9"/>
        </w:numPr>
        <w:spacing w:after="0" w:line="240" w:lineRule="auto"/>
        <w:ind w:left="1134"/>
        <w:jc w:val="both"/>
        <w:rPr>
          <w:rFonts w:ascii="Times New Roman" w:hAnsi="Times New Roman"/>
          <w:b/>
          <w:color w:val="000000" w:themeColor="text1"/>
          <w:sz w:val="20"/>
          <w:szCs w:val="20"/>
        </w:rPr>
      </w:pPr>
      <w:r w:rsidRPr="00E13912">
        <w:rPr>
          <w:rFonts w:ascii="Times New Roman" w:hAnsi="Times New Roman"/>
          <w:b/>
          <w:color w:val="000000" w:themeColor="text1"/>
          <w:sz w:val="20"/>
          <w:szCs w:val="20"/>
        </w:rPr>
        <w:t xml:space="preserve">Tujuan </w:t>
      </w:r>
    </w:p>
    <w:p w:rsidR="00A67B9E" w:rsidRPr="00E13912" w:rsidRDefault="00A67B9E" w:rsidP="0099740C">
      <w:pPr>
        <w:pStyle w:val="ListParagraph"/>
        <w:numPr>
          <w:ilvl w:val="0"/>
          <w:numId w:val="78"/>
        </w:numPr>
        <w:spacing w:after="0" w:line="240" w:lineRule="auto"/>
        <w:ind w:left="1418" w:hanging="357"/>
        <w:contextualSpacing w:val="0"/>
        <w:jc w:val="both"/>
        <w:rPr>
          <w:rFonts w:ascii="Times New Roman" w:hAnsi="Times New Roman"/>
          <w:sz w:val="20"/>
          <w:szCs w:val="20"/>
          <w:lang w:val="id-ID"/>
        </w:rPr>
      </w:pPr>
      <w:r w:rsidRPr="00E13912">
        <w:rPr>
          <w:rFonts w:ascii="Times New Roman" w:hAnsi="Times New Roman"/>
          <w:sz w:val="20"/>
          <w:szCs w:val="20"/>
          <w:lang w:val="id-ID"/>
        </w:rPr>
        <w:t>Meningkatkan kualitas proses pendidikan, untuk mempersiapkan lulusan yang siap dan mampu berkompetisi di tingkat lokal, nasional maupun internasional.</w:t>
      </w:r>
    </w:p>
    <w:p w:rsidR="00A67B9E" w:rsidRPr="00E13912" w:rsidRDefault="00A67B9E" w:rsidP="0099740C">
      <w:pPr>
        <w:pStyle w:val="ListParagraph"/>
        <w:numPr>
          <w:ilvl w:val="0"/>
          <w:numId w:val="78"/>
        </w:numPr>
        <w:spacing w:after="0" w:line="240" w:lineRule="auto"/>
        <w:ind w:left="1418" w:hanging="357"/>
        <w:contextualSpacing w:val="0"/>
        <w:jc w:val="both"/>
        <w:rPr>
          <w:rFonts w:ascii="Times New Roman" w:hAnsi="Times New Roman"/>
          <w:sz w:val="20"/>
          <w:szCs w:val="20"/>
          <w:lang w:val="id-ID"/>
        </w:rPr>
      </w:pPr>
      <w:r w:rsidRPr="00E13912">
        <w:rPr>
          <w:rFonts w:ascii="Times New Roman" w:hAnsi="Times New Roman"/>
          <w:sz w:val="20"/>
          <w:szCs w:val="20"/>
          <w:lang w:val="id-ID"/>
        </w:rPr>
        <w:t>Meningkatkan atmosfir akademik yang mendukung penguatan kultur akademik yang sehat atas dasar prinsip-prinsip dialogis, komunikasi dua arah dan egalitarian antar dosen dan mahasiswa baik dalam kegiatan pengajaran, penelitian maupun pengabdian kepada masyarakat.</w:t>
      </w:r>
    </w:p>
    <w:p w:rsidR="00BD7F60" w:rsidRPr="00E13912" w:rsidRDefault="00A67B9E" w:rsidP="0099740C">
      <w:pPr>
        <w:pStyle w:val="ListParagraph"/>
        <w:numPr>
          <w:ilvl w:val="0"/>
          <w:numId w:val="78"/>
        </w:numPr>
        <w:spacing w:after="0" w:line="240" w:lineRule="auto"/>
        <w:ind w:left="1418" w:hanging="357"/>
        <w:contextualSpacing w:val="0"/>
        <w:jc w:val="both"/>
        <w:rPr>
          <w:rFonts w:ascii="Times New Roman" w:hAnsi="Times New Roman"/>
          <w:sz w:val="20"/>
          <w:szCs w:val="20"/>
          <w:lang w:val="id-ID"/>
        </w:rPr>
      </w:pPr>
      <w:r w:rsidRPr="00E13912">
        <w:rPr>
          <w:rFonts w:ascii="Times New Roman" w:hAnsi="Times New Roman"/>
          <w:sz w:val="20"/>
          <w:szCs w:val="20"/>
          <w:lang w:val="id-ID"/>
        </w:rPr>
        <w:t>Meningkatkan kualitas penelitian dan pengabdian kepada masyarakat yang relevan dan aplikatif serta diseminasi bagi pengembangan sumber daya secara berkelanjutan.</w:t>
      </w:r>
    </w:p>
    <w:p w:rsidR="00BD7F60" w:rsidRPr="00E13912" w:rsidRDefault="00BD7F60" w:rsidP="00BD7F60">
      <w:pPr>
        <w:spacing w:after="0" w:line="240" w:lineRule="auto"/>
        <w:jc w:val="both"/>
        <w:rPr>
          <w:rFonts w:ascii="Times New Roman" w:hAnsi="Times New Roman"/>
          <w:b/>
          <w:color w:val="FF0000"/>
          <w:sz w:val="20"/>
          <w:szCs w:val="20"/>
        </w:rPr>
      </w:pPr>
    </w:p>
    <w:p w:rsidR="00BD7F60" w:rsidRPr="00E13912" w:rsidRDefault="00BD7F60" w:rsidP="00BD7F60">
      <w:pPr>
        <w:spacing w:after="0" w:line="240" w:lineRule="auto"/>
        <w:jc w:val="both"/>
        <w:rPr>
          <w:rFonts w:ascii="Times New Roman" w:hAnsi="Times New Roman"/>
          <w:b/>
          <w:color w:val="FF0000"/>
          <w:sz w:val="20"/>
          <w:szCs w:val="20"/>
        </w:rPr>
      </w:pPr>
    </w:p>
    <w:p w:rsidR="00801FDE" w:rsidRPr="00E13912" w:rsidRDefault="0059322A" w:rsidP="0099740C">
      <w:pPr>
        <w:pStyle w:val="ListParagraph"/>
        <w:numPr>
          <w:ilvl w:val="0"/>
          <w:numId w:val="75"/>
        </w:numPr>
        <w:spacing w:after="0" w:line="240" w:lineRule="auto"/>
        <w:jc w:val="both"/>
        <w:rPr>
          <w:rFonts w:ascii="Times New Roman" w:hAnsi="Times New Roman"/>
          <w:b/>
          <w:sz w:val="20"/>
          <w:szCs w:val="20"/>
        </w:rPr>
      </w:pPr>
      <w:r w:rsidRPr="00E13912">
        <w:rPr>
          <w:rFonts w:ascii="Times New Roman" w:hAnsi="Times New Roman"/>
          <w:b/>
          <w:sz w:val="20"/>
          <w:szCs w:val="20"/>
        </w:rPr>
        <w:t>MATA KULIAH DAN KURIKULUM</w:t>
      </w:r>
      <w:r w:rsidR="00801FDE" w:rsidRPr="00E13912">
        <w:rPr>
          <w:rFonts w:ascii="Times New Roman" w:hAnsi="Times New Roman"/>
          <w:b/>
          <w:sz w:val="20"/>
          <w:szCs w:val="20"/>
        </w:rPr>
        <w:t xml:space="preserve"> </w:t>
      </w:r>
    </w:p>
    <w:p w:rsidR="00801FDE" w:rsidRPr="00E13912" w:rsidRDefault="00801FDE" w:rsidP="00801FDE">
      <w:pPr>
        <w:pStyle w:val="ListParagraph"/>
        <w:spacing w:after="0" w:line="240" w:lineRule="auto"/>
        <w:ind w:left="786"/>
        <w:jc w:val="both"/>
        <w:rPr>
          <w:rFonts w:ascii="Times New Roman" w:hAnsi="Times New Roman"/>
          <w:sz w:val="20"/>
          <w:szCs w:val="20"/>
        </w:rPr>
      </w:pPr>
      <w:r w:rsidRPr="00E13912">
        <w:rPr>
          <w:rFonts w:ascii="Times New Roman" w:hAnsi="Times New Roman"/>
          <w:sz w:val="20"/>
          <w:szCs w:val="20"/>
        </w:rPr>
        <w:t>Terdiri dari</w:t>
      </w:r>
      <w:r w:rsidR="0001164F" w:rsidRPr="00E13912">
        <w:rPr>
          <w:rFonts w:ascii="Times New Roman" w:hAnsi="Times New Roman"/>
          <w:sz w:val="20"/>
          <w:szCs w:val="20"/>
        </w:rPr>
        <w:t xml:space="preserve"> 52 </w:t>
      </w:r>
      <w:r w:rsidRPr="00E13912">
        <w:rPr>
          <w:rFonts w:ascii="Times New Roman" w:hAnsi="Times New Roman"/>
          <w:sz w:val="20"/>
          <w:szCs w:val="20"/>
        </w:rPr>
        <w:t xml:space="preserve">SKS, dengan sebaran tiap semester sebagai berikut: </w:t>
      </w:r>
    </w:p>
    <w:p w:rsidR="00801FDE" w:rsidRPr="00E13912" w:rsidRDefault="00801FDE" w:rsidP="00801FDE">
      <w:pPr>
        <w:pStyle w:val="ListParagraph"/>
        <w:numPr>
          <w:ilvl w:val="6"/>
          <w:numId w:val="9"/>
        </w:numPr>
        <w:spacing w:after="0" w:line="240" w:lineRule="auto"/>
        <w:ind w:left="1134"/>
        <w:jc w:val="both"/>
        <w:rPr>
          <w:rFonts w:ascii="Times New Roman" w:hAnsi="Times New Roman"/>
          <w:sz w:val="20"/>
          <w:szCs w:val="20"/>
        </w:rPr>
      </w:pPr>
      <w:r w:rsidRPr="00E13912">
        <w:rPr>
          <w:rFonts w:ascii="Times New Roman" w:hAnsi="Times New Roman"/>
          <w:sz w:val="20"/>
          <w:szCs w:val="20"/>
        </w:rPr>
        <w:t xml:space="preserve">Mata Kuliah Wajib </w:t>
      </w:r>
      <w:r w:rsidRPr="00E13912">
        <w:rPr>
          <w:rFonts w:ascii="Times New Roman" w:hAnsi="Times New Roman"/>
          <w:sz w:val="20"/>
          <w:szCs w:val="20"/>
        </w:rPr>
        <w:tab/>
      </w:r>
      <w:r w:rsidRPr="00E13912">
        <w:rPr>
          <w:rFonts w:ascii="Times New Roman" w:hAnsi="Times New Roman"/>
          <w:sz w:val="20"/>
          <w:szCs w:val="20"/>
        </w:rPr>
        <w:tab/>
      </w:r>
      <w:r w:rsidR="00105600" w:rsidRPr="00E13912">
        <w:rPr>
          <w:rFonts w:ascii="Times New Roman" w:hAnsi="Times New Roman"/>
          <w:sz w:val="20"/>
          <w:szCs w:val="20"/>
        </w:rPr>
        <w:t xml:space="preserve">: 39  </w:t>
      </w:r>
      <w:r w:rsidRPr="00E13912">
        <w:rPr>
          <w:rFonts w:ascii="Times New Roman" w:hAnsi="Times New Roman"/>
          <w:sz w:val="20"/>
          <w:szCs w:val="20"/>
        </w:rPr>
        <w:t>SKS</w:t>
      </w:r>
    </w:p>
    <w:p w:rsidR="00801FDE" w:rsidRPr="00E13912" w:rsidRDefault="00801FDE" w:rsidP="00801FDE">
      <w:pPr>
        <w:pStyle w:val="ListParagraph"/>
        <w:numPr>
          <w:ilvl w:val="3"/>
          <w:numId w:val="9"/>
        </w:numPr>
        <w:spacing w:after="0" w:line="240" w:lineRule="auto"/>
        <w:ind w:left="1134"/>
        <w:jc w:val="both"/>
        <w:rPr>
          <w:rFonts w:ascii="Times New Roman" w:hAnsi="Times New Roman"/>
          <w:sz w:val="20"/>
          <w:szCs w:val="20"/>
        </w:rPr>
      </w:pPr>
      <w:r w:rsidRPr="00E13912">
        <w:rPr>
          <w:rFonts w:ascii="Times New Roman" w:hAnsi="Times New Roman"/>
          <w:sz w:val="20"/>
          <w:szCs w:val="20"/>
        </w:rPr>
        <w:t xml:space="preserve">Mata Kuliah Pilihan </w:t>
      </w:r>
      <w:r w:rsidRPr="00E13912">
        <w:rPr>
          <w:rFonts w:ascii="Times New Roman" w:hAnsi="Times New Roman"/>
          <w:sz w:val="20"/>
          <w:szCs w:val="20"/>
        </w:rPr>
        <w:tab/>
      </w:r>
      <w:r w:rsidRPr="00E13912">
        <w:rPr>
          <w:rFonts w:ascii="Times New Roman" w:hAnsi="Times New Roman"/>
          <w:sz w:val="20"/>
          <w:szCs w:val="20"/>
        </w:rPr>
        <w:tab/>
      </w:r>
      <w:r w:rsidR="00105600" w:rsidRPr="00E13912">
        <w:rPr>
          <w:rFonts w:ascii="Times New Roman" w:hAnsi="Times New Roman"/>
          <w:sz w:val="20"/>
          <w:szCs w:val="20"/>
        </w:rPr>
        <w:t xml:space="preserve">: 6    </w:t>
      </w:r>
      <w:r w:rsidRPr="00E13912">
        <w:rPr>
          <w:rFonts w:ascii="Times New Roman" w:hAnsi="Times New Roman"/>
          <w:sz w:val="20"/>
          <w:szCs w:val="20"/>
        </w:rPr>
        <w:t>SKS</w:t>
      </w:r>
    </w:p>
    <w:p w:rsidR="00801FDE" w:rsidRPr="00E13912" w:rsidRDefault="00801FDE" w:rsidP="00801FDE">
      <w:pPr>
        <w:pStyle w:val="ListParagraph"/>
        <w:numPr>
          <w:ilvl w:val="3"/>
          <w:numId w:val="9"/>
        </w:numPr>
        <w:spacing w:after="0" w:line="240" w:lineRule="auto"/>
        <w:ind w:left="1134"/>
        <w:jc w:val="both"/>
        <w:rPr>
          <w:rFonts w:ascii="Times New Roman" w:hAnsi="Times New Roman"/>
          <w:sz w:val="20"/>
          <w:szCs w:val="20"/>
        </w:rPr>
      </w:pPr>
      <w:r w:rsidRPr="00E13912">
        <w:rPr>
          <w:rFonts w:ascii="Times New Roman" w:hAnsi="Times New Roman"/>
          <w:sz w:val="20"/>
          <w:szCs w:val="20"/>
        </w:rPr>
        <w:t xml:space="preserve">Seminar Usulan Penelitian </w:t>
      </w:r>
      <w:r w:rsidRPr="00E13912">
        <w:rPr>
          <w:rFonts w:ascii="Times New Roman" w:hAnsi="Times New Roman"/>
          <w:sz w:val="20"/>
          <w:szCs w:val="20"/>
        </w:rPr>
        <w:tab/>
        <w:t xml:space="preserve">: 1 </w:t>
      </w:r>
      <w:r w:rsidR="00105600" w:rsidRPr="00E13912">
        <w:rPr>
          <w:rFonts w:ascii="Times New Roman" w:hAnsi="Times New Roman"/>
          <w:sz w:val="20"/>
          <w:szCs w:val="20"/>
        </w:rPr>
        <w:t xml:space="preserve">   </w:t>
      </w:r>
      <w:r w:rsidRPr="00E13912">
        <w:rPr>
          <w:rFonts w:ascii="Times New Roman" w:hAnsi="Times New Roman"/>
          <w:sz w:val="20"/>
          <w:szCs w:val="20"/>
        </w:rPr>
        <w:t xml:space="preserve">SKS </w:t>
      </w:r>
    </w:p>
    <w:p w:rsidR="00801FDE" w:rsidRPr="00E13912" w:rsidRDefault="00F7247D" w:rsidP="00801FDE">
      <w:pPr>
        <w:pStyle w:val="ListParagraph"/>
        <w:numPr>
          <w:ilvl w:val="3"/>
          <w:numId w:val="9"/>
        </w:numPr>
        <w:spacing w:after="0" w:line="240" w:lineRule="auto"/>
        <w:ind w:left="1134"/>
        <w:jc w:val="both"/>
        <w:rPr>
          <w:rFonts w:ascii="Times New Roman" w:hAnsi="Times New Roman"/>
          <w:sz w:val="20"/>
          <w:szCs w:val="20"/>
        </w:rPr>
      </w:pPr>
      <w:r>
        <w:rPr>
          <w:rFonts w:ascii="Times New Roman" w:hAnsi="Times New Roman"/>
          <w:sz w:val="20"/>
          <w:szCs w:val="20"/>
        </w:rPr>
        <w:t xml:space="preserve">Tesis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E553BD">
        <w:rPr>
          <w:rFonts w:ascii="Times New Roman" w:hAnsi="Times New Roman"/>
          <w:sz w:val="20"/>
          <w:szCs w:val="20"/>
        </w:rPr>
        <w:tab/>
      </w:r>
      <w:r w:rsidR="00E553BD">
        <w:rPr>
          <w:rFonts w:ascii="Times New Roman" w:hAnsi="Times New Roman"/>
          <w:sz w:val="20"/>
          <w:szCs w:val="20"/>
        </w:rPr>
        <w:tab/>
      </w:r>
      <w:r w:rsidR="00801FDE" w:rsidRPr="00E13912">
        <w:rPr>
          <w:rFonts w:ascii="Times New Roman" w:hAnsi="Times New Roman"/>
          <w:sz w:val="20"/>
          <w:szCs w:val="20"/>
        </w:rPr>
        <w:t xml:space="preserve">: 6 </w:t>
      </w:r>
      <w:r w:rsidR="00105600" w:rsidRPr="00E13912">
        <w:rPr>
          <w:rFonts w:ascii="Times New Roman" w:hAnsi="Times New Roman"/>
          <w:sz w:val="20"/>
          <w:szCs w:val="20"/>
        </w:rPr>
        <w:t xml:space="preserve">   </w:t>
      </w:r>
      <w:r w:rsidR="00801FDE" w:rsidRPr="00E13912">
        <w:rPr>
          <w:rFonts w:ascii="Times New Roman" w:hAnsi="Times New Roman"/>
          <w:sz w:val="20"/>
          <w:szCs w:val="20"/>
        </w:rPr>
        <w:t>SKS</w:t>
      </w:r>
    </w:p>
    <w:p w:rsidR="00801FDE" w:rsidRPr="00E13912" w:rsidRDefault="00801FDE" w:rsidP="00801FDE">
      <w:pPr>
        <w:pStyle w:val="ListParagraph"/>
        <w:spacing w:after="0" w:line="240" w:lineRule="auto"/>
        <w:ind w:left="1134"/>
        <w:jc w:val="both"/>
        <w:rPr>
          <w:rFonts w:ascii="Times New Roman" w:hAnsi="Times New Roman"/>
          <w:sz w:val="20"/>
          <w:szCs w:val="20"/>
        </w:rPr>
      </w:pPr>
      <w:r w:rsidRPr="00E13912">
        <w:rPr>
          <w:rFonts w:ascii="Times New Roman" w:hAnsi="Times New Roman"/>
          <w:sz w:val="20"/>
          <w:szCs w:val="20"/>
        </w:rPr>
        <w:t xml:space="preserve">Total SKS </w:t>
      </w:r>
      <w:r w:rsidRPr="00E13912">
        <w:rPr>
          <w:rFonts w:ascii="Times New Roman" w:hAnsi="Times New Roman"/>
          <w:sz w:val="20"/>
          <w:szCs w:val="20"/>
        </w:rPr>
        <w:tab/>
      </w:r>
      <w:r w:rsidRPr="00E13912">
        <w:rPr>
          <w:rFonts w:ascii="Times New Roman" w:hAnsi="Times New Roman"/>
          <w:sz w:val="20"/>
          <w:szCs w:val="20"/>
        </w:rPr>
        <w:tab/>
      </w:r>
      <w:r w:rsidR="00E553BD">
        <w:rPr>
          <w:rFonts w:ascii="Times New Roman" w:hAnsi="Times New Roman"/>
          <w:sz w:val="20"/>
          <w:szCs w:val="20"/>
        </w:rPr>
        <w:tab/>
      </w:r>
      <w:r w:rsidRPr="00E13912">
        <w:rPr>
          <w:rFonts w:ascii="Times New Roman" w:hAnsi="Times New Roman"/>
          <w:sz w:val="20"/>
          <w:szCs w:val="20"/>
        </w:rPr>
        <w:tab/>
        <w:t xml:space="preserve">: 52 </w:t>
      </w:r>
      <w:r w:rsidR="00105600" w:rsidRPr="00E13912">
        <w:rPr>
          <w:rFonts w:ascii="Times New Roman" w:hAnsi="Times New Roman"/>
          <w:sz w:val="20"/>
          <w:szCs w:val="20"/>
        </w:rPr>
        <w:t xml:space="preserve">  </w:t>
      </w:r>
      <w:r w:rsidRPr="00E13912">
        <w:rPr>
          <w:rFonts w:ascii="Times New Roman" w:hAnsi="Times New Roman"/>
          <w:sz w:val="20"/>
          <w:szCs w:val="20"/>
        </w:rPr>
        <w:t>SKS</w:t>
      </w:r>
    </w:p>
    <w:p w:rsidR="00BD7F60" w:rsidRPr="00F7247D" w:rsidRDefault="00BD7F60" w:rsidP="00F7247D">
      <w:pPr>
        <w:spacing w:after="0" w:line="240" w:lineRule="auto"/>
        <w:jc w:val="both"/>
        <w:rPr>
          <w:rFonts w:ascii="Times New Roman" w:hAnsi="Times New Roman"/>
          <w:sz w:val="20"/>
          <w:szCs w:val="20"/>
        </w:rPr>
      </w:pPr>
    </w:p>
    <w:p w:rsidR="00BD7F60" w:rsidRPr="00E13912" w:rsidRDefault="00BD7F60" w:rsidP="00801FDE">
      <w:pPr>
        <w:pStyle w:val="ListParagraph"/>
        <w:spacing w:after="0" w:line="240" w:lineRule="auto"/>
        <w:ind w:left="1134"/>
        <w:jc w:val="both"/>
        <w:rPr>
          <w:rFonts w:ascii="Times New Roman" w:hAnsi="Times New Roman"/>
          <w:sz w:val="20"/>
          <w:szCs w:val="20"/>
        </w:rPr>
      </w:pPr>
    </w:p>
    <w:p w:rsidR="00801FDE" w:rsidRPr="00E13912" w:rsidRDefault="00801FDE" w:rsidP="00801FDE">
      <w:pPr>
        <w:spacing w:after="0" w:line="240" w:lineRule="auto"/>
        <w:jc w:val="both"/>
        <w:rPr>
          <w:rFonts w:ascii="Times New Roman" w:hAnsi="Times New Roman"/>
          <w:sz w:val="20"/>
          <w:szCs w:val="20"/>
        </w:rPr>
      </w:pPr>
      <w:proofErr w:type="gramStart"/>
      <w:r w:rsidRPr="00E13912">
        <w:rPr>
          <w:rFonts w:ascii="Times New Roman" w:hAnsi="Times New Roman"/>
          <w:b/>
          <w:sz w:val="20"/>
          <w:szCs w:val="20"/>
        </w:rPr>
        <w:t xml:space="preserve">DAFTAR </w:t>
      </w:r>
      <w:r w:rsidR="0059322A">
        <w:rPr>
          <w:rFonts w:ascii="Times New Roman" w:hAnsi="Times New Roman"/>
          <w:b/>
          <w:sz w:val="20"/>
          <w:szCs w:val="20"/>
        </w:rPr>
        <w:t xml:space="preserve"> </w:t>
      </w:r>
      <w:r w:rsidRPr="00E13912">
        <w:rPr>
          <w:rFonts w:ascii="Times New Roman" w:hAnsi="Times New Roman"/>
          <w:b/>
          <w:sz w:val="20"/>
          <w:szCs w:val="20"/>
        </w:rPr>
        <w:t>MATA</w:t>
      </w:r>
      <w:proofErr w:type="gramEnd"/>
      <w:r w:rsidRPr="00E13912">
        <w:rPr>
          <w:rFonts w:ascii="Times New Roman" w:hAnsi="Times New Roman"/>
          <w:b/>
          <w:sz w:val="20"/>
          <w:szCs w:val="20"/>
        </w:rPr>
        <w:t xml:space="preserve"> KULIAH STUDI MAGISTER ILMU PEMERINTAHAN</w:t>
      </w:r>
      <w:r w:rsidRPr="00E13912">
        <w:rPr>
          <w:rFonts w:ascii="Times New Roman" w:hAnsi="Times New Roman"/>
          <w:sz w:val="20"/>
          <w:szCs w:val="20"/>
        </w:rPr>
        <w:t xml:space="preserve">  </w:t>
      </w:r>
    </w:p>
    <w:p w:rsidR="00A64698" w:rsidRPr="00F7247D" w:rsidRDefault="00A64698" w:rsidP="00801FDE">
      <w:pPr>
        <w:spacing w:after="0" w:line="240" w:lineRule="auto"/>
        <w:jc w:val="both"/>
        <w:rPr>
          <w:rFonts w:ascii="Times New Roman" w:hAnsi="Times New Roman"/>
          <w:sz w:val="6"/>
          <w:szCs w:val="20"/>
        </w:rPr>
      </w:pPr>
    </w:p>
    <w:p w:rsidR="00801FDE" w:rsidRPr="00E13912" w:rsidRDefault="00801FDE" w:rsidP="00801FDE">
      <w:pPr>
        <w:spacing w:after="0" w:line="240" w:lineRule="auto"/>
        <w:jc w:val="both"/>
        <w:rPr>
          <w:rFonts w:ascii="Times New Roman" w:hAnsi="Times New Roman"/>
          <w:sz w:val="20"/>
          <w:szCs w:val="20"/>
        </w:rPr>
      </w:pPr>
    </w:p>
    <w:p w:rsidR="00801FDE" w:rsidRPr="00E13912" w:rsidRDefault="00801FDE" w:rsidP="00801FDE">
      <w:pPr>
        <w:spacing w:after="0" w:line="240" w:lineRule="auto"/>
        <w:jc w:val="both"/>
        <w:rPr>
          <w:rFonts w:ascii="Times New Roman" w:hAnsi="Times New Roman"/>
          <w:b/>
          <w:sz w:val="20"/>
          <w:szCs w:val="20"/>
        </w:rPr>
      </w:pPr>
      <w:r w:rsidRPr="00E13912">
        <w:rPr>
          <w:rFonts w:ascii="Times New Roman" w:hAnsi="Times New Roman"/>
          <w:b/>
          <w:sz w:val="20"/>
          <w:szCs w:val="20"/>
        </w:rPr>
        <w:t>PRAPASCASARJANA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851"/>
        <w:gridCol w:w="3969"/>
        <w:gridCol w:w="1701"/>
      </w:tblGrid>
      <w:tr w:rsidR="005756F2" w:rsidRPr="00502A94" w:rsidTr="00502A94">
        <w:trPr>
          <w:trHeight w:val="215"/>
        </w:trPr>
        <w:tc>
          <w:tcPr>
            <w:tcW w:w="675" w:type="dxa"/>
            <w:shd w:val="clear" w:color="auto" w:fill="DDD9C3" w:themeFill="background2" w:themeFillShade="E6"/>
          </w:tcPr>
          <w:p w:rsidR="005756F2" w:rsidRPr="00502A94" w:rsidRDefault="005756F2" w:rsidP="00502A94">
            <w:pPr>
              <w:spacing w:after="0" w:line="240" w:lineRule="auto"/>
              <w:jc w:val="both"/>
              <w:rPr>
                <w:rFonts w:ascii="Times New Roman" w:hAnsi="Times New Roman"/>
                <w:b/>
                <w:sz w:val="20"/>
                <w:szCs w:val="20"/>
              </w:rPr>
            </w:pPr>
            <w:r w:rsidRPr="00502A94">
              <w:rPr>
                <w:rFonts w:ascii="Times New Roman" w:hAnsi="Times New Roman"/>
                <w:b/>
                <w:sz w:val="20"/>
                <w:szCs w:val="20"/>
              </w:rPr>
              <w:t>NO</w:t>
            </w:r>
          </w:p>
        </w:tc>
        <w:tc>
          <w:tcPr>
            <w:tcW w:w="851" w:type="dxa"/>
            <w:shd w:val="clear" w:color="auto" w:fill="DDD9C3" w:themeFill="background2" w:themeFillShade="E6"/>
          </w:tcPr>
          <w:p w:rsidR="005756F2" w:rsidRPr="00502A94" w:rsidRDefault="005756F2" w:rsidP="00502A94">
            <w:pPr>
              <w:spacing w:after="0" w:line="240" w:lineRule="auto"/>
              <w:jc w:val="both"/>
              <w:rPr>
                <w:rFonts w:ascii="Times New Roman" w:hAnsi="Times New Roman"/>
                <w:b/>
                <w:sz w:val="20"/>
                <w:szCs w:val="20"/>
              </w:rPr>
            </w:pPr>
            <w:r w:rsidRPr="00502A94">
              <w:rPr>
                <w:rFonts w:ascii="Times New Roman" w:hAnsi="Times New Roman"/>
                <w:b/>
                <w:sz w:val="20"/>
                <w:szCs w:val="20"/>
              </w:rPr>
              <w:t xml:space="preserve">KODE </w:t>
            </w:r>
          </w:p>
        </w:tc>
        <w:tc>
          <w:tcPr>
            <w:tcW w:w="3969" w:type="dxa"/>
            <w:shd w:val="clear" w:color="auto" w:fill="DDD9C3" w:themeFill="background2" w:themeFillShade="E6"/>
          </w:tcPr>
          <w:p w:rsidR="005756F2" w:rsidRPr="00502A94" w:rsidRDefault="005756F2" w:rsidP="00502A94">
            <w:pPr>
              <w:spacing w:after="0" w:line="240" w:lineRule="auto"/>
              <w:jc w:val="both"/>
              <w:rPr>
                <w:rFonts w:ascii="Times New Roman" w:hAnsi="Times New Roman"/>
                <w:b/>
                <w:sz w:val="20"/>
                <w:szCs w:val="20"/>
              </w:rPr>
            </w:pPr>
            <w:r w:rsidRPr="00502A94">
              <w:rPr>
                <w:rFonts w:ascii="Times New Roman" w:hAnsi="Times New Roman"/>
                <w:b/>
                <w:sz w:val="20"/>
                <w:szCs w:val="20"/>
              </w:rPr>
              <w:t>MATA KULIAH</w:t>
            </w:r>
          </w:p>
        </w:tc>
        <w:tc>
          <w:tcPr>
            <w:tcW w:w="1701" w:type="dxa"/>
            <w:shd w:val="clear" w:color="auto" w:fill="DDD9C3" w:themeFill="background2" w:themeFillShade="E6"/>
          </w:tcPr>
          <w:p w:rsidR="005756F2" w:rsidRPr="00502A94" w:rsidRDefault="005756F2" w:rsidP="00502A94">
            <w:pPr>
              <w:spacing w:after="0" w:line="240" w:lineRule="auto"/>
              <w:ind w:left="1567" w:hanging="1567"/>
              <w:jc w:val="both"/>
              <w:rPr>
                <w:rFonts w:ascii="Times New Roman" w:hAnsi="Times New Roman"/>
                <w:b/>
                <w:sz w:val="20"/>
                <w:szCs w:val="20"/>
              </w:rPr>
            </w:pPr>
            <w:r w:rsidRPr="00502A94">
              <w:rPr>
                <w:rFonts w:ascii="Times New Roman" w:hAnsi="Times New Roman"/>
                <w:b/>
                <w:sz w:val="20"/>
                <w:szCs w:val="20"/>
              </w:rPr>
              <w:t xml:space="preserve">BOBOT SKS </w:t>
            </w:r>
          </w:p>
        </w:tc>
      </w:tr>
      <w:tr w:rsidR="005756F2" w:rsidRPr="00502A94" w:rsidTr="00502A94">
        <w:tc>
          <w:tcPr>
            <w:tcW w:w="675" w:type="dxa"/>
          </w:tcPr>
          <w:p w:rsidR="005756F2" w:rsidRPr="00502A94" w:rsidRDefault="005756F2" w:rsidP="00502A94">
            <w:pPr>
              <w:spacing w:after="0" w:line="240" w:lineRule="auto"/>
              <w:jc w:val="center"/>
              <w:rPr>
                <w:rFonts w:ascii="Times New Roman" w:hAnsi="Times New Roman"/>
                <w:sz w:val="20"/>
                <w:szCs w:val="20"/>
              </w:rPr>
            </w:pPr>
            <w:r w:rsidRPr="00502A94">
              <w:rPr>
                <w:rFonts w:ascii="Times New Roman" w:hAnsi="Times New Roman"/>
                <w:sz w:val="20"/>
                <w:szCs w:val="20"/>
              </w:rPr>
              <w:t>1</w:t>
            </w:r>
          </w:p>
        </w:tc>
        <w:tc>
          <w:tcPr>
            <w:tcW w:w="851" w:type="dxa"/>
          </w:tcPr>
          <w:p w:rsidR="005756F2" w:rsidRPr="00502A94" w:rsidRDefault="005756F2" w:rsidP="00502A94">
            <w:pPr>
              <w:spacing w:after="0" w:line="240" w:lineRule="auto"/>
              <w:jc w:val="both"/>
              <w:rPr>
                <w:rFonts w:ascii="Times New Roman" w:hAnsi="Times New Roman"/>
                <w:sz w:val="20"/>
                <w:szCs w:val="20"/>
              </w:rPr>
            </w:pPr>
          </w:p>
        </w:tc>
        <w:tc>
          <w:tcPr>
            <w:tcW w:w="3969" w:type="dxa"/>
          </w:tcPr>
          <w:p w:rsidR="005756F2" w:rsidRPr="00502A94" w:rsidRDefault="00502A94" w:rsidP="00502A94">
            <w:pPr>
              <w:spacing w:after="0" w:line="240" w:lineRule="auto"/>
              <w:jc w:val="both"/>
              <w:rPr>
                <w:rFonts w:ascii="Times New Roman" w:hAnsi="Times New Roman"/>
                <w:sz w:val="20"/>
                <w:szCs w:val="20"/>
                <w:lang w:val="id-ID"/>
              </w:rPr>
            </w:pPr>
            <w:r w:rsidRPr="00502A94">
              <w:rPr>
                <w:rFonts w:ascii="Times New Roman" w:hAnsi="Times New Roman"/>
                <w:sz w:val="20"/>
                <w:szCs w:val="20"/>
                <w:lang w:val="id-ID"/>
              </w:rPr>
              <w:t>Bahasa Indonesia</w:t>
            </w:r>
          </w:p>
        </w:tc>
        <w:tc>
          <w:tcPr>
            <w:tcW w:w="1701" w:type="dxa"/>
          </w:tcPr>
          <w:p w:rsidR="005756F2" w:rsidRPr="00502A94" w:rsidRDefault="0011071E" w:rsidP="00502A94">
            <w:pPr>
              <w:spacing w:after="0" w:line="240" w:lineRule="auto"/>
              <w:jc w:val="center"/>
              <w:rPr>
                <w:rFonts w:ascii="Times New Roman" w:hAnsi="Times New Roman"/>
                <w:sz w:val="20"/>
                <w:szCs w:val="20"/>
              </w:rPr>
            </w:pPr>
            <w:r w:rsidRPr="00502A94">
              <w:rPr>
                <w:rFonts w:ascii="Times New Roman" w:hAnsi="Times New Roman"/>
                <w:sz w:val="20"/>
                <w:szCs w:val="20"/>
              </w:rPr>
              <w:t>-</w:t>
            </w:r>
          </w:p>
        </w:tc>
      </w:tr>
      <w:tr w:rsidR="005756F2" w:rsidRPr="00502A94" w:rsidTr="00502A94">
        <w:tc>
          <w:tcPr>
            <w:tcW w:w="675" w:type="dxa"/>
          </w:tcPr>
          <w:p w:rsidR="005756F2" w:rsidRPr="00502A94" w:rsidRDefault="005756F2" w:rsidP="00502A94">
            <w:pPr>
              <w:spacing w:after="0" w:line="240" w:lineRule="auto"/>
              <w:jc w:val="center"/>
              <w:rPr>
                <w:rFonts w:ascii="Times New Roman" w:hAnsi="Times New Roman"/>
                <w:sz w:val="20"/>
                <w:szCs w:val="20"/>
              </w:rPr>
            </w:pPr>
            <w:r w:rsidRPr="00502A94">
              <w:rPr>
                <w:rFonts w:ascii="Times New Roman" w:hAnsi="Times New Roman"/>
                <w:sz w:val="20"/>
                <w:szCs w:val="20"/>
              </w:rPr>
              <w:t>2</w:t>
            </w:r>
          </w:p>
        </w:tc>
        <w:tc>
          <w:tcPr>
            <w:tcW w:w="851" w:type="dxa"/>
          </w:tcPr>
          <w:p w:rsidR="005756F2" w:rsidRPr="00502A94" w:rsidRDefault="005756F2" w:rsidP="00502A94">
            <w:pPr>
              <w:spacing w:after="0" w:line="240" w:lineRule="auto"/>
              <w:jc w:val="both"/>
              <w:rPr>
                <w:rFonts w:ascii="Times New Roman" w:hAnsi="Times New Roman"/>
                <w:sz w:val="20"/>
                <w:szCs w:val="20"/>
              </w:rPr>
            </w:pPr>
          </w:p>
        </w:tc>
        <w:tc>
          <w:tcPr>
            <w:tcW w:w="3969" w:type="dxa"/>
          </w:tcPr>
          <w:p w:rsidR="005756F2" w:rsidRPr="00502A94" w:rsidRDefault="005756F2" w:rsidP="00502A94">
            <w:pPr>
              <w:spacing w:after="0" w:line="240" w:lineRule="auto"/>
              <w:jc w:val="both"/>
              <w:rPr>
                <w:rFonts w:ascii="Times New Roman" w:hAnsi="Times New Roman"/>
                <w:sz w:val="20"/>
                <w:szCs w:val="20"/>
              </w:rPr>
            </w:pPr>
            <w:r w:rsidRPr="00502A94">
              <w:rPr>
                <w:rFonts w:ascii="Times New Roman" w:hAnsi="Times New Roman"/>
                <w:sz w:val="20"/>
                <w:szCs w:val="20"/>
              </w:rPr>
              <w:t>Bahasa Inggris</w:t>
            </w:r>
          </w:p>
        </w:tc>
        <w:tc>
          <w:tcPr>
            <w:tcW w:w="1701" w:type="dxa"/>
          </w:tcPr>
          <w:p w:rsidR="005756F2" w:rsidRPr="00502A94" w:rsidRDefault="0011071E" w:rsidP="00502A94">
            <w:pPr>
              <w:spacing w:after="0" w:line="240" w:lineRule="auto"/>
              <w:jc w:val="center"/>
              <w:rPr>
                <w:rFonts w:ascii="Times New Roman" w:hAnsi="Times New Roman"/>
                <w:sz w:val="20"/>
                <w:szCs w:val="20"/>
              </w:rPr>
            </w:pPr>
            <w:r w:rsidRPr="00502A94">
              <w:rPr>
                <w:rFonts w:ascii="Times New Roman" w:hAnsi="Times New Roman"/>
                <w:sz w:val="20"/>
                <w:szCs w:val="20"/>
              </w:rPr>
              <w:t>-</w:t>
            </w:r>
          </w:p>
        </w:tc>
      </w:tr>
      <w:tr w:rsidR="00502A94" w:rsidRPr="00502A94" w:rsidTr="00502A94">
        <w:tc>
          <w:tcPr>
            <w:tcW w:w="675" w:type="dxa"/>
          </w:tcPr>
          <w:p w:rsidR="00502A94" w:rsidRPr="00502A94" w:rsidRDefault="00502A94" w:rsidP="00502A94">
            <w:pPr>
              <w:spacing w:after="0" w:line="240" w:lineRule="auto"/>
              <w:jc w:val="center"/>
              <w:rPr>
                <w:rFonts w:ascii="Times New Roman" w:hAnsi="Times New Roman"/>
                <w:sz w:val="20"/>
                <w:szCs w:val="20"/>
                <w:lang w:val="id-ID"/>
              </w:rPr>
            </w:pPr>
            <w:r>
              <w:rPr>
                <w:rFonts w:ascii="Times New Roman" w:hAnsi="Times New Roman"/>
                <w:sz w:val="20"/>
                <w:szCs w:val="20"/>
                <w:lang w:val="id-ID"/>
              </w:rPr>
              <w:t>3</w:t>
            </w:r>
          </w:p>
        </w:tc>
        <w:tc>
          <w:tcPr>
            <w:tcW w:w="851" w:type="dxa"/>
          </w:tcPr>
          <w:p w:rsidR="00502A94" w:rsidRPr="00502A94" w:rsidRDefault="00502A94" w:rsidP="00502A94">
            <w:pPr>
              <w:spacing w:after="0" w:line="240" w:lineRule="auto"/>
              <w:jc w:val="both"/>
              <w:rPr>
                <w:rFonts w:ascii="Times New Roman" w:hAnsi="Times New Roman"/>
                <w:sz w:val="20"/>
                <w:szCs w:val="20"/>
              </w:rPr>
            </w:pPr>
          </w:p>
        </w:tc>
        <w:tc>
          <w:tcPr>
            <w:tcW w:w="3969" w:type="dxa"/>
            <w:vAlign w:val="center"/>
          </w:tcPr>
          <w:p w:rsidR="00502A94" w:rsidRPr="00502A94" w:rsidRDefault="00502A94" w:rsidP="00502A94">
            <w:pPr>
              <w:spacing w:after="0" w:line="240" w:lineRule="auto"/>
              <w:rPr>
                <w:rFonts w:ascii="Times New Roman" w:hAnsi="Times New Roman"/>
                <w:sz w:val="20"/>
                <w:szCs w:val="20"/>
                <w:lang w:val="id-ID"/>
              </w:rPr>
            </w:pPr>
            <w:r w:rsidRPr="00502A94">
              <w:rPr>
                <w:rFonts w:ascii="Times New Roman" w:hAnsi="Times New Roman"/>
                <w:sz w:val="20"/>
                <w:szCs w:val="20"/>
              </w:rPr>
              <w:t>Asas- asas Organisasi/ Birokrasi Pemerintahan</w:t>
            </w:r>
          </w:p>
        </w:tc>
        <w:tc>
          <w:tcPr>
            <w:tcW w:w="1701" w:type="dxa"/>
          </w:tcPr>
          <w:p w:rsidR="00502A94" w:rsidRPr="00502A94" w:rsidRDefault="00502A94" w:rsidP="00502A94">
            <w:pPr>
              <w:spacing w:after="0" w:line="240" w:lineRule="auto"/>
              <w:jc w:val="center"/>
              <w:rPr>
                <w:rFonts w:ascii="Times New Roman" w:hAnsi="Times New Roman"/>
                <w:sz w:val="20"/>
                <w:szCs w:val="20"/>
                <w:lang w:val="id-ID"/>
              </w:rPr>
            </w:pPr>
            <w:r>
              <w:rPr>
                <w:rFonts w:ascii="Times New Roman" w:hAnsi="Times New Roman"/>
                <w:sz w:val="20"/>
                <w:szCs w:val="20"/>
                <w:lang w:val="id-ID"/>
              </w:rPr>
              <w:t>-</w:t>
            </w:r>
          </w:p>
        </w:tc>
      </w:tr>
      <w:tr w:rsidR="00502A94" w:rsidRPr="00502A94" w:rsidTr="00502A94">
        <w:tc>
          <w:tcPr>
            <w:tcW w:w="675" w:type="dxa"/>
          </w:tcPr>
          <w:p w:rsidR="00502A94" w:rsidRPr="00502A94" w:rsidRDefault="00502A94" w:rsidP="00502A94">
            <w:pPr>
              <w:spacing w:after="0" w:line="240" w:lineRule="auto"/>
              <w:jc w:val="center"/>
              <w:rPr>
                <w:rFonts w:ascii="Times New Roman" w:hAnsi="Times New Roman"/>
                <w:sz w:val="20"/>
                <w:szCs w:val="20"/>
                <w:lang w:val="id-ID"/>
              </w:rPr>
            </w:pPr>
            <w:r>
              <w:rPr>
                <w:rFonts w:ascii="Times New Roman" w:hAnsi="Times New Roman"/>
                <w:sz w:val="20"/>
                <w:szCs w:val="20"/>
                <w:lang w:val="id-ID"/>
              </w:rPr>
              <w:t>4</w:t>
            </w:r>
          </w:p>
        </w:tc>
        <w:tc>
          <w:tcPr>
            <w:tcW w:w="851" w:type="dxa"/>
          </w:tcPr>
          <w:p w:rsidR="00502A94" w:rsidRPr="00502A94" w:rsidRDefault="00502A94" w:rsidP="00502A94">
            <w:pPr>
              <w:spacing w:after="0" w:line="240" w:lineRule="auto"/>
              <w:jc w:val="both"/>
              <w:rPr>
                <w:rFonts w:ascii="Times New Roman" w:hAnsi="Times New Roman"/>
                <w:sz w:val="20"/>
                <w:szCs w:val="20"/>
              </w:rPr>
            </w:pPr>
          </w:p>
        </w:tc>
        <w:tc>
          <w:tcPr>
            <w:tcW w:w="3969" w:type="dxa"/>
            <w:vAlign w:val="center"/>
          </w:tcPr>
          <w:p w:rsidR="00502A94" w:rsidRPr="00502A94" w:rsidRDefault="00502A94" w:rsidP="00502A94">
            <w:pPr>
              <w:spacing w:after="0" w:line="240" w:lineRule="auto"/>
              <w:rPr>
                <w:rFonts w:ascii="Times New Roman" w:hAnsi="Times New Roman"/>
                <w:sz w:val="20"/>
                <w:szCs w:val="20"/>
                <w:lang w:val="id-ID"/>
              </w:rPr>
            </w:pPr>
            <w:r w:rsidRPr="00502A94">
              <w:rPr>
                <w:rFonts w:ascii="Times New Roman" w:hAnsi="Times New Roman"/>
                <w:sz w:val="20"/>
                <w:szCs w:val="20"/>
              </w:rPr>
              <w:t>Asas- asas Manajemen Pelayanan Publik</w:t>
            </w:r>
          </w:p>
        </w:tc>
        <w:tc>
          <w:tcPr>
            <w:tcW w:w="1701" w:type="dxa"/>
          </w:tcPr>
          <w:p w:rsidR="00502A94" w:rsidRPr="00502A94" w:rsidRDefault="00502A94" w:rsidP="00502A94">
            <w:pPr>
              <w:spacing w:after="0" w:line="240" w:lineRule="auto"/>
              <w:jc w:val="center"/>
              <w:rPr>
                <w:rFonts w:ascii="Times New Roman" w:hAnsi="Times New Roman"/>
                <w:sz w:val="20"/>
                <w:szCs w:val="20"/>
                <w:lang w:val="id-ID"/>
              </w:rPr>
            </w:pPr>
            <w:r>
              <w:rPr>
                <w:rFonts w:ascii="Times New Roman" w:hAnsi="Times New Roman"/>
                <w:sz w:val="20"/>
                <w:szCs w:val="20"/>
                <w:lang w:val="id-ID"/>
              </w:rPr>
              <w:t>-</w:t>
            </w:r>
          </w:p>
        </w:tc>
      </w:tr>
      <w:tr w:rsidR="00502A94" w:rsidRPr="00502A94" w:rsidTr="00502A94">
        <w:tc>
          <w:tcPr>
            <w:tcW w:w="675" w:type="dxa"/>
          </w:tcPr>
          <w:p w:rsidR="00502A94" w:rsidRPr="00502A94" w:rsidRDefault="00502A94" w:rsidP="00502A94">
            <w:pPr>
              <w:spacing w:after="0" w:line="240" w:lineRule="auto"/>
              <w:jc w:val="center"/>
              <w:rPr>
                <w:rFonts w:ascii="Times New Roman" w:hAnsi="Times New Roman"/>
                <w:sz w:val="20"/>
                <w:szCs w:val="20"/>
                <w:lang w:val="id-ID"/>
              </w:rPr>
            </w:pPr>
            <w:r>
              <w:rPr>
                <w:rFonts w:ascii="Times New Roman" w:hAnsi="Times New Roman"/>
                <w:sz w:val="20"/>
                <w:szCs w:val="20"/>
                <w:lang w:val="id-ID"/>
              </w:rPr>
              <w:t>5</w:t>
            </w:r>
          </w:p>
        </w:tc>
        <w:tc>
          <w:tcPr>
            <w:tcW w:w="851" w:type="dxa"/>
          </w:tcPr>
          <w:p w:rsidR="00502A94" w:rsidRPr="00502A94" w:rsidRDefault="00502A94" w:rsidP="00502A94">
            <w:pPr>
              <w:spacing w:after="0" w:line="240" w:lineRule="auto"/>
              <w:jc w:val="both"/>
              <w:rPr>
                <w:rFonts w:ascii="Times New Roman" w:hAnsi="Times New Roman"/>
                <w:sz w:val="20"/>
                <w:szCs w:val="20"/>
              </w:rPr>
            </w:pPr>
          </w:p>
        </w:tc>
        <w:tc>
          <w:tcPr>
            <w:tcW w:w="3969" w:type="dxa"/>
            <w:vAlign w:val="center"/>
          </w:tcPr>
          <w:p w:rsidR="00502A94" w:rsidRPr="00502A94" w:rsidRDefault="00502A94" w:rsidP="00502A94">
            <w:pPr>
              <w:spacing w:after="0" w:line="240" w:lineRule="auto"/>
              <w:rPr>
                <w:rFonts w:ascii="Times New Roman" w:hAnsi="Times New Roman"/>
                <w:sz w:val="20"/>
                <w:szCs w:val="20"/>
              </w:rPr>
            </w:pPr>
            <w:r w:rsidRPr="00502A94">
              <w:rPr>
                <w:rFonts w:ascii="Times New Roman" w:hAnsi="Times New Roman"/>
                <w:sz w:val="20"/>
                <w:szCs w:val="20"/>
              </w:rPr>
              <w:t>Asas- asas Ilmu Pemerintahan</w:t>
            </w:r>
          </w:p>
        </w:tc>
        <w:tc>
          <w:tcPr>
            <w:tcW w:w="1701" w:type="dxa"/>
          </w:tcPr>
          <w:p w:rsidR="00502A94" w:rsidRPr="00502A94" w:rsidRDefault="00502A94" w:rsidP="00502A94">
            <w:pPr>
              <w:spacing w:after="0" w:line="240" w:lineRule="auto"/>
              <w:jc w:val="center"/>
              <w:rPr>
                <w:rFonts w:ascii="Times New Roman" w:hAnsi="Times New Roman"/>
                <w:sz w:val="20"/>
                <w:szCs w:val="20"/>
                <w:lang w:val="id-ID"/>
              </w:rPr>
            </w:pPr>
            <w:r>
              <w:rPr>
                <w:rFonts w:ascii="Times New Roman" w:hAnsi="Times New Roman"/>
                <w:sz w:val="20"/>
                <w:szCs w:val="20"/>
                <w:lang w:val="id-ID"/>
              </w:rPr>
              <w:t>-</w:t>
            </w:r>
          </w:p>
        </w:tc>
      </w:tr>
    </w:tbl>
    <w:p w:rsidR="00F7247D" w:rsidRDefault="00F7247D" w:rsidP="00801FDE">
      <w:pPr>
        <w:spacing w:after="0" w:line="240" w:lineRule="auto"/>
        <w:jc w:val="both"/>
        <w:rPr>
          <w:rFonts w:ascii="Times New Roman" w:hAnsi="Times New Roman"/>
          <w:b/>
          <w:sz w:val="20"/>
          <w:szCs w:val="20"/>
          <w:lang w:val="id-ID"/>
        </w:rPr>
      </w:pPr>
    </w:p>
    <w:p w:rsidR="00502A94" w:rsidRDefault="00502A94" w:rsidP="00801FDE">
      <w:pPr>
        <w:spacing w:after="0" w:line="240" w:lineRule="auto"/>
        <w:jc w:val="both"/>
        <w:rPr>
          <w:rFonts w:ascii="Times New Roman" w:hAnsi="Times New Roman"/>
          <w:b/>
          <w:sz w:val="20"/>
          <w:szCs w:val="20"/>
          <w:lang w:val="id-ID"/>
        </w:rPr>
      </w:pPr>
    </w:p>
    <w:p w:rsidR="00502A94" w:rsidRPr="00502A94" w:rsidRDefault="00502A94" w:rsidP="00801FDE">
      <w:pPr>
        <w:spacing w:after="0" w:line="240" w:lineRule="auto"/>
        <w:jc w:val="both"/>
        <w:rPr>
          <w:rFonts w:ascii="Times New Roman" w:hAnsi="Times New Roman"/>
          <w:b/>
          <w:sz w:val="20"/>
          <w:szCs w:val="20"/>
          <w:lang w:val="id-ID"/>
        </w:rPr>
      </w:pPr>
    </w:p>
    <w:p w:rsidR="00801FDE" w:rsidRPr="00E13912" w:rsidRDefault="00801FDE" w:rsidP="00D5197E">
      <w:pPr>
        <w:spacing w:after="0" w:line="240" w:lineRule="auto"/>
        <w:rPr>
          <w:rFonts w:ascii="Times New Roman" w:hAnsi="Times New Roman"/>
          <w:b/>
          <w:sz w:val="20"/>
          <w:szCs w:val="20"/>
        </w:rPr>
      </w:pPr>
      <w:r w:rsidRPr="00E13912">
        <w:rPr>
          <w:rFonts w:ascii="Times New Roman" w:hAnsi="Times New Roman"/>
          <w:b/>
          <w:sz w:val="20"/>
          <w:szCs w:val="20"/>
        </w:rPr>
        <w:lastRenderedPageBreak/>
        <w:t>SEMESTER I</w:t>
      </w:r>
    </w:p>
    <w:tbl>
      <w:tblP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134"/>
        <w:gridCol w:w="3686"/>
        <w:gridCol w:w="1843"/>
      </w:tblGrid>
      <w:tr w:rsidR="00F13805" w:rsidRPr="00E13912" w:rsidTr="004A1BB1">
        <w:trPr>
          <w:trHeight w:val="215"/>
        </w:trPr>
        <w:tc>
          <w:tcPr>
            <w:tcW w:w="675" w:type="dxa"/>
            <w:shd w:val="clear" w:color="auto" w:fill="DDD9C3" w:themeFill="background2" w:themeFillShade="E6"/>
          </w:tcPr>
          <w:p w:rsidR="00F13805" w:rsidRPr="00E13912" w:rsidRDefault="00F13805"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N</w:t>
            </w:r>
            <w:r w:rsidR="00D5197E" w:rsidRPr="00E13912">
              <w:rPr>
                <w:rFonts w:ascii="Times New Roman" w:hAnsi="Times New Roman"/>
                <w:b/>
                <w:sz w:val="20"/>
                <w:szCs w:val="20"/>
              </w:rPr>
              <w:t>O</w:t>
            </w:r>
          </w:p>
        </w:tc>
        <w:tc>
          <w:tcPr>
            <w:tcW w:w="1134" w:type="dxa"/>
            <w:shd w:val="clear" w:color="auto" w:fill="DDD9C3" w:themeFill="background2" w:themeFillShade="E6"/>
          </w:tcPr>
          <w:p w:rsidR="00F13805" w:rsidRPr="00E13912" w:rsidRDefault="00F13805"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KODE</w:t>
            </w:r>
          </w:p>
        </w:tc>
        <w:tc>
          <w:tcPr>
            <w:tcW w:w="3686" w:type="dxa"/>
            <w:shd w:val="clear" w:color="auto" w:fill="DDD9C3" w:themeFill="background2" w:themeFillShade="E6"/>
          </w:tcPr>
          <w:p w:rsidR="00F13805" w:rsidRPr="00E13912" w:rsidRDefault="00F13805"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MATA KULIAH</w:t>
            </w:r>
          </w:p>
        </w:tc>
        <w:tc>
          <w:tcPr>
            <w:tcW w:w="1843" w:type="dxa"/>
            <w:shd w:val="clear" w:color="auto" w:fill="DDD9C3" w:themeFill="background2" w:themeFillShade="E6"/>
          </w:tcPr>
          <w:p w:rsidR="00F13805" w:rsidRPr="00E13912" w:rsidRDefault="00D5197E"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 xml:space="preserve">BOBOT </w:t>
            </w:r>
            <w:r w:rsidR="00F13805" w:rsidRPr="00E13912">
              <w:rPr>
                <w:rFonts w:ascii="Times New Roman" w:hAnsi="Times New Roman"/>
                <w:b/>
                <w:sz w:val="20"/>
                <w:szCs w:val="20"/>
              </w:rPr>
              <w:t>SKS</w:t>
            </w:r>
          </w:p>
        </w:tc>
      </w:tr>
      <w:tr w:rsidR="00F13805" w:rsidRPr="00E13912" w:rsidTr="004A1BB1">
        <w:tc>
          <w:tcPr>
            <w:tcW w:w="675" w:type="dxa"/>
          </w:tcPr>
          <w:p w:rsidR="00F13805" w:rsidRPr="00E13912" w:rsidRDefault="00F13805" w:rsidP="00F7247D">
            <w:pPr>
              <w:spacing w:after="0" w:line="240" w:lineRule="auto"/>
              <w:jc w:val="center"/>
              <w:rPr>
                <w:rFonts w:ascii="Times New Roman" w:hAnsi="Times New Roman"/>
                <w:sz w:val="20"/>
                <w:szCs w:val="20"/>
              </w:rPr>
            </w:pPr>
            <w:r w:rsidRPr="00E13912">
              <w:rPr>
                <w:rFonts w:ascii="Times New Roman" w:hAnsi="Times New Roman"/>
                <w:sz w:val="20"/>
                <w:szCs w:val="20"/>
              </w:rPr>
              <w:t>1</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101</w:t>
            </w:r>
          </w:p>
        </w:tc>
        <w:tc>
          <w:tcPr>
            <w:tcW w:w="3686" w:type="dxa"/>
          </w:tcPr>
          <w:p w:rsidR="00F13805" w:rsidRPr="00E13912" w:rsidRDefault="0011071E" w:rsidP="00A64698">
            <w:pPr>
              <w:spacing w:after="0" w:line="240" w:lineRule="auto"/>
              <w:rPr>
                <w:rFonts w:ascii="Times New Roman" w:hAnsi="Times New Roman"/>
                <w:sz w:val="20"/>
                <w:szCs w:val="20"/>
              </w:rPr>
            </w:pPr>
            <w:r>
              <w:rPr>
                <w:rFonts w:ascii="Times New Roman" w:hAnsi="Times New Roman"/>
                <w:sz w:val="20"/>
                <w:szCs w:val="20"/>
              </w:rPr>
              <w:t>Filsafat I</w:t>
            </w:r>
            <w:r w:rsidR="00F13805" w:rsidRPr="00E13912">
              <w:rPr>
                <w:rFonts w:ascii="Times New Roman" w:hAnsi="Times New Roman"/>
                <w:sz w:val="20"/>
                <w:szCs w:val="20"/>
              </w:rPr>
              <w:t>lmu</w:t>
            </w:r>
          </w:p>
        </w:tc>
        <w:tc>
          <w:tcPr>
            <w:tcW w:w="1843"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r>
      <w:tr w:rsidR="00F13805" w:rsidRPr="00E13912" w:rsidTr="004A1BB1">
        <w:tc>
          <w:tcPr>
            <w:tcW w:w="675" w:type="dxa"/>
          </w:tcPr>
          <w:p w:rsidR="00F13805" w:rsidRPr="00E13912" w:rsidRDefault="00F13805" w:rsidP="00F7247D">
            <w:pPr>
              <w:spacing w:after="0" w:line="240" w:lineRule="auto"/>
              <w:jc w:val="center"/>
              <w:rPr>
                <w:rFonts w:ascii="Times New Roman" w:hAnsi="Times New Roman"/>
                <w:sz w:val="20"/>
                <w:szCs w:val="20"/>
              </w:rPr>
            </w:pPr>
            <w:r w:rsidRPr="00E13912">
              <w:rPr>
                <w:rFonts w:ascii="Times New Roman" w:hAnsi="Times New Roman"/>
                <w:sz w:val="20"/>
                <w:szCs w:val="20"/>
              </w:rPr>
              <w:t>2</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102</w:t>
            </w:r>
          </w:p>
        </w:tc>
        <w:tc>
          <w:tcPr>
            <w:tcW w:w="3686" w:type="dxa"/>
          </w:tcPr>
          <w:p w:rsidR="00F13805" w:rsidRPr="00E13912" w:rsidRDefault="0011071E" w:rsidP="00A64698">
            <w:pPr>
              <w:spacing w:after="0" w:line="240" w:lineRule="auto"/>
              <w:rPr>
                <w:rFonts w:ascii="Times New Roman" w:hAnsi="Times New Roman"/>
                <w:sz w:val="20"/>
                <w:szCs w:val="20"/>
              </w:rPr>
            </w:pPr>
            <w:r>
              <w:rPr>
                <w:rFonts w:ascii="Times New Roman" w:hAnsi="Times New Roman"/>
                <w:sz w:val="20"/>
                <w:szCs w:val="20"/>
              </w:rPr>
              <w:t>Teori P</w:t>
            </w:r>
            <w:r w:rsidR="00F13805" w:rsidRPr="00E13912">
              <w:rPr>
                <w:rFonts w:ascii="Times New Roman" w:hAnsi="Times New Roman"/>
                <w:sz w:val="20"/>
                <w:szCs w:val="20"/>
              </w:rPr>
              <w:t>olitik</w:t>
            </w:r>
          </w:p>
        </w:tc>
        <w:tc>
          <w:tcPr>
            <w:tcW w:w="1843"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r>
      <w:tr w:rsidR="00F13805" w:rsidRPr="00E13912" w:rsidTr="004A1BB1">
        <w:tc>
          <w:tcPr>
            <w:tcW w:w="675" w:type="dxa"/>
          </w:tcPr>
          <w:p w:rsidR="00F13805" w:rsidRPr="00E13912" w:rsidRDefault="00F13805" w:rsidP="00F7247D">
            <w:pPr>
              <w:spacing w:after="0" w:line="240" w:lineRule="auto"/>
              <w:jc w:val="center"/>
              <w:rPr>
                <w:rFonts w:ascii="Times New Roman" w:hAnsi="Times New Roman"/>
                <w:sz w:val="20"/>
                <w:szCs w:val="20"/>
              </w:rPr>
            </w:pPr>
            <w:r w:rsidRPr="00E13912">
              <w:rPr>
                <w:rFonts w:ascii="Times New Roman" w:hAnsi="Times New Roman"/>
                <w:sz w:val="20"/>
                <w:szCs w:val="20"/>
              </w:rPr>
              <w:t>3</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103</w:t>
            </w:r>
          </w:p>
        </w:tc>
        <w:tc>
          <w:tcPr>
            <w:tcW w:w="3686" w:type="dxa"/>
          </w:tcPr>
          <w:p w:rsidR="00F13805" w:rsidRPr="00E13912" w:rsidRDefault="00F13805" w:rsidP="00A64698">
            <w:pPr>
              <w:spacing w:after="0" w:line="240" w:lineRule="auto"/>
              <w:rPr>
                <w:rFonts w:ascii="Times New Roman" w:hAnsi="Times New Roman"/>
                <w:sz w:val="20"/>
                <w:szCs w:val="20"/>
              </w:rPr>
            </w:pPr>
            <w:r w:rsidRPr="00E13912">
              <w:rPr>
                <w:rFonts w:ascii="Times New Roman" w:hAnsi="Times New Roman"/>
                <w:sz w:val="20"/>
                <w:szCs w:val="20"/>
              </w:rPr>
              <w:t>Teori-teori Pembangunan</w:t>
            </w:r>
          </w:p>
        </w:tc>
        <w:tc>
          <w:tcPr>
            <w:tcW w:w="1843"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r>
      <w:tr w:rsidR="00F13805" w:rsidRPr="00E13912" w:rsidTr="004A1BB1">
        <w:tc>
          <w:tcPr>
            <w:tcW w:w="675" w:type="dxa"/>
          </w:tcPr>
          <w:p w:rsidR="00F13805" w:rsidRPr="00E13912" w:rsidRDefault="00F13805" w:rsidP="00F7247D">
            <w:pPr>
              <w:spacing w:after="0" w:line="240" w:lineRule="auto"/>
              <w:jc w:val="center"/>
              <w:rPr>
                <w:rFonts w:ascii="Times New Roman" w:hAnsi="Times New Roman"/>
                <w:sz w:val="20"/>
                <w:szCs w:val="20"/>
              </w:rPr>
            </w:pPr>
            <w:r w:rsidRPr="00E13912">
              <w:rPr>
                <w:rFonts w:ascii="Times New Roman" w:hAnsi="Times New Roman"/>
                <w:sz w:val="20"/>
                <w:szCs w:val="20"/>
              </w:rPr>
              <w:t>4</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104</w:t>
            </w:r>
          </w:p>
        </w:tc>
        <w:tc>
          <w:tcPr>
            <w:tcW w:w="3686" w:type="dxa"/>
          </w:tcPr>
          <w:p w:rsidR="00F13805" w:rsidRPr="00E13912" w:rsidRDefault="00F13805" w:rsidP="00A64698">
            <w:pPr>
              <w:spacing w:after="0" w:line="240" w:lineRule="auto"/>
              <w:rPr>
                <w:rFonts w:ascii="Times New Roman" w:hAnsi="Times New Roman"/>
                <w:sz w:val="20"/>
                <w:szCs w:val="20"/>
              </w:rPr>
            </w:pPr>
            <w:r w:rsidRPr="00E13912">
              <w:rPr>
                <w:rFonts w:ascii="Times New Roman" w:hAnsi="Times New Roman"/>
                <w:sz w:val="20"/>
                <w:szCs w:val="20"/>
              </w:rPr>
              <w:t xml:space="preserve">Konstitusi dan </w:t>
            </w:r>
            <w:r w:rsidR="0011071E">
              <w:rPr>
                <w:rFonts w:ascii="Times New Roman" w:hAnsi="Times New Roman"/>
                <w:sz w:val="20"/>
                <w:szCs w:val="20"/>
              </w:rPr>
              <w:t xml:space="preserve"> K</w:t>
            </w:r>
            <w:r w:rsidRPr="00E13912">
              <w:rPr>
                <w:rFonts w:ascii="Times New Roman" w:hAnsi="Times New Roman"/>
                <w:sz w:val="20"/>
                <w:szCs w:val="20"/>
              </w:rPr>
              <w:t>elembagaan Negara</w:t>
            </w:r>
          </w:p>
        </w:tc>
        <w:tc>
          <w:tcPr>
            <w:tcW w:w="1843"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r>
      <w:tr w:rsidR="00F13805" w:rsidRPr="00E13912" w:rsidTr="004A1BB1">
        <w:tc>
          <w:tcPr>
            <w:tcW w:w="675" w:type="dxa"/>
          </w:tcPr>
          <w:p w:rsidR="00F13805" w:rsidRPr="00E13912" w:rsidRDefault="00F13805" w:rsidP="00F7247D">
            <w:pPr>
              <w:spacing w:after="0" w:line="240" w:lineRule="auto"/>
              <w:jc w:val="center"/>
              <w:rPr>
                <w:rFonts w:ascii="Times New Roman" w:hAnsi="Times New Roman"/>
                <w:sz w:val="20"/>
                <w:szCs w:val="20"/>
              </w:rPr>
            </w:pPr>
            <w:r w:rsidRPr="00E13912">
              <w:rPr>
                <w:rFonts w:ascii="Times New Roman" w:hAnsi="Times New Roman"/>
                <w:sz w:val="20"/>
                <w:szCs w:val="20"/>
              </w:rPr>
              <w:t>5</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105</w:t>
            </w:r>
          </w:p>
        </w:tc>
        <w:tc>
          <w:tcPr>
            <w:tcW w:w="3686" w:type="dxa"/>
          </w:tcPr>
          <w:p w:rsidR="00F13805" w:rsidRPr="00E13912" w:rsidRDefault="0011071E" w:rsidP="00A64698">
            <w:pPr>
              <w:spacing w:after="0" w:line="240" w:lineRule="auto"/>
              <w:rPr>
                <w:rFonts w:ascii="Times New Roman" w:hAnsi="Times New Roman"/>
                <w:sz w:val="20"/>
                <w:szCs w:val="20"/>
              </w:rPr>
            </w:pPr>
            <w:r>
              <w:rPr>
                <w:rFonts w:ascii="Times New Roman" w:hAnsi="Times New Roman"/>
                <w:sz w:val="20"/>
                <w:szCs w:val="20"/>
              </w:rPr>
              <w:t>Metode P</w:t>
            </w:r>
            <w:r w:rsidR="00F13805" w:rsidRPr="00E13912">
              <w:rPr>
                <w:rFonts w:ascii="Times New Roman" w:hAnsi="Times New Roman"/>
                <w:sz w:val="20"/>
                <w:szCs w:val="20"/>
              </w:rPr>
              <w:t>enelitian Sosial</w:t>
            </w:r>
          </w:p>
        </w:tc>
        <w:tc>
          <w:tcPr>
            <w:tcW w:w="1843"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r>
      <w:tr w:rsidR="00F13805" w:rsidRPr="00E13912" w:rsidTr="004A1BB1">
        <w:tc>
          <w:tcPr>
            <w:tcW w:w="675" w:type="dxa"/>
          </w:tcPr>
          <w:p w:rsidR="00F13805" w:rsidRPr="00E13912" w:rsidRDefault="00F13805" w:rsidP="00F7247D">
            <w:pPr>
              <w:spacing w:after="0" w:line="240" w:lineRule="auto"/>
              <w:jc w:val="center"/>
              <w:rPr>
                <w:rFonts w:ascii="Times New Roman" w:hAnsi="Times New Roman"/>
                <w:sz w:val="20"/>
                <w:szCs w:val="20"/>
              </w:rPr>
            </w:pPr>
            <w:r w:rsidRPr="00E13912">
              <w:rPr>
                <w:rFonts w:ascii="Times New Roman" w:hAnsi="Times New Roman"/>
                <w:sz w:val="20"/>
                <w:szCs w:val="20"/>
              </w:rPr>
              <w:t>6</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106</w:t>
            </w:r>
          </w:p>
        </w:tc>
        <w:tc>
          <w:tcPr>
            <w:tcW w:w="3686" w:type="dxa"/>
          </w:tcPr>
          <w:p w:rsidR="00F13805" w:rsidRPr="00E13912" w:rsidRDefault="00502A94" w:rsidP="00A64698">
            <w:pPr>
              <w:spacing w:after="0" w:line="240" w:lineRule="auto"/>
              <w:jc w:val="both"/>
              <w:rPr>
                <w:rFonts w:ascii="Times New Roman" w:hAnsi="Times New Roman"/>
                <w:sz w:val="20"/>
                <w:szCs w:val="20"/>
              </w:rPr>
            </w:pPr>
            <w:r>
              <w:rPr>
                <w:rFonts w:ascii="Times New Roman" w:hAnsi="Times New Roman"/>
                <w:sz w:val="20"/>
                <w:szCs w:val="20"/>
              </w:rPr>
              <w:t xml:space="preserve">Pemerintahan </w:t>
            </w:r>
            <w:r w:rsidR="00F13805" w:rsidRPr="00E13912">
              <w:rPr>
                <w:rFonts w:ascii="Times New Roman" w:hAnsi="Times New Roman"/>
                <w:sz w:val="20"/>
                <w:szCs w:val="20"/>
              </w:rPr>
              <w:t xml:space="preserve"> Daerah</w:t>
            </w:r>
          </w:p>
        </w:tc>
        <w:tc>
          <w:tcPr>
            <w:tcW w:w="1843"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r>
      <w:tr w:rsidR="00F13805" w:rsidRPr="00E13912" w:rsidTr="004A1BB1">
        <w:tc>
          <w:tcPr>
            <w:tcW w:w="5495" w:type="dxa"/>
            <w:gridSpan w:val="3"/>
          </w:tcPr>
          <w:p w:rsidR="00F13805" w:rsidRPr="00E13912" w:rsidRDefault="00F13805" w:rsidP="00F13805">
            <w:pPr>
              <w:spacing w:after="0" w:line="240" w:lineRule="auto"/>
              <w:jc w:val="center"/>
              <w:rPr>
                <w:rFonts w:ascii="Times New Roman" w:hAnsi="Times New Roman"/>
                <w:b/>
                <w:sz w:val="20"/>
                <w:szCs w:val="20"/>
              </w:rPr>
            </w:pPr>
            <w:r w:rsidRPr="00E13912">
              <w:rPr>
                <w:rFonts w:ascii="Times New Roman" w:hAnsi="Times New Roman"/>
                <w:b/>
                <w:sz w:val="20"/>
                <w:szCs w:val="20"/>
              </w:rPr>
              <w:t>Jumlah</w:t>
            </w:r>
          </w:p>
        </w:tc>
        <w:tc>
          <w:tcPr>
            <w:tcW w:w="1843" w:type="dxa"/>
          </w:tcPr>
          <w:p w:rsidR="00F13805" w:rsidRPr="00E13912" w:rsidRDefault="00F13805" w:rsidP="00F13805">
            <w:pPr>
              <w:spacing w:after="0" w:line="240" w:lineRule="auto"/>
              <w:jc w:val="center"/>
              <w:rPr>
                <w:rFonts w:ascii="Times New Roman" w:hAnsi="Times New Roman"/>
                <w:sz w:val="20"/>
                <w:szCs w:val="20"/>
              </w:rPr>
            </w:pPr>
            <w:r w:rsidRPr="00E13912">
              <w:rPr>
                <w:rFonts w:ascii="Times New Roman" w:hAnsi="Times New Roman"/>
                <w:sz w:val="20"/>
                <w:szCs w:val="20"/>
              </w:rPr>
              <w:t>18</w:t>
            </w:r>
          </w:p>
        </w:tc>
      </w:tr>
    </w:tbl>
    <w:p w:rsidR="00801FDE" w:rsidRPr="00E13912" w:rsidRDefault="00801FDE" w:rsidP="00801FDE">
      <w:pPr>
        <w:spacing w:after="0" w:line="240" w:lineRule="auto"/>
        <w:jc w:val="both"/>
        <w:rPr>
          <w:rFonts w:ascii="Times New Roman" w:hAnsi="Times New Roman"/>
          <w:b/>
          <w:sz w:val="20"/>
          <w:szCs w:val="20"/>
        </w:rPr>
      </w:pPr>
    </w:p>
    <w:p w:rsidR="00801FDE" w:rsidRPr="00E13912" w:rsidRDefault="00801FDE" w:rsidP="00801FDE">
      <w:pPr>
        <w:spacing w:after="0" w:line="240" w:lineRule="auto"/>
        <w:jc w:val="both"/>
        <w:rPr>
          <w:rFonts w:ascii="Times New Roman" w:hAnsi="Times New Roman"/>
          <w:b/>
          <w:sz w:val="20"/>
          <w:szCs w:val="20"/>
        </w:rPr>
      </w:pPr>
      <w:r w:rsidRPr="00E13912">
        <w:rPr>
          <w:rFonts w:ascii="Times New Roman" w:hAnsi="Times New Roman"/>
          <w:b/>
          <w:sz w:val="20"/>
          <w:szCs w:val="20"/>
        </w:rPr>
        <w:t>SEMESTER II</w:t>
      </w:r>
    </w:p>
    <w:tbl>
      <w:tblP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134"/>
        <w:gridCol w:w="3686"/>
        <w:gridCol w:w="1843"/>
      </w:tblGrid>
      <w:tr w:rsidR="00F13805" w:rsidRPr="00E13912" w:rsidTr="00E553BD">
        <w:trPr>
          <w:trHeight w:val="215"/>
        </w:trPr>
        <w:tc>
          <w:tcPr>
            <w:tcW w:w="675" w:type="dxa"/>
            <w:shd w:val="clear" w:color="auto" w:fill="DDD9C3" w:themeFill="background2" w:themeFillShade="E6"/>
          </w:tcPr>
          <w:p w:rsidR="00F13805" w:rsidRPr="00E13912" w:rsidRDefault="00F13805"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N</w:t>
            </w:r>
            <w:r w:rsidR="00C964DF" w:rsidRPr="00E13912">
              <w:rPr>
                <w:rFonts w:ascii="Times New Roman" w:hAnsi="Times New Roman"/>
                <w:b/>
                <w:sz w:val="20"/>
                <w:szCs w:val="20"/>
              </w:rPr>
              <w:t>O</w:t>
            </w:r>
          </w:p>
        </w:tc>
        <w:tc>
          <w:tcPr>
            <w:tcW w:w="1134" w:type="dxa"/>
            <w:shd w:val="clear" w:color="auto" w:fill="DDD9C3" w:themeFill="background2" w:themeFillShade="E6"/>
          </w:tcPr>
          <w:p w:rsidR="00F13805" w:rsidRPr="00E13912" w:rsidRDefault="00F13805"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KODE</w:t>
            </w:r>
          </w:p>
        </w:tc>
        <w:tc>
          <w:tcPr>
            <w:tcW w:w="3686" w:type="dxa"/>
            <w:shd w:val="clear" w:color="auto" w:fill="DDD9C3" w:themeFill="background2" w:themeFillShade="E6"/>
          </w:tcPr>
          <w:p w:rsidR="00F13805" w:rsidRPr="00E13912" w:rsidRDefault="00F13805"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MATA KULIAH</w:t>
            </w:r>
          </w:p>
        </w:tc>
        <w:tc>
          <w:tcPr>
            <w:tcW w:w="1843" w:type="dxa"/>
            <w:shd w:val="clear" w:color="auto" w:fill="DDD9C3" w:themeFill="background2" w:themeFillShade="E6"/>
          </w:tcPr>
          <w:p w:rsidR="00F13805" w:rsidRPr="00E13912" w:rsidRDefault="00D5197E"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 xml:space="preserve">BOBOT </w:t>
            </w:r>
            <w:r w:rsidR="00F13805" w:rsidRPr="00E13912">
              <w:rPr>
                <w:rFonts w:ascii="Times New Roman" w:hAnsi="Times New Roman"/>
                <w:b/>
                <w:sz w:val="20"/>
                <w:szCs w:val="20"/>
              </w:rPr>
              <w:t xml:space="preserve"> SKS</w:t>
            </w:r>
          </w:p>
        </w:tc>
      </w:tr>
      <w:tr w:rsidR="00F13805" w:rsidRPr="00E13912" w:rsidTr="00D5197E">
        <w:tc>
          <w:tcPr>
            <w:tcW w:w="675"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1</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201</w:t>
            </w:r>
          </w:p>
        </w:tc>
        <w:tc>
          <w:tcPr>
            <w:tcW w:w="3686"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Kebijakan Publik</w:t>
            </w:r>
          </w:p>
        </w:tc>
        <w:tc>
          <w:tcPr>
            <w:tcW w:w="1843" w:type="dxa"/>
          </w:tcPr>
          <w:p w:rsidR="00F13805" w:rsidRPr="00E13912" w:rsidRDefault="00F13805" w:rsidP="006C11E2">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3</w:t>
            </w:r>
          </w:p>
        </w:tc>
      </w:tr>
      <w:tr w:rsidR="00F13805" w:rsidRPr="00E13912" w:rsidTr="00D5197E">
        <w:tc>
          <w:tcPr>
            <w:tcW w:w="675"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2</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202</w:t>
            </w:r>
          </w:p>
        </w:tc>
        <w:tc>
          <w:tcPr>
            <w:tcW w:w="3686" w:type="dxa"/>
          </w:tcPr>
          <w:p w:rsidR="00F13805" w:rsidRPr="00E13912" w:rsidRDefault="00F13805" w:rsidP="00A64698">
            <w:pPr>
              <w:spacing w:after="0" w:line="240" w:lineRule="auto"/>
              <w:rPr>
                <w:rFonts w:ascii="Times New Roman" w:hAnsi="Times New Roman"/>
                <w:sz w:val="20"/>
                <w:szCs w:val="20"/>
              </w:rPr>
            </w:pPr>
            <w:r w:rsidRPr="00E13912">
              <w:rPr>
                <w:rFonts w:ascii="Times New Roman" w:hAnsi="Times New Roman"/>
                <w:sz w:val="20"/>
                <w:szCs w:val="20"/>
              </w:rPr>
              <w:t>Hubungan Pemerintah Pusat dan Daerah</w:t>
            </w:r>
          </w:p>
        </w:tc>
        <w:tc>
          <w:tcPr>
            <w:tcW w:w="1843" w:type="dxa"/>
          </w:tcPr>
          <w:p w:rsidR="00F13805" w:rsidRPr="00E13912" w:rsidRDefault="00F13805" w:rsidP="006C11E2">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3</w:t>
            </w:r>
          </w:p>
        </w:tc>
      </w:tr>
      <w:tr w:rsidR="00F13805" w:rsidRPr="00E13912" w:rsidTr="00D5197E">
        <w:tc>
          <w:tcPr>
            <w:tcW w:w="675"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203</w:t>
            </w:r>
          </w:p>
        </w:tc>
        <w:tc>
          <w:tcPr>
            <w:tcW w:w="3686" w:type="dxa"/>
          </w:tcPr>
          <w:p w:rsidR="00F13805" w:rsidRPr="00E13912" w:rsidRDefault="0011071E" w:rsidP="00A64698">
            <w:pPr>
              <w:spacing w:after="0" w:line="240" w:lineRule="auto"/>
              <w:jc w:val="both"/>
              <w:rPr>
                <w:rFonts w:ascii="Times New Roman" w:hAnsi="Times New Roman"/>
                <w:sz w:val="20"/>
                <w:szCs w:val="20"/>
              </w:rPr>
            </w:pPr>
            <w:r>
              <w:rPr>
                <w:rFonts w:ascii="Times New Roman" w:hAnsi="Times New Roman"/>
                <w:sz w:val="20"/>
                <w:szCs w:val="20"/>
              </w:rPr>
              <w:t>Pelayanan dan P</w:t>
            </w:r>
            <w:r w:rsidR="00F13805" w:rsidRPr="00E13912">
              <w:rPr>
                <w:rFonts w:ascii="Times New Roman" w:hAnsi="Times New Roman"/>
                <w:sz w:val="20"/>
                <w:szCs w:val="20"/>
              </w:rPr>
              <w:t>erilaku Publik</w:t>
            </w:r>
          </w:p>
        </w:tc>
        <w:tc>
          <w:tcPr>
            <w:tcW w:w="1843" w:type="dxa"/>
          </w:tcPr>
          <w:p w:rsidR="00F13805" w:rsidRPr="00E13912" w:rsidRDefault="00F13805" w:rsidP="006C11E2">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3</w:t>
            </w:r>
          </w:p>
        </w:tc>
      </w:tr>
      <w:tr w:rsidR="00F13805" w:rsidRPr="00E13912" w:rsidTr="00D5197E">
        <w:tc>
          <w:tcPr>
            <w:tcW w:w="675"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4</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204</w:t>
            </w:r>
          </w:p>
        </w:tc>
        <w:tc>
          <w:tcPr>
            <w:tcW w:w="3686" w:type="dxa"/>
          </w:tcPr>
          <w:p w:rsidR="00F13805" w:rsidRPr="00E13912" w:rsidRDefault="0011071E" w:rsidP="00A64698">
            <w:pPr>
              <w:spacing w:after="0" w:line="240" w:lineRule="auto"/>
              <w:rPr>
                <w:rFonts w:ascii="Times New Roman" w:hAnsi="Times New Roman"/>
                <w:sz w:val="20"/>
                <w:szCs w:val="20"/>
              </w:rPr>
            </w:pPr>
            <w:r>
              <w:rPr>
                <w:rFonts w:ascii="Times New Roman" w:hAnsi="Times New Roman"/>
                <w:sz w:val="20"/>
                <w:szCs w:val="20"/>
              </w:rPr>
              <w:t>Metodologi I</w:t>
            </w:r>
            <w:r w:rsidR="00F13805" w:rsidRPr="00E13912">
              <w:rPr>
                <w:rFonts w:ascii="Times New Roman" w:hAnsi="Times New Roman"/>
                <w:sz w:val="20"/>
                <w:szCs w:val="20"/>
              </w:rPr>
              <w:t>lmu Pemerintahan</w:t>
            </w:r>
          </w:p>
        </w:tc>
        <w:tc>
          <w:tcPr>
            <w:tcW w:w="1843" w:type="dxa"/>
          </w:tcPr>
          <w:p w:rsidR="00F13805" w:rsidRPr="00E13912" w:rsidRDefault="00F13805" w:rsidP="006C11E2">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3</w:t>
            </w:r>
          </w:p>
        </w:tc>
      </w:tr>
      <w:tr w:rsidR="00F13805" w:rsidRPr="00E13912" w:rsidTr="00D5197E">
        <w:tc>
          <w:tcPr>
            <w:tcW w:w="675" w:type="dxa"/>
          </w:tcPr>
          <w:p w:rsidR="00F13805" w:rsidRPr="00E13912" w:rsidRDefault="00F13805" w:rsidP="00A64698">
            <w:pPr>
              <w:spacing w:after="0" w:line="240" w:lineRule="auto"/>
              <w:jc w:val="center"/>
              <w:rPr>
                <w:rFonts w:ascii="Times New Roman" w:hAnsi="Times New Roman"/>
                <w:sz w:val="20"/>
                <w:szCs w:val="20"/>
              </w:rPr>
            </w:pPr>
            <w:r w:rsidRPr="00E13912">
              <w:rPr>
                <w:rFonts w:ascii="Times New Roman" w:hAnsi="Times New Roman"/>
                <w:sz w:val="20"/>
                <w:szCs w:val="20"/>
              </w:rPr>
              <w:t>5</w:t>
            </w:r>
          </w:p>
        </w:tc>
        <w:tc>
          <w:tcPr>
            <w:tcW w:w="1134" w:type="dxa"/>
          </w:tcPr>
          <w:p w:rsidR="00F13805" w:rsidRPr="00E13912" w:rsidRDefault="00F13805" w:rsidP="00A64698">
            <w:pPr>
              <w:spacing w:after="0" w:line="240" w:lineRule="auto"/>
              <w:jc w:val="both"/>
              <w:rPr>
                <w:rFonts w:ascii="Times New Roman" w:hAnsi="Times New Roman"/>
                <w:sz w:val="20"/>
                <w:szCs w:val="20"/>
              </w:rPr>
            </w:pPr>
            <w:r w:rsidRPr="00E13912">
              <w:rPr>
                <w:rFonts w:ascii="Times New Roman" w:hAnsi="Times New Roman"/>
                <w:sz w:val="20"/>
                <w:szCs w:val="20"/>
              </w:rPr>
              <w:t>MIP 205</w:t>
            </w:r>
          </w:p>
        </w:tc>
        <w:tc>
          <w:tcPr>
            <w:tcW w:w="3686" w:type="dxa"/>
          </w:tcPr>
          <w:p w:rsidR="00F13805" w:rsidRPr="00E13912" w:rsidRDefault="0011071E" w:rsidP="00A64698">
            <w:pPr>
              <w:spacing w:after="0" w:line="240" w:lineRule="auto"/>
              <w:jc w:val="both"/>
              <w:rPr>
                <w:rFonts w:ascii="Times New Roman" w:hAnsi="Times New Roman"/>
                <w:sz w:val="20"/>
                <w:szCs w:val="20"/>
              </w:rPr>
            </w:pPr>
            <w:r>
              <w:rPr>
                <w:rFonts w:ascii="Times New Roman" w:hAnsi="Times New Roman"/>
                <w:sz w:val="20"/>
                <w:szCs w:val="20"/>
              </w:rPr>
              <w:t>Statistik S</w:t>
            </w:r>
            <w:r w:rsidR="00F13805" w:rsidRPr="00E13912">
              <w:rPr>
                <w:rFonts w:ascii="Times New Roman" w:hAnsi="Times New Roman"/>
                <w:sz w:val="20"/>
                <w:szCs w:val="20"/>
              </w:rPr>
              <w:t>osial</w:t>
            </w:r>
          </w:p>
        </w:tc>
        <w:tc>
          <w:tcPr>
            <w:tcW w:w="1843" w:type="dxa"/>
          </w:tcPr>
          <w:p w:rsidR="00F13805" w:rsidRPr="00E13912" w:rsidRDefault="00F13805" w:rsidP="006C11E2">
            <w:pPr>
              <w:pStyle w:val="ListParagraph"/>
              <w:spacing w:after="0" w:line="240" w:lineRule="auto"/>
              <w:ind w:left="0"/>
              <w:jc w:val="center"/>
              <w:rPr>
                <w:rFonts w:ascii="Times New Roman" w:hAnsi="Times New Roman"/>
                <w:sz w:val="20"/>
                <w:szCs w:val="20"/>
              </w:rPr>
            </w:pPr>
            <w:r w:rsidRPr="00E13912">
              <w:rPr>
                <w:rFonts w:ascii="Times New Roman" w:hAnsi="Times New Roman"/>
                <w:sz w:val="20"/>
                <w:szCs w:val="20"/>
              </w:rPr>
              <w:t>3</w:t>
            </w:r>
          </w:p>
        </w:tc>
      </w:tr>
      <w:tr w:rsidR="00F13805" w:rsidRPr="00E13912" w:rsidTr="00D5197E">
        <w:tc>
          <w:tcPr>
            <w:tcW w:w="5495" w:type="dxa"/>
            <w:gridSpan w:val="3"/>
          </w:tcPr>
          <w:p w:rsidR="00F13805" w:rsidRPr="00E13912" w:rsidRDefault="00F13805" w:rsidP="00F13805">
            <w:pPr>
              <w:spacing w:after="0" w:line="240" w:lineRule="auto"/>
              <w:jc w:val="center"/>
              <w:rPr>
                <w:rFonts w:ascii="Times New Roman" w:hAnsi="Times New Roman"/>
                <w:b/>
                <w:sz w:val="20"/>
                <w:szCs w:val="20"/>
              </w:rPr>
            </w:pPr>
            <w:r w:rsidRPr="00E13912">
              <w:rPr>
                <w:rFonts w:ascii="Times New Roman" w:hAnsi="Times New Roman"/>
                <w:b/>
                <w:sz w:val="20"/>
                <w:szCs w:val="20"/>
              </w:rPr>
              <w:t>Jumlah</w:t>
            </w:r>
          </w:p>
        </w:tc>
        <w:tc>
          <w:tcPr>
            <w:tcW w:w="1843" w:type="dxa"/>
          </w:tcPr>
          <w:p w:rsidR="00F13805" w:rsidRPr="00E13912" w:rsidRDefault="00F13805" w:rsidP="00F13805">
            <w:pPr>
              <w:spacing w:after="0" w:line="240" w:lineRule="auto"/>
              <w:jc w:val="center"/>
              <w:rPr>
                <w:rFonts w:ascii="Times New Roman" w:hAnsi="Times New Roman"/>
                <w:b/>
                <w:sz w:val="20"/>
                <w:szCs w:val="20"/>
              </w:rPr>
            </w:pPr>
            <w:r w:rsidRPr="00E13912">
              <w:rPr>
                <w:rFonts w:ascii="Times New Roman" w:hAnsi="Times New Roman"/>
                <w:b/>
                <w:sz w:val="20"/>
                <w:szCs w:val="20"/>
              </w:rPr>
              <w:t>15</w:t>
            </w:r>
          </w:p>
        </w:tc>
      </w:tr>
    </w:tbl>
    <w:p w:rsidR="00801FDE" w:rsidRPr="00E13912" w:rsidRDefault="00801FDE" w:rsidP="00801FDE">
      <w:pPr>
        <w:spacing w:after="0" w:line="240" w:lineRule="auto"/>
        <w:jc w:val="both"/>
        <w:rPr>
          <w:rFonts w:ascii="Times New Roman" w:hAnsi="Times New Roman"/>
          <w:b/>
          <w:sz w:val="20"/>
          <w:szCs w:val="20"/>
        </w:rPr>
      </w:pPr>
    </w:p>
    <w:p w:rsidR="00801FDE" w:rsidRPr="00E13912" w:rsidRDefault="00801FDE" w:rsidP="00801FDE">
      <w:pPr>
        <w:spacing w:after="0" w:line="240" w:lineRule="auto"/>
        <w:jc w:val="both"/>
        <w:rPr>
          <w:rFonts w:ascii="Times New Roman" w:hAnsi="Times New Roman"/>
          <w:b/>
          <w:sz w:val="20"/>
          <w:szCs w:val="20"/>
        </w:rPr>
      </w:pPr>
      <w:r w:rsidRPr="00E13912">
        <w:rPr>
          <w:rFonts w:ascii="Times New Roman" w:hAnsi="Times New Roman"/>
          <w:b/>
          <w:sz w:val="20"/>
          <w:szCs w:val="20"/>
        </w:rPr>
        <w:t>SEMESTER AL</w:t>
      </w:r>
      <w:r w:rsidR="00C964DF" w:rsidRPr="00E13912">
        <w:rPr>
          <w:rFonts w:ascii="Times New Roman" w:hAnsi="Times New Roman"/>
          <w:b/>
          <w:sz w:val="20"/>
          <w:szCs w:val="20"/>
        </w:rPr>
        <w:t>IH TAHUN</w:t>
      </w:r>
    </w:p>
    <w:tbl>
      <w:tblP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134"/>
        <w:gridCol w:w="3686"/>
        <w:gridCol w:w="1843"/>
      </w:tblGrid>
      <w:tr w:rsidR="00C964DF" w:rsidRPr="00E13912" w:rsidTr="00E553BD">
        <w:trPr>
          <w:trHeight w:val="215"/>
        </w:trPr>
        <w:tc>
          <w:tcPr>
            <w:tcW w:w="675" w:type="dxa"/>
            <w:shd w:val="clear" w:color="auto" w:fill="DDD9C3" w:themeFill="background2" w:themeFillShade="E6"/>
          </w:tcPr>
          <w:p w:rsidR="00C964DF" w:rsidRPr="00E13912" w:rsidRDefault="00C964DF"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NO</w:t>
            </w:r>
          </w:p>
        </w:tc>
        <w:tc>
          <w:tcPr>
            <w:tcW w:w="1134" w:type="dxa"/>
            <w:shd w:val="clear" w:color="auto" w:fill="DDD9C3" w:themeFill="background2" w:themeFillShade="E6"/>
          </w:tcPr>
          <w:p w:rsidR="00C964DF" w:rsidRPr="00E13912" w:rsidRDefault="00C964DF"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KODE</w:t>
            </w:r>
          </w:p>
        </w:tc>
        <w:tc>
          <w:tcPr>
            <w:tcW w:w="3686" w:type="dxa"/>
            <w:shd w:val="clear" w:color="auto" w:fill="DDD9C3" w:themeFill="background2" w:themeFillShade="E6"/>
          </w:tcPr>
          <w:p w:rsidR="00C964DF" w:rsidRPr="00E13912" w:rsidRDefault="00C964DF"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MATA KULIAH</w:t>
            </w:r>
          </w:p>
        </w:tc>
        <w:tc>
          <w:tcPr>
            <w:tcW w:w="1843" w:type="dxa"/>
            <w:shd w:val="clear" w:color="auto" w:fill="DDD9C3" w:themeFill="background2" w:themeFillShade="E6"/>
          </w:tcPr>
          <w:p w:rsidR="00C964DF" w:rsidRPr="00E13912" w:rsidRDefault="00D5197E"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 xml:space="preserve">BOBOT </w:t>
            </w:r>
            <w:r w:rsidR="00C964DF" w:rsidRPr="00E13912">
              <w:rPr>
                <w:rFonts w:ascii="Times New Roman" w:hAnsi="Times New Roman"/>
                <w:b/>
                <w:sz w:val="20"/>
                <w:szCs w:val="20"/>
              </w:rPr>
              <w:t>SKS</w:t>
            </w:r>
          </w:p>
        </w:tc>
      </w:tr>
      <w:tr w:rsidR="00C964DF" w:rsidRPr="00E13912" w:rsidTr="00D5197E">
        <w:tc>
          <w:tcPr>
            <w:tcW w:w="675" w:type="dxa"/>
          </w:tcPr>
          <w:p w:rsidR="00C964DF" w:rsidRPr="00E13912" w:rsidRDefault="00C964DF" w:rsidP="004A1BB1">
            <w:pPr>
              <w:spacing w:after="0" w:line="240" w:lineRule="auto"/>
              <w:jc w:val="center"/>
              <w:rPr>
                <w:rFonts w:ascii="Times New Roman" w:hAnsi="Times New Roman"/>
                <w:sz w:val="20"/>
                <w:szCs w:val="20"/>
              </w:rPr>
            </w:pPr>
            <w:r w:rsidRPr="00E13912">
              <w:rPr>
                <w:rFonts w:ascii="Times New Roman" w:hAnsi="Times New Roman"/>
                <w:sz w:val="20"/>
                <w:szCs w:val="20"/>
              </w:rPr>
              <w:t>1</w:t>
            </w:r>
          </w:p>
        </w:tc>
        <w:tc>
          <w:tcPr>
            <w:tcW w:w="1134" w:type="dxa"/>
          </w:tcPr>
          <w:p w:rsidR="00C964DF" w:rsidRPr="00EC60FC" w:rsidRDefault="00C964DF" w:rsidP="00A64698">
            <w:pPr>
              <w:spacing w:after="0" w:line="240" w:lineRule="auto"/>
              <w:jc w:val="both"/>
              <w:rPr>
                <w:rFonts w:ascii="Times New Roman" w:hAnsi="Times New Roman"/>
                <w:sz w:val="20"/>
                <w:szCs w:val="20"/>
                <w:lang w:val="id-ID"/>
              </w:rPr>
            </w:pPr>
            <w:r w:rsidRPr="00E13912">
              <w:rPr>
                <w:rFonts w:ascii="Times New Roman" w:hAnsi="Times New Roman"/>
                <w:sz w:val="20"/>
                <w:szCs w:val="20"/>
              </w:rPr>
              <w:t xml:space="preserve">MIP </w:t>
            </w:r>
            <w:r w:rsidR="00EC60FC">
              <w:rPr>
                <w:rFonts w:ascii="Times New Roman" w:hAnsi="Times New Roman"/>
                <w:sz w:val="20"/>
                <w:szCs w:val="20"/>
                <w:lang w:val="id-ID"/>
              </w:rPr>
              <w:t>401</w:t>
            </w:r>
          </w:p>
        </w:tc>
        <w:tc>
          <w:tcPr>
            <w:tcW w:w="3686" w:type="dxa"/>
          </w:tcPr>
          <w:p w:rsidR="00C964DF" w:rsidRPr="00E13912" w:rsidRDefault="00C964DF" w:rsidP="00A64698">
            <w:pPr>
              <w:spacing w:after="0" w:line="240" w:lineRule="auto"/>
              <w:jc w:val="both"/>
              <w:rPr>
                <w:rFonts w:ascii="Times New Roman" w:hAnsi="Times New Roman"/>
                <w:sz w:val="20"/>
                <w:szCs w:val="20"/>
              </w:rPr>
            </w:pPr>
            <w:r w:rsidRPr="00E13912">
              <w:rPr>
                <w:rFonts w:ascii="Times New Roman" w:hAnsi="Times New Roman"/>
                <w:sz w:val="20"/>
                <w:szCs w:val="20"/>
              </w:rPr>
              <w:t>Usulan Penelitian</w:t>
            </w:r>
          </w:p>
        </w:tc>
        <w:tc>
          <w:tcPr>
            <w:tcW w:w="1843" w:type="dxa"/>
          </w:tcPr>
          <w:p w:rsidR="00C964DF" w:rsidRPr="00E13912" w:rsidRDefault="00C964DF" w:rsidP="00C964DF">
            <w:pPr>
              <w:spacing w:after="0" w:line="240" w:lineRule="auto"/>
              <w:ind w:hanging="17"/>
              <w:jc w:val="center"/>
              <w:rPr>
                <w:rFonts w:ascii="Times New Roman" w:hAnsi="Times New Roman"/>
                <w:sz w:val="20"/>
                <w:szCs w:val="20"/>
              </w:rPr>
            </w:pPr>
            <w:r w:rsidRPr="00E13912">
              <w:rPr>
                <w:rFonts w:ascii="Times New Roman" w:hAnsi="Times New Roman"/>
                <w:sz w:val="20"/>
                <w:szCs w:val="20"/>
              </w:rPr>
              <w:t>1</w:t>
            </w:r>
          </w:p>
        </w:tc>
      </w:tr>
      <w:tr w:rsidR="00C964DF" w:rsidRPr="00E13912" w:rsidTr="00D5197E">
        <w:tc>
          <w:tcPr>
            <w:tcW w:w="5495" w:type="dxa"/>
            <w:gridSpan w:val="3"/>
          </w:tcPr>
          <w:p w:rsidR="00C964DF" w:rsidRPr="00E13912" w:rsidRDefault="00C964DF" w:rsidP="00A64698">
            <w:pPr>
              <w:spacing w:after="0" w:line="240" w:lineRule="auto"/>
              <w:jc w:val="center"/>
              <w:rPr>
                <w:rFonts w:ascii="Times New Roman" w:hAnsi="Times New Roman"/>
                <w:b/>
                <w:sz w:val="20"/>
                <w:szCs w:val="20"/>
              </w:rPr>
            </w:pPr>
            <w:r w:rsidRPr="00E13912">
              <w:rPr>
                <w:rFonts w:ascii="Times New Roman" w:hAnsi="Times New Roman"/>
                <w:b/>
                <w:sz w:val="20"/>
                <w:szCs w:val="20"/>
              </w:rPr>
              <w:t xml:space="preserve">Jumlah </w:t>
            </w:r>
          </w:p>
        </w:tc>
        <w:tc>
          <w:tcPr>
            <w:tcW w:w="1843" w:type="dxa"/>
          </w:tcPr>
          <w:p w:rsidR="00C964DF" w:rsidRPr="00E13912" w:rsidRDefault="00C964DF" w:rsidP="00C964DF">
            <w:pPr>
              <w:spacing w:after="0" w:line="240" w:lineRule="auto"/>
              <w:jc w:val="center"/>
              <w:rPr>
                <w:rFonts w:ascii="Times New Roman" w:hAnsi="Times New Roman"/>
                <w:sz w:val="20"/>
                <w:szCs w:val="20"/>
              </w:rPr>
            </w:pPr>
            <w:r w:rsidRPr="00E13912">
              <w:rPr>
                <w:rFonts w:ascii="Times New Roman" w:hAnsi="Times New Roman"/>
                <w:sz w:val="20"/>
                <w:szCs w:val="20"/>
              </w:rPr>
              <w:t>1</w:t>
            </w:r>
          </w:p>
        </w:tc>
      </w:tr>
    </w:tbl>
    <w:p w:rsidR="00BD7F60" w:rsidRPr="00E13912" w:rsidRDefault="00BD7F60" w:rsidP="00801FDE">
      <w:pPr>
        <w:spacing w:after="0" w:line="240" w:lineRule="auto"/>
        <w:jc w:val="both"/>
        <w:rPr>
          <w:rFonts w:ascii="Times New Roman" w:hAnsi="Times New Roman"/>
          <w:b/>
          <w:sz w:val="20"/>
          <w:szCs w:val="20"/>
        </w:rPr>
      </w:pPr>
    </w:p>
    <w:p w:rsidR="00801FDE" w:rsidRPr="00E13912" w:rsidRDefault="00801FDE" w:rsidP="00801FDE">
      <w:pPr>
        <w:spacing w:after="0" w:line="240" w:lineRule="auto"/>
        <w:jc w:val="both"/>
        <w:rPr>
          <w:rFonts w:ascii="Times New Roman" w:hAnsi="Times New Roman"/>
          <w:b/>
          <w:sz w:val="20"/>
          <w:szCs w:val="20"/>
        </w:rPr>
      </w:pPr>
      <w:r w:rsidRPr="00E13912">
        <w:rPr>
          <w:rFonts w:ascii="Times New Roman" w:hAnsi="Times New Roman"/>
          <w:b/>
          <w:sz w:val="20"/>
          <w:szCs w:val="20"/>
        </w:rPr>
        <w:t>SEMESTER III</w:t>
      </w:r>
    </w:p>
    <w:tbl>
      <w:tblPr>
        <w:tblW w:w="73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134"/>
        <w:gridCol w:w="3686"/>
        <w:gridCol w:w="1843"/>
      </w:tblGrid>
      <w:tr w:rsidR="00D5197E" w:rsidRPr="00E13912" w:rsidTr="00E553BD">
        <w:trPr>
          <w:trHeight w:val="215"/>
        </w:trPr>
        <w:tc>
          <w:tcPr>
            <w:tcW w:w="675" w:type="dxa"/>
            <w:shd w:val="clear" w:color="auto" w:fill="DDD9C3" w:themeFill="background2" w:themeFillShade="E6"/>
          </w:tcPr>
          <w:p w:rsidR="00D5197E" w:rsidRPr="00E13912" w:rsidRDefault="00D5197E"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NO</w:t>
            </w:r>
          </w:p>
        </w:tc>
        <w:tc>
          <w:tcPr>
            <w:tcW w:w="1134" w:type="dxa"/>
            <w:shd w:val="clear" w:color="auto" w:fill="DDD9C3" w:themeFill="background2" w:themeFillShade="E6"/>
          </w:tcPr>
          <w:p w:rsidR="00D5197E" w:rsidRPr="00E13912" w:rsidRDefault="00D5197E"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KODE</w:t>
            </w:r>
          </w:p>
        </w:tc>
        <w:tc>
          <w:tcPr>
            <w:tcW w:w="3686" w:type="dxa"/>
            <w:shd w:val="clear" w:color="auto" w:fill="DDD9C3" w:themeFill="background2" w:themeFillShade="E6"/>
          </w:tcPr>
          <w:p w:rsidR="00D5197E" w:rsidRPr="00E13912" w:rsidRDefault="00D5197E"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MATA KULIAH</w:t>
            </w:r>
          </w:p>
        </w:tc>
        <w:tc>
          <w:tcPr>
            <w:tcW w:w="1843" w:type="dxa"/>
            <w:shd w:val="clear" w:color="auto" w:fill="DDD9C3" w:themeFill="background2" w:themeFillShade="E6"/>
          </w:tcPr>
          <w:p w:rsidR="00D5197E" w:rsidRPr="00E13912" w:rsidRDefault="00D5197E"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BOBOT SKS</w:t>
            </w:r>
          </w:p>
        </w:tc>
      </w:tr>
      <w:tr w:rsidR="00D5197E" w:rsidRPr="00E13912" w:rsidTr="00D5197E">
        <w:tc>
          <w:tcPr>
            <w:tcW w:w="675" w:type="dxa"/>
          </w:tcPr>
          <w:p w:rsidR="00D5197E" w:rsidRPr="00E13912" w:rsidRDefault="00D5197E" w:rsidP="004A1BB1">
            <w:pPr>
              <w:spacing w:after="0" w:line="240" w:lineRule="auto"/>
              <w:jc w:val="center"/>
              <w:rPr>
                <w:rFonts w:ascii="Times New Roman" w:hAnsi="Times New Roman"/>
                <w:sz w:val="20"/>
                <w:szCs w:val="20"/>
              </w:rPr>
            </w:pPr>
            <w:r w:rsidRPr="00E13912">
              <w:rPr>
                <w:rFonts w:ascii="Times New Roman" w:hAnsi="Times New Roman"/>
                <w:sz w:val="20"/>
                <w:szCs w:val="20"/>
              </w:rPr>
              <w:t>1</w:t>
            </w:r>
          </w:p>
        </w:tc>
        <w:tc>
          <w:tcPr>
            <w:tcW w:w="1134" w:type="dxa"/>
          </w:tcPr>
          <w:p w:rsidR="00D5197E" w:rsidRPr="00E13912" w:rsidRDefault="00D5197E" w:rsidP="00A64698">
            <w:pPr>
              <w:spacing w:after="0" w:line="240" w:lineRule="auto"/>
              <w:jc w:val="both"/>
              <w:rPr>
                <w:rFonts w:ascii="Times New Roman" w:hAnsi="Times New Roman"/>
                <w:sz w:val="20"/>
                <w:szCs w:val="20"/>
              </w:rPr>
            </w:pPr>
            <w:r w:rsidRPr="00E13912">
              <w:rPr>
                <w:rFonts w:ascii="Times New Roman" w:hAnsi="Times New Roman"/>
                <w:sz w:val="20"/>
                <w:szCs w:val="20"/>
              </w:rPr>
              <w:t>MIP 301</w:t>
            </w:r>
          </w:p>
        </w:tc>
        <w:tc>
          <w:tcPr>
            <w:tcW w:w="3686" w:type="dxa"/>
          </w:tcPr>
          <w:p w:rsidR="00D5197E" w:rsidRPr="00E13912" w:rsidRDefault="00EC60FC" w:rsidP="00A64698">
            <w:pPr>
              <w:spacing w:after="0" w:line="240" w:lineRule="auto"/>
              <w:jc w:val="both"/>
              <w:rPr>
                <w:rFonts w:ascii="Times New Roman" w:hAnsi="Times New Roman"/>
                <w:sz w:val="20"/>
                <w:szCs w:val="20"/>
              </w:rPr>
            </w:pPr>
            <w:r>
              <w:rPr>
                <w:rFonts w:ascii="Times New Roman" w:hAnsi="Times New Roman"/>
                <w:sz w:val="20"/>
                <w:szCs w:val="20"/>
                <w:lang w:val="id-ID"/>
              </w:rPr>
              <w:t>Keuangan Publik</w:t>
            </w:r>
            <w:r w:rsidR="00D5197E" w:rsidRPr="00E13912">
              <w:rPr>
                <w:rFonts w:ascii="Times New Roman" w:hAnsi="Times New Roman"/>
                <w:sz w:val="20"/>
                <w:szCs w:val="20"/>
              </w:rPr>
              <w:t xml:space="preserve"> </w:t>
            </w:r>
          </w:p>
        </w:tc>
        <w:tc>
          <w:tcPr>
            <w:tcW w:w="1843" w:type="dxa"/>
          </w:tcPr>
          <w:p w:rsidR="00D5197E" w:rsidRPr="00E13912" w:rsidRDefault="00D5197E"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r>
      <w:tr w:rsidR="00D5197E" w:rsidRPr="00E13912" w:rsidTr="00D5197E">
        <w:tc>
          <w:tcPr>
            <w:tcW w:w="675" w:type="dxa"/>
          </w:tcPr>
          <w:p w:rsidR="00D5197E" w:rsidRPr="00E13912" w:rsidRDefault="00D5197E" w:rsidP="004A1BB1">
            <w:pPr>
              <w:spacing w:after="0" w:line="240" w:lineRule="auto"/>
              <w:jc w:val="center"/>
              <w:rPr>
                <w:rFonts w:ascii="Times New Roman" w:hAnsi="Times New Roman"/>
                <w:sz w:val="20"/>
                <w:szCs w:val="20"/>
              </w:rPr>
            </w:pPr>
            <w:r w:rsidRPr="00E13912">
              <w:rPr>
                <w:rFonts w:ascii="Times New Roman" w:hAnsi="Times New Roman"/>
                <w:sz w:val="20"/>
                <w:szCs w:val="20"/>
              </w:rPr>
              <w:t>2</w:t>
            </w:r>
          </w:p>
        </w:tc>
        <w:tc>
          <w:tcPr>
            <w:tcW w:w="1134" w:type="dxa"/>
          </w:tcPr>
          <w:p w:rsidR="00D5197E" w:rsidRPr="00EC60FC" w:rsidRDefault="00D5197E" w:rsidP="00A64698">
            <w:pPr>
              <w:spacing w:after="0" w:line="240" w:lineRule="auto"/>
              <w:jc w:val="both"/>
              <w:rPr>
                <w:rFonts w:ascii="Times New Roman" w:hAnsi="Times New Roman"/>
                <w:sz w:val="20"/>
                <w:szCs w:val="20"/>
                <w:lang w:val="id-ID"/>
              </w:rPr>
            </w:pPr>
            <w:r w:rsidRPr="00E13912">
              <w:rPr>
                <w:rFonts w:ascii="Times New Roman" w:hAnsi="Times New Roman"/>
                <w:sz w:val="20"/>
                <w:szCs w:val="20"/>
              </w:rPr>
              <w:t>MIP 30</w:t>
            </w:r>
            <w:r w:rsidR="00EC60FC">
              <w:rPr>
                <w:rFonts w:ascii="Times New Roman" w:hAnsi="Times New Roman"/>
                <w:sz w:val="20"/>
                <w:szCs w:val="20"/>
                <w:lang w:val="id-ID"/>
              </w:rPr>
              <w:t>2</w:t>
            </w:r>
          </w:p>
        </w:tc>
        <w:tc>
          <w:tcPr>
            <w:tcW w:w="3686" w:type="dxa"/>
          </w:tcPr>
          <w:p w:rsidR="00D5197E" w:rsidRPr="00E13912" w:rsidRDefault="00D5197E" w:rsidP="00A64698">
            <w:pPr>
              <w:spacing w:after="0" w:line="240" w:lineRule="auto"/>
              <w:jc w:val="both"/>
              <w:rPr>
                <w:rFonts w:ascii="Times New Roman" w:hAnsi="Times New Roman"/>
                <w:sz w:val="20"/>
                <w:szCs w:val="20"/>
              </w:rPr>
            </w:pPr>
            <w:r w:rsidRPr="00E13912">
              <w:rPr>
                <w:rFonts w:ascii="Times New Roman" w:hAnsi="Times New Roman"/>
                <w:sz w:val="20"/>
                <w:szCs w:val="20"/>
              </w:rPr>
              <w:t>Manajemen Pemerintahan</w:t>
            </w:r>
          </w:p>
        </w:tc>
        <w:tc>
          <w:tcPr>
            <w:tcW w:w="1843" w:type="dxa"/>
          </w:tcPr>
          <w:p w:rsidR="00D5197E" w:rsidRPr="00E13912" w:rsidRDefault="00D5197E"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r>
      <w:tr w:rsidR="00D5197E" w:rsidRPr="00E13912" w:rsidTr="00D5197E">
        <w:tc>
          <w:tcPr>
            <w:tcW w:w="675" w:type="dxa"/>
          </w:tcPr>
          <w:p w:rsidR="00D5197E" w:rsidRPr="00E13912" w:rsidRDefault="00D5197E" w:rsidP="004A1BB1">
            <w:pPr>
              <w:spacing w:after="0" w:line="240" w:lineRule="auto"/>
              <w:jc w:val="center"/>
              <w:rPr>
                <w:rFonts w:ascii="Times New Roman" w:hAnsi="Times New Roman"/>
                <w:sz w:val="20"/>
                <w:szCs w:val="20"/>
              </w:rPr>
            </w:pPr>
            <w:r w:rsidRPr="00E13912">
              <w:rPr>
                <w:rFonts w:ascii="Times New Roman" w:hAnsi="Times New Roman"/>
                <w:sz w:val="20"/>
                <w:szCs w:val="20"/>
              </w:rPr>
              <w:t>3</w:t>
            </w:r>
          </w:p>
        </w:tc>
        <w:tc>
          <w:tcPr>
            <w:tcW w:w="1134" w:type="dxa"/>
          </w:tcPr>
          <w:p w:rsidR="00D5197E" w:rsidRPr="00EC60FC" w:rsidRDefault="00D5197E" w:rsidP="00A64698">
            <w:pPr>
              <w:spacing w:after="0" w:line="240" w:lineRule="auto"/>
              <w:jc w:val="both"/>
              <w:rPr>
                <w:rFonts w:ascii="Times New Roman" w:hAnsi="Times New Roman"/>
                <w:sz w:val="20"/>
                <w:szCs w:val="20"/>
                <w:lang w:val="id-ID"/>
              </w:rPr>
            </w:pPr>
            <w:r w:rsidRPr="00E13912">
              <w:rPr>
                <w:rFonts w:ascii="Times New Roman" w:hAnsi="Times New Roman"/>
                <w:sz w:val="20"/>
                <w:szCs w:val="20"/>
              </w:rPr>
              <w:t>MIP 30</w:t>
            </w:r>
            <w:r w:rsidR="00EC60FC">
              <w:rPr>
                <w:rFonts w:ascii="Times New Roman" w:hAnsi="Times New Roman"/>
                <w:sz w:val="20"/>
                <w:szCs w:val="20"/>
                <w:lang w:val="id-ID"/>
              </w:rPr>
              <w:t>3</w:t>
            </w:r>
          </w:p>
        </w:tc>
        <w:tc>
          <w:tcPr>
            <w:tcW w:w="3686" w:type="dxa"/>
          </w:tcPr>
          <w:p w:rsidR="00D5197E" w:rsidRPr="00E13912" w:rsidRDefault="00D5197E" w:rsidP="00A64698">
            <w:pPr>
              <w:spacing w:after="0" w:line="240" w:lineRule="auto"/>
              <w:rPr>
                <w:rFonts w:ascii="Times New Roman" w:hAnsi="Times New Roman"/>
                <w:sz w:val="20"/>
                <w:szCs w:val="20"/>
              </w:rPr>
            </w:pPr>
            <w:r w:rsidRPr="00E13912">
              <w:rPr>
                <w:rFonts w:ascii="Times New Roman" w:hAnsi="Times New Roman"/>
                <w:sz w:val="20"/>
                <w:szCs w:val="20"/>
              </w:rPr>
              <w:t>Anali</w:t>
            </w:r>
            <w:r w:rsidR="0011071E">
              <w:rPr>
                <w:rFonts w:ascii="Times New Roman" w:hAnsi="Times New Roman"/>
                <w:sz w:val="20"/>
                <w:szCs w:val="20"/>
              </w:rPr>
              <w:t>sis Sumber D</w:t>
            </w:r>
            <w:r w:rsidRPr="00E13912">
              <w:rPr>
                <w:rFonts w:ascii="Times New Roman" w:hAnsi="Times New Roman"/>
                <w:sz w:val="20"/>
                <w:szCs w:val="20"/>
              </w:rPr>
              <w:t>aya Pemerintah</w:t>
            </w:r>
          </w:p>
        </w:tc>
        <w:tc>
          <w:tcPr>
            <w:tcW w:w="1843" w:type="dxa"/>
          </w:tcPr>
          <w:p w:rsidR="00D5197E" w:rsidRPr="00E13912" w:rsidRDefault="00D5197E"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r>
      <w:tr w:rsidR="00D5197E" w:rsidRPr="00E13912" w:rsidTr="00D5197E">
        <w:tc>
          <w:tcPr>
            <w:tcW w:w="675" w:type="dxa"/>
          </w:tcPr>
          <w:p w:rsidR="00D5197E" w:rsidRPr="00E13912" w:rsidRDefault="00D5197E" w:rsidP="004A1BB1">
            <w:pPr>
              <w:spacing w:after="0" w:line="240" w:lineRule="auto"/>
              <w:jc w:val="center"/>
              <w:rPr>
                <w:rFonts w:ascii="Times New Roman" w:hAnsi="Times New Roman"/>
                <w:sz w:val="20"/>
                <w:szCs w:val="20"/>
              </w:rPr>
            </w:pPr>
            <w:r w:rsidRPr="00E13912">
              <w:rPr>
                <w:rFonts w:ascii="Times New Roman" w:hAnsi="Times New Roman"/>
                <w:sz w:val="20"/>
                <w:szCs w:val="20"/>
              </w:rPr>
              <w:t>4</w:t>
            </w:r>
          </w:p>
        </w:tc>
        <w:tc>
          <w:tcPr>
            <w:tcW w:w="1134" w:type="dxa"/>
          </w:tcPr>
          <w:p w:rsidR="00D5197E" w:rsidRPr="00E13912" w:rsidRDefault="00D5197E" w:rsidP="00A64698">
            <w:pPr>
              <w:spacing w:after="0" w:line="240" w:lineRule="auto"/>
              <w:jc w:val="both"/>
              <w:rPr>
                <w:rFonts w:ascii="Times New Roman" w:hAnsi="Times New Roman"/>
                <w:sz w:val="20"/>
                <w:szCs w:val="20"/>
              </w:rPr>
            </w:pPr>
            <w:r w:rsidRPr="00E13912">
              <w:rPr>
                <w:rFonts w:ascii="Times New Roman" w:hAnsi="Times New Roman"/>
                <w:sz w:val="20"/>
                <w:szCs w:val="20"/>
              </w:rPr>
              <w:t>MIP 304</w:t>
            </w:r>
          </w:p>
        </w:tc>
        <w:tc>
          <w:tcPr>
            <w:tcW w:w="3686" w:type="dxa"/>
          </w:tcPr>
          <w:p w:rsidR="00D5197E" w:rsidRPr="00E13912" w:rsidRDefault="0011071E" w:rsidP="00A64698">
            <w:pPr>
              <w:spacing w:after="0" w:line="240" w:lineRule="auto"/>
              <w:rPr>
                <w:rFonts w:ascii="Times New Roman" w:hAnsi="Times New Roman"/>
                <w:sz w:val="20"/>
                <w:szCs w:val="20"/>
              </w:rPr>
            </w:pPr>
            <w:r>
              <w:rPr>
                <w:rFonts w:ascii="Times New Roman" w:hAnsi="Times New Roman"/>
                <w:sz w:val="20"/>
                <w:szCs w:val="20"/>
              </w:rPr>
              <w:t>Etika dan F</w:t>
            </w:r>
            <w:r w:rsidR="00D5197E" w:rsidRPr="00E13912">
              <w:rPr>
                <w:rFonts w:ascii="Times New Roman" w:hAnsi="Times New Roman"/>
                <w:sz w:val="20"/>
                <w:szCs w:val="20"/>
              </w:rPr>
              <w:t>ilsafat Pemerintahan</w:t>
            </w:r>
          </w:p>
        </w:tc>
        <w:tc>
          <w:tcPr>
            <w:tcW w:w="1843" w:type="dxa"/>
          </w:tcPr>
          <w:p w:rsidR="00D5197E" w:rsidRPr="00E13912" w:rsidRDefault="00D5197E" w:rsidP="00A64698">
            <w:pPr>
              <w:spacing w:after="0" w:line="240" w:lineRule="auto"/>
              <w:jc w:val="center"/>
              <w:rPr>
                <w:rFonts w:ascii="Times New Roman" w:hAnsi="Times New Roman"/>
                <w:sz w:val="20"/>
                <w:szCs w:val="20"/>
              </w:rPr>
            </w:pPr>
            <w:r w:rsidRPr="00E13912">
              <w:rPr>
                <w:rFonts w:ascii="Times New Roman" w:hAnsi="Times New Roman"/>
                <w:sz w:val="20"/>
                <w:szCs w:val="20"/>
              </w:rPr>
              <w:t>3</w:t>
            </w:r>
          </w:p>
        </w:tc>
      </w:tr>
      <w:tr w:rsidR="00D5197E" w:rsidRPr="00E13912" w:rsidTr="00D5197E">
        <w:tc>
          <w:tcPr>
            <w:tcW w:w="5495" w:type="dxa"/>
            <w:gridSpan w:val="3"/>
          </w:tcPr>
          <w:p w:rsidR="00D5197E" w:rsidRPr="00E13912" w:rsidRDefault="00D5197E" w:rsidP="00D5197E">
            <w:pPr>
              <w:spacing w:after="0" w:line="240" w:lineRule="auto"/>
              <w:jc w:val="center"/>
              <w:rPr>
                <w:rFonts w:ascii="Times New Roman" w:hAnsi="Times New Roman"/>
                <w:b/>
                <w:sz w:val="20"/>
                <w:szCs w:val="20"/>
              </w:rPr>
            </w:pPr>
            <w:r w:rsidRPr="00E13912">
              <w:rPr>
                <w:rFonts w:ascii="Times New Roman" w:hAnsi="Times New Roman"/>
                <w:b/>
                <w:sz w:val="20"/>
                <w:szCs w:val="20"/>
              </w:rPr>
              <w:t>Jumlah</w:t>
            </w:r>
          </w:p>
        </w:tc>
        <w:tc>
          <w:tcPr>
            <w:tcW w:w="1843" w:type="dxa"/>
          </w:tcPr>
          <w:p w:rsidR="00D5197E" w:rsidRPr="00E13912" w:rsidRDefault="00D5197E" w:rsidP="00A64698">
            <w:pPr>
              <w:spacing w:after="0" w:line="240" w:lineRule="auto"/>
              <w:jc w:val="center"/>
              <w:rPr>
                <w:rFonts w:ascii="Times New Roman" w:hAnsi="Times New Roman"/>
                <w:b/>
                <w:sz w:val="20"/>
                <w:szCs w:val="20"/>
              </w:rPr>
            </w:pPr>
            <w:r w:rsidRPr="00E13912">
              <w:rPr>
                <w:rFonts w:ascii="Times New Roman" w:hAnsi="Times New Roman"/>
                <w:b/>
                <w:sz w:val="20"/>
                <w:szCs w:val="20"/>
              </w:rPr>
              <w:t>12</w:t>
            </w:r>
          </w:p>
        </w:tc>
      </w:tr>
    </w:tbl>
    <w:p w:rsidR="00801FDE" w:rsidRPr="00E13912" w:rsidRDefault="00801FDE" w:rsidP="00801FDE">
      <w:pPr>
        <w:spacing w:after="0" w:line="240" w:lineRule="auto"/>
        <w:jc w:val="both"/>
        <w:rPr>
          <w:rFonts w:ascii="Times New Roman" w:hAnsi="Times New Roman"/>
          <w:b/>
          <w:sz w:val="20"/>
          <w:szCs w:val="20"/>
        </w:rPr>
      </w:pPr>
    </w:p>
    <w:p w:rsidR="00801FDE" w:rsidRPr="00E13912" w:rsidRDefault="00801FDE" w:rsidP="00801FDE">
      <w:pPr>
        <w:spacing w:after="0" w:line="240" w:lineRule="auto"/>
        <w:jc w:val="both"/>
        <w:rPr>
          <w:rFonts w:ascii="Times New Roman" w:hAnsi="Times New Roman"/>
          <w:b/>
          <w:sz w:val="20"/>
          <w:szCs w:val="20"/>
        </w:rPr>
      </w:pPr>
      <w:r w:rsidRPr="00E13912">
        <w:rPr>
          <w:rFonts w:ascii="Times New Roman" w:hAnsi="Times New Roman"/>
          <w:b/>
          <w:sz w:val="20"/>
          <w:szCs w:val="20"/>
        </w:rPr>
        <w:t>SEMESTER IV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1134"/>
        <w:gridCol w:w="3686"/>
        <w:gridCol w:w="1843"/>
      </w:tblGrid>
      <w:tr w:rsidR="00EF72ED" w:rsidRPr="00E13912" w:rsidTr="00E553BD">
        <w:trPr>
          <w:trHeight w:val="215"/>
        </w:trPr>
        <w:tc>
          <w:tcPr>
            <w:tcW w:w="675" w:type="dxa"/>
            <w:shd w:val="clear" w:color="auto" w:fill="DDD9C3" w:themeFill="background2" w:themeFillShade="E6"/>
          </w:tcPr>
          <w:p w:rsidR="00EF72ED" w:rsidRPr="00E13912" w:rsidRDefault="00EF72ED" w:rsidP="00A64698">
            <w:pPr>
              <w:spacing w:after="0" w:line="240" w:lineRule="auto"/>
              <w:jc w:val="both"/>
              <w:rPr>
                <w:rFonts w:ascii="Times New Roman" w:hAnsi="Times New Roman"/>
                <w:b/>
                <w:sz w:val="20"/>
                <w:szCs w:val="20"/>
              </w:rPr>
            </w:pPr>
            <w:r w:rsidRPr="00E13912">
              <w:rPr>
                <w:rFonts w:ascii="Times New Roman" w:hAnsi="Times New Roman"/>
                <w:b/>
                <w:sz w:val="20"/>
                <w:szCs w:val="20"/>
              </w:rPr>
              <w:t>NO</w:t>
            </w:r>
          </w:p>
        </w:tc>
        <w:tc>
          <w:tcPr>
            <w:tcW w:w="1134" w:type="dxa"/>
            <w:shd w:val="clear" w:color="auto" w:fill="DDD9C3" w:themeFill="background2" w:themeFillShade="E6"/>
          </w:tcPr>
          <w:p w:rsidR="00EF72ED" w:rsidRPr="00E13912" w:rsidRDefault="00EF72ED" w:rsidP="00A64698">
            <w:pPr>
              <w:spacing w:after="0" w:line="240" w:lineRule="auto"/>
              <w:jc w:val="both"/>
              <w:rPr>
                <w:rFonts w:ascii="Times New Roman" w:hAnsi="Times New Roman"/>
                <w:b/>
                <w:sz w:val="20"/>
                <w:szCs w:val="20"/>
              </w:rPr>
            </w:pPr>
            <w:r w:rsidRPr="00E13912">
              <w:rPr>
                <w:rFonts w:ascii="Times New Roman" w:hAnsi="Times New Roman"/>
                <w:b/>
                <w:sz w:val="20"/>
                <w:szCs w:val="20"/>
              </w:rPr>
              <w:t>KODE</w:t>
            </w:r>
          </w:p>
        </w:tc>
        <w:tc>
          <w:tcPr>
            <w:tcW w:w="3686" w:type="dxa"/>
            <w:shd w:val="clear" w:color="auto" w:fill="DDD9C3" w:themeFill="background2" w:themeFillShade="E6"/>
          </w:tcPr>
          <w:p w:rsidR="00EF72ED" w:rsidRPr="00E13912" w:rsidRDefault="00EF72ED" w:rsidP="00A64698">
            <w:pPr>
              <w:spacing w:after="0" w:line="240" w:lineRule="auto"/>
              <w:jc w:val="both"/>
              <w:rPr>
                <w:rFonts w:ascii="Times New Roman" w:hAnsi="Times New Roman"/>
                <w:b/>
                <w:sz w:val="20"/>
                <w:szCs w:val="20"/>
              </w:rPr>
            </w:pPr>
            <w:r w:rsidRPr="00E13912">
              <w:rPr>
                <w:rFonts w:ascii="Times New Roman" w:hAnsi="Times New Roman"/>
                <w:b/>
                <w:sz w:val="20"/>
                <w:szCs w:val="20"/>
              </w:rPr>
              <w:t>MATA KULIAH</w:t>
            </w:r>
          </w:p>
        </w:tc>
        <w:tc>
          <w:tcPr>
            <w:tcW w:w="1843" w:type="dxa"/>
            <w:shd w:val="clear" w:color="auto" w:fill="DDD9C3" w:themeFill="background2" w:themeFillShade="E6"/>
          </w:tcPr>
          <w:p w:rsidR="00EF72ED" w:rsidRPr="00E13912" w:rsidRDefault="00EF72ED" w:rsidP="00EF72ED">
            <w:pPr>
              <w:spacing w:after="0" w:line="240" w:lineRule="auto"/>
              <w:jc w:val="both"/>
              <w:rPr>
                <w:rFonts w:ascii="Times New Roman" w:hAnsi="Times New Roman"/>
                <w:b/>
                <w:sz w:val="20"/>
                <w:szCs w:val="20"/>
              </w:rPr>
            </w:pPr>
            <w:r w:rsidRPr="00E13912">
              <w:rPr>
                <w:rFonts w:ascii="Times New Roman" w:hAnsi="Times New Roman"/>
                <w:b/>
                <w:sz w:val="20"/>
                <w:szCs w:val="20"/>
              </w:rPr>
              <w:t xml:space="preserve">BOBOT SKS </w:t>
            </w:r>
          </w:p>
        </w:tc>
      </w:tr>
      <w:tr w:rsidR="00EF72ED" w:rsidRPr="00E13912" w:rsidTr="00EF72ED">
        <w:tc>
          <w:tcPr>
            <w:tcW w:w="675" w:type="dxa"/>
          </w:tcPr>
          <w:p w:rsidR="00EF72ED" w:rsidRPr="00E13912" w:rsidRDefault="00EF72ED" w:rsidP="004A1BB1">
            <w:pPr>
              <w:spacing w:after="0" w:line="240" w:lineRule="auto"/>
              <w:jc w:val="center"/>
              <w:rPr>
                <w:rFonts w:ascii="Times New Roman" w:hAnsi="Times New Roman"/>
                <w:sz w:val="20"/>
                <w:szCs w:val="20"/>
              </w:rPr>
            </w:pPr>
            <w:r w:rsidRPr="00E13912">
              <w:rPr>
                <w:rFonts w:ascii="Times New Roman" w:hAnsi="Times New Roman"/>
                <w:sz w:val="20"/>
                <w:szCs w:val="20"/>
              </w:rPr>
              <w:t>1</w:t>
            </w:r>
          </w:p>
        </w:tc>
        <w:tc>
          <w:tcPr>
            <w:tcW w:w="1134" w:type="dxa"/>
          </w:tcPr>
          <w:p w:rsidR="00EF72ED" w:rsidRPr="00EC60FC" w:rsidRDefault="00EF72ED" w:rsidP="00A64698">
            <w:pPr>
              <w:spacing w:after="0" w:line="240" w:lineRule="auto"/>
              <w:jc w:val="both"/>
              <w:rPr>
                <w:rFonts w:ascii="Times New Roman" w:hAnsi="Times New Roman"/>
                <w:sz w:val="20"/>
                <w:szCs w:val="20"/>
                <w:lang w:val="id-ID"/>
              </w:rPr>
            </w:pPr>
            <w:r w:rsidRPr="00E13912">
              <w:rPr>
                <w:rFonts w:ascii="Times New Roman" w:hAnsi="Times New Roman"/>
                <w:sz w:val="20"/>
                <w:szCs w:val="20"/>
              </w:rPr>
              <w:t xml:space="preserve">MIP </w:t>
            </w:r>
            <w:r w:rsidR="00EC60FC">
              <w:rPr>
                <w:rFonts w:ascii="Times New Roman" w:hAnsi="Times New Roman"/>
                <w:sz w:val="20"/>
                <w:szCs w:val="20"/>
                <w:lang w:val="id-ID"/>
              </w:rPr>
              <w:t>402</w:t>
            </w:r>
          </w:p>
        </w:tc>
        <w:tc>
          <w:tcPr>
            <w:tcW w:w="3686" w:type="dxa"/>
          </w:tcPr>
          <w:p w:rsidR="00EF72ED" w:rsidRPr="00E13912" w:rsidRDefault="00D66048" w:rsidP="00A64698">
            <w:pPr>
              <w:spacing w:after="0" w:line="240" w:lineRule="auto"/>
              <w:jc w:val="both"/>
              <w:rPr>
                <w:rFonts w:ascii="Times New Roman" w:hAnsi="Times New Roman"/>
                <w:sz w:val="20"/>
                <w:szCs w:val="20"/>
              </w:rPr>
            </w:pPr>
            <w:r>
              <w:rPr>
                <w:rFonts w:ascii="Times New Roman" w:hAnsi="Times New Roman"/>
                <w:sz w:val="20"/>
                <w:szCs w:val="20"/>
              </w:rPr>
              <w:t>T</w:t>
            </w:r>
            <w:r w:rsidR="00EF72ED" w:rsidRPr="00E13912">
              <w:rPr>
                <w:rFonts w:ascii="Times New Roman" w:hAnsi="Times New Roman"/>
                <w:sz w:val="20"/>
                <w:szCs w:val="20"/>
              </w:rPr>
              <w:t>esis</w:t>
            </w:r>
          </w:p>
        </w:tc>
        <w:tc>
          <w:tcPr>
            <w:tcW w:w="1843" w:type="dxa"/>
          </w:tcPr>
          <w:p w:rsidR="00EF72ED" w:rsidRPr="00E13912" w:rsidRDefault="00EF72ED" w:rsidP="00EF72ED">
            <w:pPr>
              <w:spacing w:after="0" w:line="240" w:lineRule="auto"/>
              <w:jc w:val="center"/>
              <w:rPr>
                <w:rFonts w:ascii="Times New Roman" w:hAnsi="Times New Roman"/>
                <w:sz w:val="20"/>
                <w:szCs w:val="20"/>
              </w:rPr>
            </w:pPr>
            <w:r w:rsidRPr="00E13912">
              <w:rPr>
                <w:rFonts w:ascii="Times New Roman" w:hAnsi="Times New Roman"/>
                <w:sz w:val="20"/>
                <w:szCs w:val="20"/>
              </w:rPr>
              <w:t>6</w:t>
            </w:r>
          </w:p>
        </w:tc>
      </w:tr>
      <w:tr w:rsidR="00EF72ED" w:rsidRPr="00E13912" w:rsidTr="00A64698">
        <w:tc>
          <w:tcPr>
            <w:tcW w:w="5495" w:type="dxa"/>
            <w:gridSpan w:val="3"/>
          </w:tcPr>
          <w:p w:rsidR="00EF72ED" w:rsidRPr="00E13912" w:rsidRDefault="00EF72ED" w:rsidP="00EF72ED">
            <w:pPr>
              <w:spacing w:after="0" w:line="240" w:lineRule="auto"/>
              <w:jc w:val="center"/>
              <w:rPr>
                <w:rFonts w:ascii="Times New Roman" w:hAnsi="Times New Roman"/>
                <w:b/>
                <w:sz w:val="20"/>
                <w:szCs w:val="20"/>
              </w:rPr>
            </w:pPr>
            <w:r w:rsidRPr="00E13912">
              <w:rPr>
                <w:rFonts w:ascii="Times New Roman" w:hAnsi="Times New Roman"/>
                <w:b/>
                <w:sz w:val="20"/>
                <w:szCs w:val="20"/>
              </w:rPr>
              <w:t>Jumlah</w:t>
            </w:r>
          </w:p>
        </w:tc>
        <w:tc>
          <w:tcPr>
            <w:tcW w:w="1843" w:type="dxa"/>
          </w:tcPr>
          <w:p w:rsidR="00EF72ED" w:rsidRPr="00E13912" w:rsidRDefault="00EF72ED" w:rsidP="00EF72ED">
            <w:pPr>
              <w:spacing w:after="0" w:line="240" w:lineRule="auto"/>
              <w:jc w:val="center"/>
              <w:rPr>
                <w:rFonts w:ascii="Times New Roman" w:hAnsi="Times New Roman"/>
                <w:sz w:val="20"/>
                <w:szCs w:val="20"/>
              </w:rPr>
            </w:pPr>
            <w:r w:rsidRPr="00E13912">
              <w:rPr>
                <w:rFonts w:ascii="Times New Roman" w:hAnsi="Times New Roman"/>
                <w:sz w:val="20"/>
                <w:szCs w:val="20"/>
              </w:rPr>
              <w:t>6</w:t>
            </w:r>
          </w:p>
        </w:tc>
      </w:tr>
    </w:tbl>
    <w:p w:rsidR="00801FDE" w:rsidRPr="00E13912" w:rsidRDefault="00EF72ED" w:rsidP="00EF72ED">
      <w:pPr>
        <w:tabs>
          <w:tab w:val="left" w:pos="1910"/>
        </w:tabs>
        <w:spacing w:after="0" w:line="240" w:lineRule="auto"/>
        <w:jc w:val="both"/>
        <w:rPr>
          <w:rFonts w:ascii="Times New Roman" w:hAnsi="Times New Roman"/>
          <w:b/>
          <w:sz w:val="20"/>
          <w:szCs w:val="20"/>
        </w:rPr>
      </w:pPr>
      <w:r w:rsidRPr="00E13912">
        <w:rPr>
          <w:rFonts w:ascii="Times New Roman" w:hAnsi="Times New Roman"/>
          <w:b/>
          <w:sz w:val="20"/>
          <w:szCs w:val="20"/>
        </w:rPr>
        <w:tab/>
      </w:r>
    </w:p>
    <w:p w:rsidR="00D66048" w:rsidRDefault="00D66048" w:rsidP="00D66048">
      <w:pPr>
        <w:pStyle w:val="ListParagraph"/>
        <w:spacing w:after="0" w:line="240" w:lineRule="auto"/>
        <w:ind w:left="900"/>
        <w:jc w:val="both"/>
        <w:rPr>
          <w:rFonts w:ascii="Times New Roman" w:hAnsi="Times New Roman"/>
          <w:b/>
          <w:color w:val="000000"/>
          <w:sz w:val="20"/>
          <w:szCs w:val="20"/>
        </w:rPr>
      </w:pPr>
    </w:p>
    <w:p w:rsidR="00801FDE" w:rsidRPr="00E13912" w:rsidRDefault="00D66048" w:rsidP="0099740C">
      <w:pPr>
        <w:pStyle w:val="ListParagraph"/>
        <w:numPr>
          <w:ilvl w:val="0"/>
          <w:numId w:val="75"/>
        </w:numPr>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DESKRIPSI/ISI POKOK MATA KULIAH</w:t>
      </w:r>
    </w:p>
    <w:p w:rsidR="00801FDE" w:rsidRPr="00E13912" w:rsidRDefault="00801FDE" w:rsidP="00801FDE">
      <w:pPr>
        <w:spacing w:after="0" w:line="240" w:lineRule="auto"/>
        <w:jc w:val="both"/>
        <w:rPr>
          <w:rFonts w:ascii="Times New Roman" w:hAnsi="Times New Roman"/>
          <w:color w:val="FF0000"/>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MIP 101 FILSAFAT ILMU</w:t>
      </w:r>
    </w:p>
    <w:p w:rsidR="00CF4971" w:rsidRPr="00D66048" w:rsidRDefault="00CF4971" w:rsidP="00801FDE">
      <w:pPr>
        <w:spacing w:after="0" w:line="240" w:lineRule="auto"/>
        <w:ind w:left="993"/>
        <w:jc w:val="both"/>
        <w:rPr>
          <w:rFonts w:ascii="Times New Roman" w:hAnsi="Times New Roman"/>
          <w:sz w:val="4"/>
          <w:szCs w:val="20"/>
        </w:rPr>
      </w:pPr>
    </w:p>
    <w:p w:rsidR="00CF4971" w:rsidRPr="00E13912" w:rsidRDefault="00CF4971" w:rsidP="00801FDE">
      <w:pPr>
        <w:spacing w:before="120" w:after="120" w:line="240" w:lineRule="auto"/>
        <w:ind w:left="993"/>
        <w:jc w:val="both"/>
        <w:rPr>
          <w:rFonts w:ascii="Times New Roman" w:hAnsi="Times New Roman"/>
          <w:sz w:val="20"/>
          <w:szCs w:val="20"/>
        </w:rPr>
      </w:pPr>
      <w:proofErr w:type="gramStart"/>
      <w:r w:rsidRPr="00E13912">
        <w:rPr>
          <w:rFonts w:ascii="Times New Roman" w:hAnsi="Times New Roman"/>
          <w:sz w:val="20"/>
          <w:szCs w:val="20"/>
        </w:rPr>
        <w:t>Ontologi :</w:t>
      </w:r>
      <w:proofErr w:type="gramEnd"/>
      <w:r w:rsidRPr="00E13912">
        <w:rPr>
          <w:rFonts w:ascii="Times New Roman" w:hAnsi="Times New Roman"/>
          <w:sz w:val="20"/>
          <w:szCs w:val="20"/>
        </w:rPr>
        <w:t xml:space="preserve"> Sumber pengetahuan dan ilmu. </w:t>
      </w:r>
      <w:proofErr w:type="gramStart"/>
      <w:r w:rsidRPr="007D095E">
        <w:rPr>
          <w:rFonts w:ascii="Times New Roman" w:hAnsi="Times New Roman"/>
          <w:i/>
          <w:sz w:val="20"/>
          <w:szCs w:val="20"/>
        </w:rPr>
        <w:t xml:space="preserve">Knowing, knower </w:t>
      </w:r>
      <w:r w:rsidRPr="007D095E">
        <w:rPr>
          <w:rFonts w:ascii="Times New Roman" w:hAnsi="Times New Roman"/>
          <w:sz w:val="20"/>
          <w:szCs w:val="20"/>
        </w:rPr>
        <w:t>dan</w:t>
      </w:r>
      <w:r w:rsidRPr="007D095E">
        <w:rPr>
          <w:rFonts w:ascii="Times New Roman" w:hAnsi="Times New Roman"/>
          <w:i/>
          <w:sz w:val="20"/>
          <w:szCs w:val="20"/>
        </w:rPr>
        <w:t xml:space="preserve"> knowledge</w:t>
      </w:r>
      <w:r w:rsidRPr="00E13912">
        <w:rPr>
          <w:rFonts w:ascii="Times New Roman" w:hAnsi="Times New Roman"/>
          <w:sz w:val="20"/>
          <w:szCs w:val="20"/>
        </w:rPr>
        <w:t>, menurut aliran-aliran idealism, materialisme dan dualism, ditinjau dari filsafat barat dan timur serta Pancasila.</w:t>
      </w:r>
      <w:proofErr w:type="gramEnd"/>
      <w:r w:rsidRPr="00E13912">
        <w:rPr>
          <w:rFonts w:ascii="Times New Roman" w:hAnsi="Times New Roman"/>
          <w:sz w:val="20"/>
          <w:szCs w:val="20"/>
        </w:rPr>
        <w:t xml:space="preserve"> </w:t>
      </w:r>
      <w:proofErr w:type="gramStart"/>
      <w:r w:rsidRPr="00E13912">
        <w:rPr>
          <w:rFonts w:ascii="Times New Roman" w:hAnsi="Times New Roman"/>
          <w:sz w:val="20"/>
          <w:szCs w:val="20"/>
        </w:rPr>
        <w:t>Arti pengetahuan dan ilmu (sains); sifat-sifat dan asumsi dasarnya (pengetahuan khusus, pengetahuan umum, universal, pengetahuan kualitas hakiki dan universal).</w:t>
      </w:r>
      <w:proofErr w:type="gramEnd"/>
    </w:p>
    <w:p w:rsidR="00CF4971" w:rsidRPr="00E13912" w:rsidRDefault="00CF4971" w:rsidP="00801FDE">
      <w:pPr>
        <w:spacing w:before="120" w:after="120" w:line="240" w:lineRule="auto"/>
        <w:ind w:left="993"/>
        <w:jc w:val="both"/>
        <w:rPr>
          <w:rFonts w:ascii="Times New Roman" w:hAnsi="Times New Roman"/>
          <w:sz w:val="20"/>
          <w:szCs w:val="20"/>
        </w:rPr>
      </w:pPr>
      <w:proofErr w:type="gramStart"/>
      <w:r w:rsidRPr="00E13912">
        <w:rPr>
          <w:rFonts w:ascii="Times New Roman" w:hAnsi="Times New Roman"/>
          <w:sz w:val="20"/>
          <w:szCs w:val="20"/>
        </w:rPr>
        <w:t>Epistemologi :</w:t>
      </w:r>
      <w:proofErr w:type="gramEnd"/>
      <w:r w:rsidRPr="00E13912">
        <w:rPr>
          <w:rFonts w:ascii="Times New Roman" w:hAnsi="Times New Roman"/>
          <w:sz w:val="20"/>
          <w:szCs w:val="20"/>
        </w:rPr>
        <w:t xml:space="preserve"> mendapatkan pengetahuan, ilmu dan kebenaran, pengetahuan dan ilmu menurut aliran-aliran rasionalisme, empirisme, intuisisme, fenomenalisme, kritisme, pragmatism dan metode ilmiah. </w:t>
      </w:r>
      <w:proofErr w:type="gramStart"/>
      <w:r w:rsidRPr="00E13912">
        <w:rPr>
          <w:rFonts w:ascii="Times New Roman" w:hAnsi="Times New Roman"/>
          <w:sz w:val="20"/>
          <w:szCs w:val="20"/>
        </w:rPr>
        <w:t xml:space="preserve">Anatomi ilmu </w:t>
      </w:r>
      <w:r w:rsidRPr="00E13912">
        <w:rPr>
          <w:rFonts w:ascii="Times New Roman" w:hAnsi="Times New Roman"/>
          <w:sz w:val="20"/>
          <w:szCs w:val="20"/>
        </w:rPr>
        <w:lastRenderedPageBreak/>
        <w:t>(realitas fenomena-konsep, variable – proporsi – fakta dan teori); diakui dengan diskusi mengenai berfikir dan induktif deskripsi dan eksplanasi dan argumentasi pembahasan epistemology ilmu sosial menyangkut kebijaksanaan dan kelayakan serta tindakan (kaji tindak).</w:t>
      </w:r>
      <w:proofErr w:type="gramEnd"/>
    </w:p>
    <w:p w:rsidR="00CF4971" w:rsidRPr="00E13912" w:rsidRDefault="00801FDE" w:rsidP="00801FDE">
      <w:pPr>
        <w:tabs>
          <w:tab w:val="left" w:pos="1002"/>
        </w:tabs>
        <w:spacing w:after="0" w:line="240" w:lineRule="auto"/>
        <w:ind w:left="993"/>
        <w:jc w:val="both"/>
        <w:rPr>
          <w:rFonts w:ascii="Times New Roman" w:hAnsi="Times New Roman"/>
          <w:sz w:val="20"/>
          <w:szCs w:val="20"/>
        </w:rPr>
      </w:pPr>
      <w:r w:rsidRPr="00E13912">
        <w:rPr>
          <w:rFonts w:ascii="Times New Roman" w:hAnsi="Times New Roman"/>
          <w:sz w:val="20"/>
          <w:szCs w:val="20"/>
        </w:rPr>
        <w:tab/>
      </w: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102 :</w:t>
      </w:r>
      <w:proofErr w:type="gramEnd"/>
      <w:r w:rsidRPr="00E13912">
        <w:rPr>
          <w:rFonts w:ascii="Times New Roman" w:hAnsi="Times New Roman"/>
          <w:b/>
          <w:sz w:val="20"/>
          <w:szCs w:val="20"/>
        </w:rPr>
        <w:t xml:space="preserve"> TEORI POLITIK</w:t>
      </w:r>
    </w:p>
    <w:p w:rsidR="00CF4971" w:rsidRPr="00E13912"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Pengertian teori politik, teori berparadigma filsafat dan kelembagaan, teori berparadigma behavior, teori paradigm kemajemukan, teori berparadigma structural dan pembangunan, pendekatan structural fungsional, pendekatan analisa system, teori-teori konflik, teori-teori ketergantungan, teori-teori keseimbangan, teori-teori Interdependensi, review.</w:t>
      </w: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103 :</w:t>
      </w:r>
      <w:proofErr w:type="gramEnd"/>
      <w:r w:rsidRPr="00E13912">
        <w:rPr>
          <w:rFonts w:ascii="Times New Roman" w:hAnsi="Times New Roman"/>
          <w:b/>
          <w:sz w:val="20"/>
          <w:szCs w:val="20"/>
        </w:rPr>
        <w:t xml:space="preserve"> TEORI-TEORI PEMBANGUNAN</w:t>
      </w:r>
    </w:p>
    <w:p w:rsidR="00CF4971" w:rsidRPr="00E13912" w:rsidRDefault="00CF4971" w:rsidP="00801FDE">
      <w:pPr>
        <w:spacing w:after="0" w:line="240" w:lineRule="auto"/>
        <w:ind w:left="993"/>
        <w:jc w:val="both"/>
        <w:rPr>
          <w:rFonts w:ascii="Times New Roman" w:hAnsi="Times New Roman"/>
          <w:sz w:val="20"/>
          <w:szCs w:val="20"/>
        </w:rPr>
      </w:pPr>
      <w:proofErr w:type="gramStart"/>
      <w:r w:rsidRPr="00E13912">
        <w:rPr>
          <w:rFonts w:ascii="Times New Roman" w:hAnsi="Times New Roman"/>
          <w:sz w:val="20"/>
          <w:szCs w:val="20"/>
        </w:rPr>
        <w:t>Pendahuluan :</w:t>
      </w:r>
      <w:proofErr w:type="gramEnd"/>
      <w:r w:rsidRPr="00E13912">
        <w:rPr>
          <w:rFonts w:ascii="Times New Roman" w:hAnsi="Times New Roman"/>
          <w:sz w:val="20"/>
          <w:szCs w:val="20"/>
        </w:rPr>
        <w:t xml:space="preserve"> Teori pembangunan di Negara berkembang, factor manusia dan budaya dilihat dari nilai teori, awal teori midernisasi, non evolusi dan teori modernisasi, varian dalam teori modernnisasi, teori keterbelakangan, teori ketergantungan : inti pemikiran, teori pasca ketergantungan, pembangunan, pembangunan di Indonesia.</w:t>
      </w: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104 :</w:t>
      </w:r>
      <w:proofErr w:type="gramEnd"/>
      <w:r w:rsidRPr="00E13912">
        <w:rPr>
          <w:rFonts w:ascii="Times New Roman" w:hAnsi="Times New Roman"/>
          <w:b/>
          <w:sz w:val="20"/>
          <w:szCs w:val="20"/>
        </w:rPr>
        <w:t xml:space="preserve"> KONSTITUSI DAN KELEMBAGAAN NEGARA</w:t>
      </w:r>
    </w:p>
    <w:p w:rsidR="00CF4971" w:rsidRPr="00E13912"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Sejarah konstitusi, Ideologi, bhineka tunggal ika, analisis konstitusi, tujuan Negara, Negara, bangsa dan masyarakat, state management, fungsi-fungsi Negara, lembaga Negara, teori kewarganegaraan, presidensi, system asas penyelenggaraan Negara, teori tanggung jawab, hubungan antar lembaga, hubungan kerakyatan.</w:t>
      </w: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105 :</w:t>
      </w:r>
      <w:proofErr w:type="gramEnd"/>
      <w:r w:rsidRPr="00E13912">
        <w:rPr>
          <w:rFonts w:ascii="Times New Roman" w:hAnsi="Times New Roman"/>
          <w:b/>
          <w:sz w:val="20"/>
          <w:szCs w:val="20"/>
        </w:rPr>
        <w:t xml:space="preserve"> METODE PENELITIAN SOSIAL</w:t>
      </w:r>
    </w:p>
    <w:p w:rsidR="00CF4971" w:rsidRPr="00E13912"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 xml:space="preserve">Hubungan antara epistemology, teori, metoda dan teknik; pengertian penyidikan dan penelitian; antara teori dan fakta sebagai dasar </w:t>
      </w:r>
      <w:r w:rsidRPr="00E62239">
        <w:rPr>
          <w:rFonts w:ascii="Times New Roman" w:hAnsi="Times New Roman"/>
          <w:i/>
          <w:sz w:val="20"/>
          <w:szCs w:val="20"/>
        </w:rPr>
        <w:t>sains</w:t>
      </w:r>
      <w:r w:rsidRPr="00E13912">
        <w:rPr>
          <w:rFonts w:ascii="Times New Roman" w:hAnsi="Times New Roman"/>
          <w:sz w:val="20"/>
          <w:szCs w:val="20"/>
        </w:rPr>
        <w:t xml:space="preserve">; 3K (konsep komparasi (analogi) dan kausalitas); penyusunan kerangka pikiran dan penarikan hipotesis; desain pengumpulan data; sampling, startifikasi observasi, kuesioner, wawancara, teknik </w:t>
      </w:r>
      <w:r w:rsidRPr="00E62239">
        <w:rPr>
          <w:rFonts w:ascii="Times New Roman" w:hAnsi="Times New Roman"/>
          <w:i/>
          <w:sz w:val="20"/>
          <w:szCs w:val="20"/>
        </w:rPr>
        <w:t>scoring</w:t>
      </w:r>
      <w:r w:rsidRPr="00E13912">
        <w:rPr>
          <w:rFonts w:ascii="Times New Roman" w:hAnsi="Times New Roman"/>
          <w:sz w:val="20"/>
          <w:szCs w:val="20"/>
        </w:rPr>
        <w:t xml:space="preserve"> dan skala; analisis kualitatif; menyusun usulan penelitian.</w:t>
      </w:r>
    </w:p>
    <w:p w:rsidR="00CF4971" w:rsidRPr="00E13912" w:rsidRDefault="00CF4971" w:rsidP="00801FDE">
      <w:pPr>
        <w:spacing w:after="0" w:line="240" w:lineRule="auto"/>
        <w:ind w:left="993"/>
        <w:jc w:val="both"/>
        <w:rPr>
          <w:rFonts w:ascii="Times New Roman" w:hAnsi="Times New Roman"/>
          <w:sz w:val="20"/>
          <w:szCs w:val="20"/>
        </w:rPr>
      </w:pPr>
    </w:p>
    <w:p w:rsidR="00612AE9" w:rsidRPr="00E13912" w:rsidRDefault="00612AE9" w:rsidP="00D66048">
      <w:pPr>
        <w:spacing w:after="0" w:line="240" w:lineRule="auto"/>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106 :</w:t>
      </w:r>
      <w:proofErr w:type="gramEnd"/>
      <w:r w:rsidRPr="00E13912">
        <w:rPr>
          <w:rFonts w:ascii="Times New Roman" w:hAnsi="Times New Roman"/>
          <w:b/>
          <w:sz w:val="20"/>
          <w:szCs w:val="20"/>
        </w:rPr>
        <w:t xml:space="preserve"> PEMERINTAHAN DAERAH</w:t>
      </w:r>
    </w:p>
    <w:p w:rsidR="00CF4971" w:rsidRPr="00E13912"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 xml:space="preserve">Konsep daerah, sejarah, hubungan pusat dengan daerah, teori ekonomi, asas penyelenggaraan pemerintahan di daerah, </w:t>
      </w:r>
      <w:proofErr w:type="gramStart"/>
      <w:r w:rsidRPr="00E13912">
        <w:rPr>
          <w:rFonts w:ascii="Times New Roman" w:hAnsi="Times New Roman"/>
          <w:sz w:val="20"/>
          <w:szCs w:val="20"/>
        </w:rPr>
        <w:t>kota</w:t>
      </w:r>
      <w:proofErr w:type="gramEnd"/>
      <w:r w:rsidRPr="00E13912">
        <w:rPr>
          <w:rFonts w:ascii="Times New Roman" w:hAnsi="Times New Roman"/>
          <w:sz w:val="20"/>
          <w:szCs w:val="20"/>
        </w:rPr>
        <w:t xml:space="preserve"> dan desa, manajemen pemerintahan daerah, kelembagaan, pembangunan daerah.</w:t>
      </w: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201 :</w:t>
      </w:r>
      <w:proofErr w:type="gramEnd"/>
      <w:r w:rsidRPr="00E13912">
        <w:rPr>
          <w:rFonts w:ascii="Times New Roman" w:hAnsi="Times New Roman"/>
          <w:b/>
          <w:sz w:val="20"/>
          <w:szCs w:val="20"/>
        </w:rPr>
        <w:t xml:space="preserve"> KEBIJAKAN PUBLIK</w:t>
      </w:r>
    </w:p>
    <w:p w:rsidR="00CF4971"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 xml:space="preserve">Kebijakan publik; pengertian dan lingkup kajian, desentralisasi dan kebijakan public, kebijakan public sebagai bentuk (format) </w:t>
      </w:r>
      <w:r w:rsidRPr="00B2789A">
        <w:rPr>
          <w:rFonts w:ascii="Times New Roman" w:hAnsi="Times New Roman"/>
          <w:i/>
          <w:sz w:val="20"/>
          <w:szCs w:val="20"/>
        </w:rPr>
        <w:t>rechmatigedaad</w:t>
      </w:r>
      <w:r w:rsidRPr="00E13912">
        <w:rPr>
          <w:rFonts w:ascii="Times New Roman" w:hAnsi="Times New Roman"/>
          <w:sz w:val="20"/>
          <w:szCs w:val="20"/>
        </w:rPr>
        <w:t>, unsur</w:t>
      </w:r>
      <w:r w:rsidR="00B2789A">
        <w:rPr>
          <w:rFonts w:ascii="Times New Roman" w:hAnsi="Times New Roman"/>
          <w:sz w:val="20"/>
          <w:szCs w:val="20"/>
        </w:rPr>
        <w:t>e-unsur penentu kebijakan publik</w:t>
      </w:r>
      <w:r w:rsidRPr="00E13912">
        <w:rPr>
          <w:rFonts w:ascii="Times New Roman" w:hAnsi="Times New Roman"/>
          <w:sz w:val="20"/>
          <w:szCs w:val="20"/>
        </w:rPr>
        <w:t xml:space="preserve">, </w:t>
      </w:r>
      <w:r w:rsidRPr="00B2789A">
        <w:rPr>
          <w:rFonts w:ascii="Times New Roman" w:hAnsi="Times New Roman"/>
          <w:i/>
          <w:sz w:val="20"/>
          <w:szCs w:val="20"/>
        </w:rPr>
        <w:t>public choise, bounded rationality, cultural bound,</w:t>
      </w:r>
      <w:r w:rsidRPr="00E13912">
        <w:rPr>
          <w:rFonts w:ascii="Times New Roman" w:hAnsi="Times New Roman"/>
          <w:sz w:val="20"/>
          <w:szCs w:val="20"/>
        </w:rPr>
        <w:t xml:space="preserve"> layanan umum dan pemberdayaan masyarakat, otonomi daerah, mengatur dan mengurus rumah tangga sendiri, legitmasi dan pendanaan kebijakan public, implementasi dan evaluasi kebijakan-kebijakan public dalam </w:t>
      </w:r>
      <w:r w:rsidR="004A1BB1">
        <w:rPr>
          <w:rFonts w:ascii="Times New Roman" w:hAnsi="Times New Roman"/>
          <w:sz w:val="20"/>
          <w:szCs w:val="20"/>
        </w:rPr>
        <w:lastRenderedPageBreak/>
        <w:t>pengelola badan-badan publik</w:t>
      </w:r>
      <w:r w:rsidRPr="00E13912">
        <w:rPr>
          <w:rFonts w:ascii="Times New Roman" w:hAnsi="Times New Roman"/>
          <w:sz w:val="20"/>
          <w:szCs w:val="20"/>
        </w:rPr>
        <w:t xml:space="preserve">, titik berat otonomi pada Kabupaten / Kota, Pospek kedudukan dan peran provinsi, pembuatan keputusan/kebijakan sebagai proses politik, responsibilitas, akuntabilitas dan etika dalam kebijakan public, melakukan analisis kebijakan. </w:t>
      </w:r>
    </w:p>
    <w:p w:rsidR="00D66048" w:rsidRPr="00E13912" w:rsidRDefault="00D66048" w:rsidP="00801FDE">
      <w:pPr>
        <w:spacing w:after="0" w:line="240" w:lineRule="auto"/>
        <w:ind w:left="993"/>
        <w:jc w:val="both"/>
        <w:rPr>
          <w:rFonts w:ascii="Times New Roman" w:hAnsi="Times New Roman"/>
          <w:sz w:val="20"/>
          <w:szCs w:val="20"/>
        </w:rPr>
      </w:pPr>
    </w:p>
    <w:p w:rsidR="00976E33" w:rsidRPr="00E13912" w:rsidRDefault="00976E33" w:rsidP="00801FDE">
      <w:pPr>
        <w:spacing w:after="0" w:line="240" w:lineRule="auto"/>
        <w:ind w:left="993"/>
        <w:jc w:val="both"/>
        <w:rPr>
          <w:rFonts w:ascii="Times New Roman" w:hAnsi="Times New Roman"/>
          <w:sz w:val="20"/>
          <w:szCs w:val="20"/>
        </w:rPr>
      </w:pPr>
    </w:p>
    <w:p w:rsidR="00976E33"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2</w:t>
      </w:r>
      <w:r w:rsidR="00EC60FC">
        <w:rPr>
          <w:rFonts w:ascii="Times New Roman" w:hAnsi="Times New Roman"/>
          <w:b/>
          <w:sz w:val="20"/>
          <w:szCs w:val="20"/>
        </w:rPr>
        <w:t>02 :</w:t>
      </w:r>
      <w:proofErr w:type="gramEnd"/>
      <w:r w:rsidR="00EC60FC">
        <w:rPr>
          <w:rFonts w:ascii="Times New Roman" w:hAnsi="Times New Roman"/>
          <w:b/>
          <w:sz w:val="20"/>
          <w:szCs w:val="20"/>
        </w:rPr>
        <w:t xml:space="preserve"> HUBUNGAN PEMERINTAH PUSAT </w:t>
      </w:r>
      <w:r w:rsidRPr="00E13912">
        <w:rPr>
          <w:rFonts w:ascii="Times New Roman" w:hAnsi="Times New Roman"/>
          <w:b/>
          <w:sz w:val="20"/>
          <w:szCs w:val="20"/>
        </w:rPr>
        <w:t xml:space="preserve"> DAERAH</w:t>
      </w:r>
    </w:p>
    <w:p w:rsidR="00CF4971" w:rsidRPr="00E13912" w:rsidRDefault="00EC60FC" w:rsidP="00801FDE">
      <w:pPr>
        <w:spacing w:after="0" w:line="240" w:lineRule="auto"/>
        <w:ind w:left="993"/>
        <w:jc w:val="both"/>
        <w:rPr>
          <w:rFonts w:ascii="Times New Roman" w:hAnsi="Times New Roman"/>
          <w:sz w:val="20"/>
          <w:szCs w:val="20"/>
        </w:rPr>
      </w:pPr>
      <w:r>
        <w:rPr>
          <w:rFonts w:ascii="Times New Roman" w:hAnsi="Times New Roman"/>
          <w:sz w:val="20"/>
          <w:szCs w:val="20"/>
        </w:rPr>
        <w:t xml:space="preserve">Hubungan keuangan pusat </w:t>
      </w:r>
      <w:r w:rsidR="00CF4971" w:rsidRPr="00E13912">
        <w:rPr>
          <w:rFonts w:ascii="Times New Roman" w:hAnsi="Times New Roman"/>
          <w:sz w:val="20"/>
          <w:szCs w:val="20"/>
        </w:rPr>
        <w:t xml:space="preserve"> Daerah visi Negara fedral, hubungan keuangan pusat dan daerah visi Negara unitaris, pengaturan hubungan keuangan pusat daerah, hubungan keuangan dalam perspektif asas desentralisasi, dekonsentrasi dan tugas pembantuan, kedudukan pajak-pajak pusat didaerah. </w:t>
      </w:r>
    </w:p>
    <w:p w:rsidR="00CF4971" w:rsidRPr="00E13912" w:rsidRDefault="00CF4971" w:rsidP="00801FDE">
      <w:pPr>
        <w:spacing w:before="120" w:after="120" w:line="240" w:lineRule="auto"/>
        <w:ind w:left="993"/>
        <w:jc w:val="both"/>
        <w:rPr>
          <w:rFonts w:ascii="Times New Roman" w:hAnsi="Times New Roman"/>
          <w:sz w:val="20"/>
          <w:szCs w:val="20"/>
        </w:rPr>
      </w:pPr>
      <w:proofErr w:type="gramStart"/>
      <w:r w:rsidRPr="00E13912">
        <w:rPr>
          <w:rFonts w:ascii="Times New Roman" w:hAnsi="Times New Roman"/>
          <w:sz w:val="20"/>
          <w:szCs w:val="20"/>
        </w:rPr>
        <w:t>Strategi pembiayaan pembangunan di daerah, kedudukan pendapatan asli daerah dalam kerangka otonomi daerah.</w:t>
      </w:r>
      <w:proofErr w:type="gramEnd"/>
      <w:r w:rsidRPr="00E13912">
        <w:rPr>
          <w:rFonts w:ascii="Times New Roman" w:hAnsi="Times New Roman"/>
          <w:sz w:val="20"/>
          <w:szCs w:val="20"/>
        </w:rPr>
        <w:t xml:space="preserve"> Identifikasi dan ektensifikasi PADS dan permasalahannya, pemberdayaan </w:t>
      </w:r>
      <w:r w:rsidRPr="00E13912">
        <w:rPr>
          <w:rFonts w:ascii="Times New Roman" w:hAnsi="Times New Roman"/>
          <w:i/>
          <w:sz w:val="20"/>
          <w:szCs w:val="20"/>
        </w:rPr>
        <w:t>industry local</w:t>
      </w:r>
      <w:r w:rsidRPr="00E13912">
        <w:rPr>
          <w:rFonts w:ascii="Times New Roman" w:hAnsi="Times New Roman"/>
          <w:sz w:val="20"/>
          <w:szCs w:val="20"/>
        </w:rPr>
        <w:t xml:space="preserve"> dan penguatan perusahaan daerah (harrod Dommar Neo Klasik), Strategi pengembangan penyelenggaraan </w:t>
      </w:r>
      <w:proofErr w:type="gramStart"/>
      <w:r w:rsidRPr="00E13912">
        <w:rPr>
          <w:rFonts w:ascii="Times New Roman" w:hAnsi="Times New Roman"/>
          <w:sz w:val="20"/>
          <w:szCs w:val="20"/>
        </w:rPr>
        <w:t>pemerintahan ,</w:t>
      </w:r>
      <w:proofErr w:type="gramEnd"/>
      <w:r w:rsidRPr="00E13912">
        <w:rPr>
          <w:rFonts w:ascii="Times New Roman" w:hAnsi="Times New Roman"/>
          <w:sz w:val="20"/>
          <w:szCs w:val="20"/>
        </w:rPr>
        <w:t xml:space="preserve"> alokasi bantuan dalam pembiayaan pembangunan di Daerah.</w:t>
      </w: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203 :</w:t>
      </w:r>
      <w:proofErr w:type="gramEnd"/>
      <w:r w:rsidRPr="00E13912">
        <w:rPr>
          <w:rFonts w:ascii="Times New Roman" w:hAnsi="Times New Roman"/>
          <w:b/>
          <w:sz w:val="20"/>
          <w:szCs w:val="20"/>
        </w:rPr>
        <w:t xml:space="preserve"> PELAYANAN &amp; PERILAKU PUBLIK</w:t>
      </w:r>
    </w:p>
    <w:p w:rsidR="00CF4971"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Konsep dan teori Pelayanan Publik (</w:t>
      </w:r>
      <w:r w:rsidRPr="00E62239">
        <w:rPr>
          <w:rFonts w:ascii="Times New Roman" w:hAnsi="Times New Roman"/>
          <w:i/>
          <w:sz w:val="20"/>
          <w:szCs w:val="20"/>
        </w:rPr>
        <w:t>public service</w:t>
      </w:r>
      <w:r w:rsidRPr="00E13912">
        <w:rPr>
          <w:rFonts w:ascii="Times New Roman" w:hAnsi="Times New Roman"/>
          <w:sz w:val="20"/>
          <w:szCs w:val="20"/>
        </w:rPr>
        <w:t>), upaya peningkatan kualitas pel</w:t>
      </w:r>
      <w:r w:rsidR="00E62239">
        <w:rPr>
          <w:rFonts w:ascii="Times New Roman" w:hAnsi="Times New Roman"/>
          <w:sz w:val="20"/>
          <w:szCs w:val="20"/>
        </w:rPr>
        <w:t>ayanan, bagaimana respon publik</w:t>
      </w:r>
      <w:r w:rsidRPr="00E13912">
        <w:rPr>
          <w:rFonts w:ascii="Times New Roman" w:hAnsi="Times New Roman"/>
          <w:sz w:val="20"/>
          <w:szCs w:val="20"/>
        </w:rPr>
        <w:t xml:space="preserve"> terhadap pelayanan yang diberikan birokrasi, bagaimana strategi </w:t>
      </w:r>
      <w:proofErr w:type="gramStart"/>
      <w:r w:rsidRPr="00E13912">
        <w:rPr>
          <w:rFonts w:ascii="Times New Roman" w:hAnsi="Times New Roman"/>
          <w:sz w:val="20"/>
          <w:szCs w:val="20"/>
        </w:rPr>
        <w:t>pelayanan</w:t>
      </w:r>
      <w:r w:rsidR="00D66048">
        <w:rPr>
          <w:rFonts w:ascii="Times New Roman" w:hAnsi="Times New Roman"/>
          <w:sz w:val="20"/>
          <w:szCs w:val="20"/>
        </w:rPr>
        <w:t xml:space="preserve">  publik</w:t>
      </w:r>
      <w:proofErr w:type="gramEnd"/>
      <w:r w:rsidRPr="00E13912">
        <w:rPr>
          <w:rFonts w:ascii="Times New Roman" w:hAnsi="Times New Roman"/>
          <w:sz w:val="20"/>
          <w:szCs w:val="20"/>
        </w:rPr>
        <w:t xml:space="preserve">. </w:t>
      </w:r>
    </w:p>
    <w:p w:rsidR="00D66048" w:rsidRPr="00E13912" w:rsidRDefault="00D66048"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204 :</w:t>
      </w:r>
      <w:proofErr w:type="gramEnd"/>
      <w:r w:rsidRPr="00E13912">
        <w:rPr>
          <w:rFonts w:ascii="Times New Roman" w:hAnsi="Times New Roman"/>
          <w:b/>
          <w:sz w:val="20"/>
          <w:szCs w:val="20"/>
        </w:rPr>
        <w:t xml:space="preserve"> METODOLOGI ILMU PEMERINTAHAN</w:t>
      </w:r>
    </w:p>
    <w:p w:rsidR="00CF4971"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 xml:space="preserve">Pendahuluan, dasar-dasar perkembangan ilmu pemerintahan, pembentukan teori: </w:t>
      </w:r>
      <w:r w:rsidRPr="00E13912">
        <w:rPr>
          <w:rFonts w:ascii="Times New Roman" w:hAnsi="Times New Roman"/>
          <w:i/>
          <w:sz w:val="20"/>
          <w:szCs w:val="20"/>
        </w:rPr>
        <w:t>theory building</w:t>
      </w:r>
      <w:r w:rsidRPr="00E13912">
        <w:rPr>
          <w:rFonts w:ascii="Times New Roman" w:hAnsi="Times New Roman"/>
          <w:sz w:val="20"/>
          <w:szCs w:val="20"/>
        </w:rPr>
        <w:t xml:space="preserve">, manfaat teori, pengertian pemerintahan, kekuasaan pemerintahan, paradigm ilmu yudisial, tipe/ </w:t>
      </w:r>
      <w:r w:rsidRPr="00B2789A">
        <w:rPr>
          <w:rFonts w:ascii="Times New Roman" w:hAnsi="Times New Roman"/>
          <w:i/>
          <w:sz w:val="20"/>
          <w:szCs w:val="20"/>
        </w:rPr>
        <w:t>modeling system</w:t>
      </w:r>
      <w:r w:rsidRPr="00E13912">
        <w:rPr>
          <w:rFonts w:ascii="Times New Roman" w:hAnsi="Times New Roman"/>
          <w:sz w:val="20"/>
          <w:szCs w:val="20"/>
        </w:rPr>
        <w:t>-sistem.</w:t>
      </w:r>
    </w:p>
    <w:p w:rsidR="00D66048" w:rsidRPr="00E13912" w:rsidRDefault="00D66048"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205 :</w:t>
      </w:r>
      <w:proofErr w:type="gramEnd"/>
      <w:r w:rsidRPr="00E13912">
        <w:rPr>
          <w:rFonts w:ascii="Times New Roman" w:hAnsi="Times New Roman"/>
          <w:b/>
          <w:sz w:val="20"/>
          <w:szCs w:val="20"/>
        </w:rPr>
        <w:t xml:space="preserve"> STATISTIK SOSIAL</w:t>
      </w:r>
    </w:p>
    <w:p w:rsidR="00CF4971" w:rsidRPr="00E13912" w:rsidRDefault="00CF4971" w:rsidP="00801FDE">
      <w:pPr>
        <w:spacing w:before="120" w:after="120" w:line="240" w:lineRule="auto"/>
        <w:ind w:left="993"/>
        <w:jc w:val="both"/>
        <w:rPr>
          <w:rFonts w:ascii="Times New Roman" w:hAnsi="Times New Roman"/>
          <w:sz w:val="20"/>
          <w:szCs w:val="20"/>
        </w:rPr>
      </w:pPr>
      <w:r w:rsidRPr="00E13912">
        <w:rPr>
          <w:rFonts w:ascii="Times New Roman" w:hAnsi="Times New Roman"/>
          <w:sz w:val="20"/>
          <w:szCs w:val="20"/>
        </w:rPr>
        <w:t>Analisa regresi dan korelasi: linear sederhana; linier multiple: parsial; parsial Miltipel Regresi nonlinier, regresi polinom. Analisis jalur (</w:t>
      </w:r>
      <w:r w:rsidRPr="00B2789A">
        <w:rPr>
          <w:rFonts w:ascii="Times New Roman" w:hAnsi="Times New Roman"/>
          <w:i/>
          <w:sz w:val="20"/>
          <w:szCs w:val="20"/>
        </w:rPr>
        <w:t>“path Analysis”</w:t>
      </w:r>
      <w:r w:rsidRPr="00E13912">
        <w:rPr>
          <w:rFonts w:ascii="Times New Roman" w:hAnsi="Times New Roman"/>
          <w:sz w:val="20"/>
          <w:szCs w:val="20"/>
        </w:rPr>
        <w:t xml:space="preserve">) dan analisa hubungan structural; rekursif; pengaruh langsung; pengaruh tidak langsung; pengaruh semu, pengaruh total; “a-priori-trimend recursive test”, a-posteriorytrimed recursif test”. Ukuran asosiasi khusus, koretasi biserial; koretasi berseliar titik; korelasi spearman; korelasi parsial kendali Statistika non paranietrik; masalah satu sampel; masalah dua sampel bebas, masalah banyak sampel bebas, pengukuran saling bebas; masalah banyak sampel (bebas, pengukuran berutang). </w:t>
      </w:r>
      <w:proofErr w:type="gramStart"/>
      <w:r w:rsidRPr="00E13912">
        <w:rPr>
          <w:rFonts w:ascii="Times New Roman" w:hAnsi="Times New Roman"/>
          <w:sz w:val="20"/>
          <w:szCs w:val="20"/>
        </w:rPr>
        <w:t>Teknik elaborasi; hubungan yang tak hilang; hubungan semu huungan interaksi/spesifikasi; hubungan superesi.</w:t>
      </w:r>
      <w:proofErr w:type="gramEnd"/>
    </w:p>
    <w:p w:rsidR="00CF4971" w:rsidRPr="00E13912" w:rsidRDefault="00CF4971" w:rsidP="00801FDE">
      <w:pPr>
        <w:spacing w:after="0" w:line="240" w:lineRule="auto"/>
        <w:ind w:left="993"/>
        <w:jc w:val="both"/>
        <w:rPr>
          <w:rFonts w:ascii="Times New Roman" w:hAnsi="Times New Roman"/>
          <w:sz w:val="20"/>
          <w:szCs w:val="20"/>
        </w:rPr>
      </w:pPr>
    </w:p>
    <w:p w:rsidR="00A658B4" w:rsidRPr="00E13912" w:rsidRDefault="00A658B4" w:rsidP="00801FDE">
      <w:pPr>
        <w:spacing w:after="0" w:line="240" w:lineRule="auto"/>
        <w:ind w:left="993"/>
        <w:jc w:val="both"/>
        <w:rPr>
          <w:rFonts w:ascii="Times New Roman" w:hAnsi="Times New Roman"/>
          <w:sz w:val="20"/>
          <w:szCs w:val="20"/>
        </w:rPr>
      </w:pPr>
    </w:p>
    <w:p w:rsidR="00CF4971" w:rsidRPr="00EC60FC" w:rsidRDefault="00CF4971" w:rsidP="00801FDE">
      <w:pPr>
        <w:spacing w:after="0" w:line="240" w:lineRule="auto"/>
        <w:ind w:left="993"/>
        <w:jc w:val="both"/>
        <w:rPr>
          <w:rFonts w:ascii="Times New Roman" w:hAnsi="Times New Roman"/>
          <w:b/>
          <w:sz w:val="20"/>
          <w:szCs w:val="20"/>
          <w:lang w:val="id-ID"/>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301 :</w:t>
      </w:r>
      <w:proofErr w:type="gramEnd"/>
      <w:r w:rsidRPr="00E13912">
        <w:rPr>
          <w:rFonts w:ascii="Times New Roman" w:hAnsi="Times New Roman"/>
          <w:b/>
          <w:sz w:val="20"/>
          <w:szCs w:val="20"/>
        </w:rPr>
        <w:t xml:space="preserve"> </w:t>
      </w:r>
      <w:r w:rsidR="00EC60FC">
        <w:rPr>
          <w:rFonts w:ascii="Times New Roman" w:hAnsi="Times New Roman"/>
          <w:b/>
          <w:sz w:val="20"/>
          <w:szCs w:val="20"/>
          <w:lang w:val="id-ID"/>
        </w:rPr>
        <w:t>KEUANGAN PUBLIK</w:t>
      </w:r>
    </w:p>
    <w:p w:rsidR="00CF4971" w:rsidRPr="00E13912" w:rsidRDefault="00CF4971" w:rsidP="00801FDE">
      <w:pPr>
        <w:spacing w:before="120" w:after="120" w:line="240" w:lineRule="auto"/>
        <w:ind w:left="993"/>
        <w:jc w:val="both"/>
        <w:rPr>
          <w:rFonts w:ascii="Times New Roman" w:hAnsi="Times New Roman"/>
          <w:sz w:val="20"/>
          <w:szCs w:val="20"/>
        </w:rPr>
      </w:pPr>
      <w:proofErr w:type="gramStart"/>
      <w:r w:rsidRPr="00E13912">
        <w:rPr>
          <w:rFonts w:ascii="Times New Roman" w:hAnsi="Times New Roman"/>
          <w:sz w:val="20"/>
          <w:szCs w:val="20"/>
        </w:rPr>
        <w:t>Menerangkan tentang peranan sektor pemerintah dalam perekonomian, peralatan analisa positif ataupun normative yang dapat digunakan dalam analisa kabijakan keuangan, analisis pengeluaran pemerintah dan pendapatan pemerintah.</w:t>
      </w:r>
      <w:proofErr w:type="gramEnd"/>
      <w:r w:rsidRPr="00E13912">
        <w:rPr>
          <w:rFonts w:ascii="Times New Roman" w:hAnsi="Times New Roman"/>
          <w:sz w:val="20"/>
          <w:szCs w:val="20"/>
        </w:rPr>
        <w:t xml:space="preserve"> </w:t>
      </w:r>
    </w:p>
    <w:p w:rsidR="00CF4971" w:rsidRPr="00E13912" w:rsidRDefault="00CF4971" w:rsidP="00801FDE">
      <w:pPr>
        <w:spacing w:before="120" w:after="120" w:line="240" w:lineRule="auto"/>
        <w:ind w:left="993"/>
        <w:jc w:val="both"/>
        <w:rPr>
          <w:rFonts w:ascii="Times New Roman" w:hAnsi="Times New Roman"/>
          <w:sz w:val="20"/>
          <w:szCs w:val="20"/>
        </w:rPr>
      </w:pPr>
      <w:proofErr w:type="gramStart"/>
      <w:r w:rsidRPr="00E13912">
        <w:rPr>
          <w:rFonts w:ascii="Times New Roman" w:hAnsi="Times New Roman"/>
          <w:sz w:val="20"/>
          <w:szCs w:val="20"/>
        </w:rPr>
        <w:lastRenderedPageBreak/>
        <w:t>Anailsa pengeluaran pemerintah meliputi sebab-sebab kegagalan pasar dan penyediaan barang publik, eksternalisasi, teori pemungutan suara, isu-isu konseptual redistribusi pendapatan, Analisa pendapatan pemerintah meliputi berbagai aspek perpajakan seperti perpajakan dan distribusi pendapatan, perpajakan yang adil dan efisien.</w:t>
      </w:r>
      <w:proofErr w:type="gramEnd"/>
      <w:r w:rsidRPr="00E13912">
        <w:rPr>
          <w:rFonts w:ascii="Times New Roman" w:hAnsi="Times New Roman"/>
          <w:sz w:val="20"/>
          <w:szCs w:val="20"/>
        </w:rPr>
        <w:t xml:space="preserve"> </w:t>
      </w: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302 :</w:t>
      </w:r>
      <w:proofErr w:type="gramEnd"/>
      <w:r w:rsidRPr="00E13912">
        <w:rPr>
          <w:rFonts w:ascii="Times New Roman" w:hAnsi="Times New Roman"/>
          <w:b/>
          <w:sz w:val="20"/>
          <w:szCs w:val="20"/>
        </w:rPr>
        <w:t xml:space="preserve"> MANAJEMEN PEMERINTAHAN</w:t>
      </w:r>
    </w:p>
    <w:p w:rsidR="00CF4971" w:rsidRPr="00E13912" w:rsidRDefault="00CF4971" w:rsidP="00801FDE">
      <w:pPr>
        <w:spacing w:before="120" w:after="120" w:line="240" w:lineRule="auto"/>
        <w:ind w:left="993"/>
        <w:jc w:val="both"/>
        <w:rPr>
          <w:rFonts w:ascii="Times New Roman" w:hAnsi="Times New Roman"/>
          <w:sz w:val="20"/>
          <w:szCs w:val="20"/>
        </w:rPr>
      </w:pPr>
      <w:r w:rsidRPr="00E13912">
        <w:rPr>
          <w:rFonts w:ascii="Times New Roman" w:hAnsi="Times New Roman"/>
          <w:sz w:val="20"/>
          <w:szCs w:val="20"/>
        </w:rPr>
        <w:t xml:space="preserve">Merupakan prinsip-prinsip dan aplikasi manajemen pemerintahan dan pembangunan dengan focus pada manajemen kebijakan, pelayanan, pemerintahan yang bersih dan berwibawa </w:t>
      </w:r>
      <w:r w:rsidRPr="00E13912">
        <w:rPr>
          <w:rFonts w:ascii="Times New Roman" w:hAnsi="Times New Roman"/>
          <w:i/>
          <w:sz w:val="20"/>
          <w:szCs w:val="20"/>
        </w:rPr>
        <w:t>(good governmance)</w:t>
      </w:r>
      <w:r w:rsidRPr="00E13912">
        <w:rPr>
          <w:rFonts w:ascii="Times New Roman" w:hAnsi="Times New Roman"/>
          <w:sz w:val="20"/>
          <w:szCs w:val="20"/>
        </w:rPr>
        <w:t xml:space="preserve"> dengan cakupan: demokratisasi; transfaransi, partisipasi dan akuntabilitas penyelenggaraan Negara (eksekutif dan legislative) serta masyarakat dalam mewujudkan masyarakat madani </w:t>
      </w:r>
      <w:r w:rsidRPr="00B2789A">
        <w:rPr>
          <w:rFonts w:ascii="Times New Roman" w:hAnsi="Times New Roman"/>
          <w:i/>
          <w:sz w:val="20"/>
          <w:szCs w:val="20"/>
        </w:rPr>
        <w:t>(civil society</w:t>
      </w:r>
      <w:r w:rsidRPr="00E13912">
        <w:rPr>
          <w:rFonts w:ascii="Times New Roman" w:hAnsi="Times New Roman"/>
          <w:sz w:val="20"/>
          <w:szCs w:val="20"/>
        </w:rPr>
        <w:t xml:space="preserve">). </w:t>
      </w:r>
    </w:p>
    <w:p w:rsidR="00CF4971" w:rsidRPr="00E13912" w:rsidRDefault="00CF4971" w:rsidP="00801FDE">
      <w:pPr>
        <w:spacing w:before="120" w:after="120" w:line="240" w:lineRule="auto"/>
        <w:ind w:left="993"/>
        <w:jc w:val="both"/>
        <w:rPr>
          <w:rFonts w:ascii="Times New Roman" w:hAnsi="Times New Roman"/>
          <w:sz w:val="20"/>
          <w:szCs w:val="20"/>
        </w:rPr>
      </w:pPr>
      <w:r w:rsidRPr="00E13912">
        <w:rPr>
          <w:rFonts w:ascii="Times New Roman" w:hAnsi="Times New Roman"/>
          <w:sz w:val="20"/>
          <w:szCs w:val="20"/>
        </w:rPr>
        <w:t>Akuntabilitas disini berkaitan dengan fungsi manajemen dalam keselu</w:t>
      </w:r>
      <w:r w:rsidR="00E62239">
        <w:rPr>
          <w:rFonts w:ascii="Times New Roman" w:hAnsi="Times New Roman"/>
          <w:sz w:val="20"/>
          <w:szCs w:val="20"/>
        </w:rPr>
        <w:t>ruhan rangkaian kebijakan publik</w:t>
      </w:r>
      <w:r w:rsidRPr="00E13912">
        <w:rPr>
          <w:rFonts w:ascii="Times New Roman" w:hAnsi="Times New Roman"/>
          <w:sz w:val="20"/>
          <w:szCs w:val="20"/>
        </w:rPr>
        <w:t xml:space="preserve"> (formulasi, organisasi, implementasi dan evaluasi)</w:t>
      </w: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303 :</w:t>
      </w:r>
      <w:proofErr w:type="gramEnd"/>
      <w:r w:rsidRPr="00E13912">
        <w:rPr>
          <w:rFonts w:ascii="Times New Roman" w:hAnsi="Times New Roman"/>
          <w:b/>
          <w:sz w:val="20"/>
          <w:szCs w:val="20"/>
        </w:rPr>
        <w:t xml:space="preserve"> ANALISIS SUMBER DAYA PEMERINTAHAN</w:t>
      </w:r>
    </w:p>
    <w:p w:rsidR="00CF4971" w:rsidRPr="00E13912"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Konsep dan teori tantang Sumber Daya Pemerintahan (birokrasi), potensi-potensi Sumber Daya Pemerintahan, formulasi untuk memberikan dukungan terhadap praktek penyelenggaraan pemerintahan, sehingga terwujud  tatanan pemerintahan yang  kompeten, professional, handal dan beretika.</w:t>
      </w: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b/>
          <w:sz w:val="20"/>
          <w:szCs w:val="20"/>
        </w:rPr>
      </w:pPr>
      <w:r w:rsidRPr="00E13912">
        <w:rPr>
          <w:rFonts w:ascii="Times New Roman" w:hAnsi="Times New Roman"/>
          <w:b/>
          <w:sz w:val="20"/>
          <w:szCs w:val="20"/>
        </w:rPr>
        <w:t xml:space="preserve">MIP </w:t>
      </w:r>
      <w:proofErr w:type="gramStart"/>
      <w:r w:rsidRPr="00E13912">
        <w:rPr>
          <w:rFonts w:ascii="Times New Roman" w:hAnsi="Times New Roman"/>
          <w:b/>
          <w:sz w:val="20"/>
          <w:szCs w:val="20"/>
        </w:rPr>
        <w:t>304 :</w:t>
      </w:r>
      <w:proofErr w:type="gramEnd"/>
      <w:r w:rsidRPr="00E13912">
        <w:rPr>
          <w:rFonts w:ascii="Times New Roman" w:hAnsi="Times New Roman"/>
          <w:b/>
          <w:sz w:val="20"/>
          <w:szCs w:val="20"/>
        </w:rPr>
        <w:t xml:space="preserve"> ETIKA </w:t>
      </w:r>
      <w:r w:rsidR="00EC60FC">
        <w:rPr>
          <w:rFonts w:ascii="Times New Roman" w:hAnsi="Times New Roman"/>
          <w:b/>
          <w:sz w:val="20"/>
          <w:szCs w:val="20"/>
          <w:lang w:val="id-ID"/>
        </w:rPr>
        <w:t xml:space="preserve">DAN FILSAFAT </w:t>
      </w:r>
      <w:r w:rsidRPr="00E13912">
        <w:rPr>
          <w:rFonts w:ascii="Times New Roman" w:hAnsi="Times New Roman"/>
          <w:b/>
          <w:sz w:val="20"/>
          <w:szCs w:val="20"/>
        </w:rPr>
        <w:t>PEMERINTAHAN</w:t>
      </w:r>
    </w:p>
    <w:p w:rsidR="00CF4971" w:rsidRPr="00E13912"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 xml:space="preserve">Aparatur dalam melaksanakan tugas-tugasnya senantiasa dihadapkan kepada aneka pilihan yang berdimensi etis, secara ideal apaatur yang berkualitas selalu memperhatikan norma dan nilai yang dianut oleh masyarakat secara luas, satu ekses yang timbul bahkan sering timbul adanya penyimpangan di luar batasan diatas, sehingga mempengaruhi objektivitas; masalah-masalah yang dihadapi aparatur mulai dari cara sesuatu kelompok merumuskan kekuasaan politik hingga bagaimana bersiasat mengenai pilihan-pilihan kebijakan yang berdampak amat besar terhadap kehidupan pihak lain. Mata kuliah ini </w:t>
      </w:r>
      <w:proofErr w:type="gramStart"/>
      <w:r w:rsidRPr="00E13912">
        <w:rPr>
          <w:rFonts w:ascii="Times New Roman" w:hAnsi="Times New Roman"/>
          <w:sz w:val="20"/>
          <w:szCs w:val="20"/>
        </w:rPr>
        <w:t>akan</w:t>
      </w:r>
      <w:proofErr w:type="gramEnd"/>
      <w:r w:rsidRPr="00E13912">
        <w:rPr>
          <w:rFonts w:ascii="Times New Roman" w:hAnsi="Times New Roman"/>
          <w:sz w:val="20"/>
          <w:szCs w:val="20"/>
        </w:rPr>
        <w:t xml:space="preserve"> mengupas berbagai masalah etika dan pilihan-pilihan yang m</w:t>
      </w:r>
      <w:r w:rsidR="00E62239">
        <w:rPr>
          <w:rFonts w:ascii="Times New Roman" w:hAnsi="Times New Roman"/>
          <w:sz w:val="20"/>
          <w:szCs w:val="20"/>
        </w:rPr>
        <w:t>enghadapkan para aparatur publik</w:t>
      </w:r>
      <w:r w:rsidRPr="00E13912">
        <w:rPr>
          <w:rFonts w:ascii="Times New Roman" w:hAnsi="Times New Roman"/>
          <w:sz w:val="20"/>
          <w:szCs w:val="20"/>
        </w:rPr>
        <w:t xml:space="preserve"> kepada keharusan untuk mengembangkan keahliannya dalam mengenal dan memecahkan tersebut.  </w:t>
      </w: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EC60FC" w:rsidP="00801FDE">
      <w:pPr>
        <w:spacing w:after="0" w:line="240" w:lineRule="auto"/>
        <w:ind w:left="993"/>
        <w:jc w:val="both"/>
        <w:rPr>
          <w:rFonts w:ascii="Times New Roman" w:hAnsi="Times New Roman"/>
          <w:b/>
          <w:sz w:val="20"/>
          <w:szCs w:val="20"/>
        </w:rPr>
      </w:pPr>
      <w:r>
        <w:rPr>
          <w:rFonts w:ascii="Times New Roman" w:hAnsi="Times New Roman"/>
          <w:b/>
          <w:sz w:val="20"/>
          <w:szCs w:val="20"/>
        </w:rPr>
        <w:t xml:space="preserve">MIP </w:t>
      </w:r>
      <w:r>
        <w:rPr>
          <w:rFonts w:ascii="Times New Roman" w:hAnsi="Times New Roman"/>
          <w:b/>
          <w:sz w:val="20"/>
          <w:szCs w:val="20"/>
          <w:lang w:val="id-ID"/>
        </w:rPr>
        <w:t>401</w:t>
      </w:r>
      <w:r w:rsidR="00CF4971" w:rsidRPr="00E13912">
        <w:rPr>
          <w:rFonts w:ascii="Times New Roman" w:hAnsi="Times New Roman"/>
          <w:b/>
          <w:sz w:val="20"/>
          <w:szCs w:val="20"/>
        </w:rPr>
        <w:t>: USULAN PENELITIAN</w:t>
      </w:r>
    </w:p>
    <w:p w:rsidR="00CF4971" w:rsidRPr="00E13912" w:rsidRDefault="00CF4971" w:rsidP="00801FDE">
      <w:pPr>
        <w:spacing w:after="0" w:line="240" w:lineRule="auto"/>
        <w:ind w:left="993"/>
        <w:jc w:val="both"/>
        <w:rPr>
          <w:rFonts w:ascii="Times New Roman" w:hAnsi="Times New Roman"/>
          <w:sz w:val="20"/>
          <w:szCs w:val="20"/>
        </w:rPr>
      </w:pPr>
    </w:p>
    <w:p w:rsidR="00CF4971" w:rsidRPr="00E13912"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 xml:space="preserve">Prestasi lisan usulan penelitian untuk tesis di muka </w:t>
      </w:r>
      <w:proofErr w:type="gramStart"/>
      <w:r w:rsidRPr="00E13912">
        <w:rPr>
          <w:rFonts w:ascii="Times New Roman" w:hAnsi="Times New Roman"/>
          <w:sz w:val="20"/>
          <w:szCs w:val="20"/>
        </w:rPr>
        <w:t>tim</w:t>
      </w:r>
      <w:proofErr w:type="gramEnd"/>
      <w:r w:rsidRPr="00E13912">
        <w:rPr>
          <w:rFonts w:ascii="Times New Roman" w:hAnsi="Times New Roman"/>
          <w:sz w:val="20"/>
          <w:szCs w:val="20"/>
        </w:rPr>
        <w:t xml:space="preserve"> penilai yang terdiri atas komisi pembimbing dan para pebelaah yang ditetapkan.</w:t>
      </w:r>
    </w:p>
    <w:p w:rsidR="00CF4971" w:rsidRPr="00E13912"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(Tim Program Studi dan Komisi Pembimbing)</w:t>
      </w:r>
    </w:p>
    <w:p w:rsidR="005B651D" w:rsidRPr="00E13912" w:rsidRDefault="005B651D" w:rsidP="00801FDE">
      <w:pPr>
        <w:spacing w:after="0" w:line="240" w:lineRule="auto"/>
        <w:ind w:left="993"/>
        <w:jc w:val="both"/>
        <w:rPr>
          <w:rFonts w:ascii="Times New Roman" w:hAnsi="Times New Roman"/>
          <w:sz w:val="20"/>
          <w:szCs w:val="20"/>
        </w:rPr>
      </w:pPr>
    </w:p>
    <w:p w:rsidR="00CF4971" w:rsidRPr="00E13912" w:rsidRDefault="00EC60FC" w:rsidP="00801FDE">
      <w:pPr>
        <w:spacing w:after="0" w:line="240" w:lineRule="auto"/>
        <w:ind w:left="993"/>
        <w:jc w:val="both"/>
        <w:rPr>
          <w:rFonts w:ascii="Times New Roman" w:hAnsi="Times New Roman"/>
          <w:b/>
          <w:sz w:val="20"/>
          <w:szCs w:val="20"/>
        </w:rPr>
      </w:pPr>
      <w:r>
        <w:rPr>
          <w:rFonts w:ascii="Times New Roman" w:hAnsi="Times New Roman"/>
          <w:b/>
          <w:sz w:val="20"/>
          <w:szCs w:val="20"/>
        </w:rPr>
        <w:t xml:space="preserve">MIP </w:t>
      </w:r>
      <w:r>
        <w:rPr>
          <w:rFonts w:ascii="Times New Roman" w:hAnsi="Times New Roman"/>
          <w:b/>
          <w:sz w:val="20"/>
          <w:szCs w:val="20"/>
          <w:lang w:val="id-ID"/>
        </w:rPr>
        <w:t>402</w:t>
      </w:r>
      <w:r w:rsidR="00CF4971" w:rsidRPr="00E13912">
        <w:rPr>
          <w:rFonts w:ascii="Times New Roman" w:hAnsi="Times New Roman"/>
          <w:b/>
          <w:sz w:val="20"/>
          <w:szCs w:val="20"/>
        </w:rPr>
        <w:t>: TESIS</w:t>
      </w:r>
    </w:p>
    <w:p w:rsidR="00CF4971" w:rsidRPr="00E13912"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 xml:space="preserve">Karya tulis berdasrakan penelitian sendiri dalam bentuk tesis yang harus dipertanggungjawabkan dalam sidang ujian akhir program secara lisan setelah dinilai dan disetujui bulat oleh </w:t>
      </w:r>
      <w:proofErr w:type="gramStart"/>
      <w:r w:rsidRPr="00E13912">
        <w:rPr>
          <w:rFonts w:ascii="Times New Roman" w:hAnsi="Times New Roman"/>
          <w:sz w:val="20"/>
          <w:szCs w:val="20"/>
        </w:rPr>
        <w:t>tim</w:t>
      </w:r>
      <w:proofErr w:type="gramEnd"/>
      <w:r w:rsidRPr="00E13912">
        <w:rPr>
          <w:rFonts w:ascii="Times New Roman" w:hAnsi="Times New Roman"/>
          <w:sz w:val="20"/>
          <w:szCs w:val="20"/>
        </w:rPr>
        <w:t xml:space="preserve"> penilai tesis.</w:t>
      </w:r>
    </w:p>
    <w:p w:rsidR="00CF4971" w:rsidRPr="00E13912" w:rsidRDefault="00CF4971" w:rsidP="00801FDE">
      <w:pPr>
        <w:spacing w:after="0" w:line="240" w:lineRule="auto"/>
        <w:ind w:left="993"/>
        <w:jc w:val="both"/>
        <w:rPr>
          <w:rFonts w:ascii="Times New Roman" w:hAnsi="Times New Roman"/>
          <w:sz w:val="20"/>
          <w:szCs w:val="20"/>
        </w:rPr>
      </w:pPr>
      <w:r w:rsidRPr="00E13912">
        <w:rPr>
          <w:rFonts w:ascii="Times New Roman" w:hAnsi="Times New Roman"/>
          <w:sz w:val="20"/>
          <w:szCs w:val="20"/>
        </w:rPr>
        <w:t>(Tim Program Studi dan Komisi Pembimbing)</w:t>
      </w:r>
    </w:p>
    <w:p w:rsidR="00CF4971" w:rsidRPr="00E13912" w:rsidRDefault="00CF4971" w:rsidP="00801FDE">
      <w:pPr>
        <w:spacing w:after="0" w:line="240" w:lineRule="auto"/>
        <w:ind w:left="993"/>
        <w:jc w:val="both"/>
        <w:rPr>
          <w:rFonts w:ascii="Times New Roman" w:hAnsi="Times New Roman"/>
          <w:sz w:val="20"/>
          <w:szCs w:val="20"/>
        </w:rPr>
      </w:pPr>
    </w:p>
    <w:p w:rsidR="00976E33" w:rsidRPr="00E13912" w:rsidRDefault="00976E33">
      <w:pPr>
        <w:spacing w:after="0" w:line="240" w:lineRule="auto"/>
        <w:jc w:val="both"/>
        <w:rPr>
          <w:rFonts w:ascii="Times New Roman" w:hAnsi="Times New Roman"/>
          <w:b/>
          <w:sz w:val="20"/>
          <w:szCs w:val="20"/>
        </w:rPr>
      </w:pPr>
    </w:p>
    <w:p w:rsidR="00CF4971" w:rsidRPr="00E13912" w:rsidRDefault="00CF4971" w:rsidP="0099740C">
      <w:pPr>
        <w:pStyle w:val="ListParagraph"/>
        <w:numPr>
          <w:ilvl w:val="0"/>
          <w:numId w:val="75"/>
        </w:numPr>
        <w:spacing w:after="0" w:line="240" w:lineRule="auto"/>
        <w:jc w:val="both"/>
        <w:rPr>
          <w:rFonts w:ascii="Times New Roman" w:hAnsi="Times New Roman"/>
          <w:b/>
          <w:sz w:val="20"/>
          <w:szCs w:val="20"/>
        </w:rPr>
      </w:pPr>
      <w:r w:rsidRPr="00E13912">
        <w:rPr>
          <w:rFonts w:ascii="Times New Roman" w:hAnsi="Times New Roman"/>
          <w:b/>
          <w:sz w:val="20"/>
          <w:szCs w:val="20"/>
        </w:rPr>
        <w:t>DAFTAR DOSEN PROGRAM STUDI MAGISTER ILMU PEMERINTAHAN</w:t>
      </w:r>
    </w:p>
    <w:p w:rsidR="00CF4971" w:rsidRPr="00E13912" w:rsidRDefault="00CF4971">
      <w:pPr>
        <w:spacing w:after="0" w:line="240" w:lineRule="auto"/>
        <w:ind w:left="360" w:hanging="360"/>
        <w:jc w:val="both"/>
        <w:rPr>
          <w:rFonts w:ascii="Times New Roman" w:hAnsi="Times New Roman"/>
          <w:b/>
          <w:sz w:val="20"/>
          <w:szCs w:val="20"/>
        </w:rPr>
      </w:pP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Prof.</w:t>
      </w:r>
      <w:r w:rsidR="0075710F">
        <w:rPr>
          <w:rFonts w:ascii="Times New Roman" w:hAnsi="Times New Roman"/>
          <w:sz w:val="20"/>
          <w:szCs w:val="20"/>
          <w:lang w:val="id-ID"/>
        </w:rPr>
        <w:t xml:space="preserve"> </w:t>
      </w:r>
      <w:r w:rsidRPr="00E13912">
        <w:rPr>
          <w:rFonts w:ascii="Times New Roman" w:hAnsi="Times New Roman"/>
          <w:sz w:val="20"/>
          <w:szCs w:val="20"/>
        </w:rPr>
        <w:t>H.</w:t>
      </w:r>
      <w:r w:rsidR="0075710F">
        <w:rPr>
          <w:rFonts w:ascii="Times New Roman" w:hAnsi="Times New Roman"/>
          <w:sz w:val="20"/>
          <w:szCs w:val="20"/>
          <w:lang w:val="id-ID"/>
        </w:rPr>
        <w:t xml:space="preserve"> </w:t>
      </w:r>
      <w:r w:rsidRPr="00E13912">
        <w:rPr>
          <w:rFonts w:ascii="Times New Roman" w:hAnsi="Times New Roman"/>
          <w:sz w:val="20"/>
          <w:szCs w:val="20"/>
        </w:rPr>
        <w:t>A. Djadja Saefullah</w:t>
      </w:r>
      <w:proofErr w:type="gramStart"/>
      <w:r w:rsidRPr="00E13912">
        <w:rPr>
          <w:rFonts w:ascii="Times New Roman" w:hAnsi="Times New Roman"/>
          <w:sz w:val="20"/>
          <w:szCs w:val="20"/>
        </w:rPr>
        <w:t>,Drs</w:t>
      </w:r>
      <w:proofErr w:type="gramEnd"/>
      <w:r w:rsidRPr="00E13912">
        <w:rPr>
          <w:rFonts w:ascii="Times New Roman" w:hAnsi="Times New Roman"/>
          <w:sz w:val="20"/>
          <w:szCs w:val="20"/>
        </w:rPr>
        <w:t>., MA., P.hD.</w:t>
      </w:r>
    </w:p>
    <w:p w:rsidR="00CF4971" w:rsidRDefault="000030C6"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rPr>
        <w:t>P</w:t>
      </w:r>
      <w:r w:rsidR="00CF4971" w:rsidRPr="00E13912">
        <w:rPr>
          <w:rFonts w:ascii="Times New Roman" w:hAnsi="Times New Roman"/>
          <w:sz w:val="20"/>
          <w:szCs w:val="20"/>
        </w:rPr>
        <w:t xml:space="preserve">rof. Dr. </w:t>
      </w:r>
      <w:r w:rsidR="00612AE9">
        <w:rPr>
          <w:rFonts w:ascii="Times New Roman" w:hAnsi="Times New Roman"/>
          <w:sz w:val="20"/>
          <w:szCs w:val="20"/>
        </w:rPr>
        <w:t xml:space="preserve">H. </w:t>
      </w:r>
      <w:r w:rsidR="00CF4971" w:rsidRPr="00E13912">
        <w:rPr>
          <w:rFonts w:ascii="Times New Roman" w:hAnsi="Times New Roman"/>
          <w:sz w:val="20"/>
          <w:szCs w:val="20"/>
        </w:rPr>
        <w:t>Jossy Adiwisastra, Drs.</w:t>
      </w:r>
    </w:p>
    <w:p w:rsidR="004A1BB1" w:rsidRPr="00E13912" w:rsidRDefault="004A1BB1"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rPr>
        <w:t>Prof. (em) Dr. E. Saefullah Wiradipradja, SH., LL.M.</w:t>
      </w: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Prof. Dr. Sadu Wasistiono, Drs., MS</w:t>
      </w: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Prof. Dr.</w:t>
      </w:r>
      <w:r w:rsidR="00612AE9">
        <w:rPr>
          <w:rFonts w:ascii="Times New Roman" w:hAnsi="Times New Roman"/>
          <w:sz w:val="20"/>
          <w:szCs w:val="20"/>
        </w:rPr>
        <w:t xml:space="preserve"> H.</w:t>
      </w:r>
      <w:r w:rsidRPr="00E13912">
        <w:rPr>
          <w:rFonts w:ascii="Times New Roman" w:hAnsi="Times New Roman"/>
          <w:sz w:val="20"/>
          <w:szCs w:val="20"/>
        </w:rPr>
        <w:t>Rusadi Kantaprawira,SH</w:t>
      </w: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Prof. H. Oekan S. Abdoel</w:t>
      </w:r>
      <w:r w:rsidR="008A0678" w:rsidRPr="00E13912">
        <w:rPr>
          <w:rFonts w:ascii="Times New Roman" w:hAnsi="Times New Roman"/>
          <w:sz w:val="20"/>
          <w:szCs w:val="20"/>
        </w:rPr>
        <w:t>l</w:t>
      </w:r>
      <w:r w:rsidRPr="00E13912">
        <w:rPr>
          <w:rFonts w:ascii="Times New Roman" w:hAnsi="Times New Roman"/>
          <w:sz w:val="20"/>
          <w:szCs w:val="20"/>
        </w:rPr>
        <w:t>ah</w:t>
      </w:r>
      <w:proofErr w:type="gramStart"/>
      <w:r w:rsidRPr="00E13912">
        <w:rPr>
          <w:rFonts w:ascii="Times New Roman" w:hAnsi="Times New Roman"/>
          <w:sz w:val="20"/>
          <w:szCs w:val="20"/>
        </w:rPr>
        <w:t>,MA</w:t>
      </w:r>
      <w:proofErr w:type="gramEnd"/>
      <w:r w:rsidRPr="00E13912">
        <w:rPr>
          <w:rFonts w:ascii="Times New Roman" w:hAnsi="Times New Roman"/>
          <w:sz w:val="20"/>
          <w:szCs w:val="20"/>
        </w:rPr>
        <w:t>.,Ph.D.</w:t>
      </w: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Prof. Dr.</w:t>
      </w:r>
      <w:r w:rsidR="00A04641">
        <w:rPr>
          <w:rFonts w:ascii="Times New Roman" w:hAnsi="Times New Roman"/>
          <w:sz w:val="20"/>
          <w:szCs w:val="20"/>
          <w:lang w:val="id-ID"/>
        </w:rPr>
        <w:t xml:space="preserve"> </w:t>
      </w:r>
      <w:r w:rsidRPr="00E13912">
        <w:rPr>
          <w:rFonts w:ascii="Times New Roman" w:hAnsi="Times New Roman"/>
          <w:sz w:val="20"/>
          <w:szCs w:val="20"/>
        </w:rPr>
        <w:t>H.Utang Suwaryo, Drs.,MA</w:t>
      </w: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Prof. Dr.</w:t>
      </w:r>
      <w:r w:rsidR="00A04641">
        <w:rPr>
          <w:rFonts w:ascii="Times New Roman" w:hAnsi="Times New Roman"/>
          <w:sz w:val="20"/>
          <w:szCs w:val="20"/>
          <w:lang w:val="id-ID"/>
        </w:rPr>
        <w:t xml:space="preserve"> </w:t>
      </w:r>
      <w:r w:rsidRPr="00E13912">
        <w:rPr>
          <w:rFonts w:ascii="Times New Roman" w:hAnsi="Times New Roman"/>
          <w:sz w:val="20"/>
          <w:szCs w:val="20"/>
        </w:rPr>
        <w:t>Hj. Fatimah Idat</w:t>
      </w:r>
      <w:r w:rsidR="005248F7" w:rsidRPr="00E13912">
        <w:rPr>
          <w:rFonts w:ascii="Times New Roman" w:hAnsi="Times New Roman"/>
          <w:sz w:val="20"/>
          <w:szCs w:val="20"/>
        </w:rPr>
        <w:t>, Dra., MS.</w:t>
      </w:r>
    </w:p>
    <w:p w:rsidR="005248F7" w:rsidRPr="00E13912" w:rsidRDefault="005248F7"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 xml:space="preserve">Prof. Dr. </w:t>
      </w:r>
      <w:r w:rsidR="0075710F">
        <w:rPr>
          <w:rFonts w:ascii="Times New Roman" w:hAnsi="Times New Roman"/>
          <w:sz w:val="20"/>
          <w:szCs w:val="20"/>
          <w:lang w:val="id-ID"/>
        </w:rPr>
        <w:t>H. Budiman Rusli, Drs., M.Si</w:t>
      </w:r>
    </w:p>
    <w:p w:rsidR="00CF4971" w:rsidRPr="00A04641"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Prof. Dr. Samugyo Ibnu Redjo, Drs.,MA</w:t>
      </w:r>
    </w:p>
    <w:p w:rsidR="00A04641" w:rsidRPr="00E13912" w:rsidRDefault="00A04641"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lang w:val="id-ID"/>
        </w:rPr>
        <w:t>Prof. Dr. H. Tjahya, SU</w:t>
      </w: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Dr. HM.</w:t>
      </w:r>
      <w:r w:rsidR="0075710F">
        <w:rPr>
          <w:rFonts w:ascii="Times New Roman" w:hAnsi="Times New Roman"/>
          <w:sz w:val="20"/>
          <w:szCs w:val="20"/>
          <w:lang w:val="id-ID"/>
        </w:rPr>
        <w:t xml:space="preserve"> </w:t>
      </w:r>
      <w:r w:rsidRPr="00E13912">
        <w:rPr>
          <w:rFonts w:ascii="Times New Roman" w:hAnsi="Times New Roman"/>
          <w:sz w:val="20"/>
          <w:szCs w:val="20"/>
        </w:rPr>
        <w:t>Arry Djauhari,Drs.,M.Si</w:t>
      </w: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Dr. H. Pandji Santosa, Drs.,M.Si</w:t>
      </w:r>
    </w:p>
    <w:p w:rsidR="00CF4971" w:rsidRPr="00A04641"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Dr.Tati Sarihati, Dra.,M.Si</w:t>
      </w:r>
    </w:p>
    <w:p w:rsidR="00A04641" w:rsidRPr="00E13912" w:rsidRDefault="00A04641"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lang w:val="id-ID"/>
        </w:rPr>
        <w:t>Dr. Hj. Ira Irawati, Dra., M.Si</w:t>
      </w: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Dr. H. Mumun Syaban, Drs., M.Si</w:t>
      </w: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Dr.</w:t>
      </w:r>
      <w:r w:rsidR="0075710F">
        <w:rPr>
          <w:rFonts w:ascii="Times New Roman" w:hAnsi="Times New Roman"/>
          <w:sz w:val="20"/>
          <w:szCs w:val="20"/>
          <w:lang w:val="id-ID"/>
        </w:rPr>
        <w:t xml:space="preserve"> </w:t>
      </w:r>
      <w:r w:rsidRPr="00E13912">
        <w:rPr>
          <w:rFonts w:ascii="Times New Roman" w:hAnsi="Times New Roman"/>
          <w:sz w:val="20"/>
          <w:szCs w:val="20"/>
        </w:rPr>
        <w:t>H. Tjatja Kuswara, Drs.,SH.,M.Si.,MH</w:t>
      </w:r>
    </w:p>
    <w:p w:rsidR="00CF4971" w:rsidRPr="00E13912"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Dr. Yudi Rusfiana, SIP.,M.Si</w:t>
      </w:r>
    </w:p>
    <w:p w:rsidR="00CF4971" w:rsidRDefault="00CF4971" w:rsidP="00C32CB3">
      <w:pPr>
        <w:pStyle w:val="ListParagraph"/>
        <w:numPr>
          <w:ilvl w:val="0"/>
          <w:numId w:val="13"/>
        </w:numPr>
        <w:spacing w:after="0" w:line="240" w:lineRule="auto"/>
        <w:ind w:left="1276"/>
        <w:jc w:val="both"/>
        <w:rPr>
          <w:rFonts w:ascii="Times New Roman" w:hAnsi="Times New Roman"/>
          <w:sz w:val="20"/>
          <w:szCs w:val="20"/>
        </w:rPr>
      </w:pPr>
      <w:r w:rsidRPr="00E13912">
        <w:rPr>
          <w:rFonts w:ascii="Times New Roman" w:hAnsi="Times New Roman"/>
          <w:sz w:val="20"/>
          <w:szCs w:val="20"/>
        </w:rPr>
        <w:t>Dr. Elvi Citraresmana, M.Hum</w:t>
      </w:r>
    </w:p>
    <w:p w:rsidR="00B2789A" w:rsidRPr="00A04641" w:rsidRDefault="00B2789A"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rPr>
        <w:t>Dr. Diani Indah, Dra., M.Si</w:t>
      </w:r>
    </w:p>
    <w:p w:rsidR="00A04641" w:rsidRPr="00A04641" w:rsidRDefault="00A04641"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lang w:val="id-ID"/>
        </w:rPr>
        <w:t>Dr. A. Widanarto, Drs., M.Si</w:t>
      </w:r>
    </w:p>
    <w:p w:rsidR="00A04641" w:rsidRPr="00A04641" w:rsidRDefault="00A04641"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lang w:val="id-ID"/>
        </w:rPr>
        <w:t>Dr. Awan Yuswanda Abdoelah, Drs., M.Si</w:t>
      </w:r>
    </w:p>
    <w:p w:rsidR="00A04641" w:rsidRPr="00EC60FC" w:rsidRDefault="00A04641"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lang w:val="id-ID"/>
        </w:rPr>
        <w:t>Dr. R. Taqwaty Firdausijah, Dra., M.Si</w:t>
      </w:r>
    </w:p>
    <w:p w:rsidR="00EC60FC" w:rsidRPr="00EC60FC" w:rsidRDefault="00EC60FC"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lang w:val="id-ID"/>
        </w:rPr>
        <w:t>Dr. Hj. Siti Anah Kunyati, Dra., M.Si</w:t>
      </w:r>
    </w:p>
    <w:p w:rsidR="00EC60FC" w:rsidRPr="00A04641" w:rsidRDefault="00EC60FC"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lang w:val="id-ID"/>
        </w:rPr>
        <w:t>Dr. Iif Hidayat, Drs., M.Pd</w:t>
      </w:r>
    </w:p>
    <w:p w:rsidR="00A04641" w:rsidRPr="00EC60FC" w:rsidRDefault="00A04641"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lang w:val="id-ID"/>
        </w:rPr>
        <w:t>Dr. Budi Kurniadi, Drs., M.Si</w:t>
      </w:r>
    </w:p>
    <w:p w:rsidR="00EC60FC" w:rsidRPr="00E13912" w:rsidRDefault="00EC60FC" w:rsidP="00C32CB3">
      <w:pPr>
        <w:pStyle w:val="ListParagraph"/>
        <w:numPr>
          <w:ilvl w:val="0"/>
          <w:numId w:val="13"/>
        </w:numPr>
        <w:spacing w:after="0" w:line="240" w:lineRule="auto"/>
        <w:ind w:left="1276"/>
        <w:jc w:val="both"/>
        <w:rPr>
          <w:rFonts w:ascii="Times New Roman" w:hAnsi="Times New Roman"/>
          <w:sz w:val="20"/>
          <w:szCs w:val="20"/>
        </w:rPr>
      </w:pPr>
      <w:r>
        <w:rPr>
          <w:rFonts w:ascii="Times New Roman" w:hAnsi="Times New Roman"/>
          <w:sz w:val="20"/>
          <w:szCs w:val="20"/>
          <w:lang w:val="id-ID"/>
        </w:rPr>
        <w:t>Dr. Dewi Kurniasih, S.IP., M.Si</w:t>
      </w:r>
    </w:p>
    <w:p w:rsidR="00CF4971" w:rsidRDefault="005E2D0A" w:rsidP="005E2D0A">
      <w:pPr>
        <w:tabs>
          <w:tab w:val="left" w:pos="1471"/>
        </w:tabs>
        <w:spacing w:after="0" w:line="240" w:lineRule="auto"/>
        <w:jc w:val="both"/>
        <w:rPr>
          <w:rFonts w:ascii="Times New Roman" w:hAnsi="Times New Roman"/>
          <w:sz w:val="20"/>
          <w:szCs w:val="20"/>
        </w:rPr>
      </w:pPr>
      <w:r w:rsidRPr="00E13912">
        <w:rPr>
          <w:rFonts w:ascii="Times New Roman" w:hAnsi="Times New Roman"/>
          <w:sz w:val="20"/>
          <w:szCs w:val="20"/>
        </w:rPr>
        <w:tab/>
      </w:r>
    </w:p>
    <w:p w:rsidR="00612AE9" w:rsidRDefault="00612AE9" w:rsidP="005E2D0A">
      <w:pPr>
        <w:tabs>
          <w:tab w:val="left" w:pos="1471"/>
        </w:tabs>
        <w:spacing w:after="0" w:line="240" w:lineRule="auto"/>
        <w:jc w:val="both"/>
        <w:rPr>
          <w:rFonts w:ascii="Times New Roman" w:hAnsi="Times New Roman"/>
          <w:sz w:val="20"/>
          <w:szCs w:val="20"/>
        </w:rPr>
      </w:pPr>
    </w:p>
    <w:p w:rsidR="00612AE9" w:rsidRDefault="00612AE9" w:rsidP="005E2D0A">
      <w:pPr>
        <w:tabs>
          <w:tab w:val="left" w:pos="1471"/>
        </w:tabs>
        <w:spacing w:after="0" w:line="240" w:lineRule="auto"/>
        <w:jc w:val="both"/>
        <w:rPr>
          <w:rFonts w:ascii="Times New Roman" w:hAnsi="Times New Roman"/>
          <w:sz w:val="20"/>
          <w:szCs w:val="20"/>
        </w:rPr>
      </w:pPr>
    </w:p>
    <w:p w:rsidR="00612AE9" w:rsidRDefault="00612AE9" w:rsidP="005E2D0A">
      <w:pPr>
        <w:tabs>
          <w:tab w:val="left" w:pos="1471"/>
        </w:tabs>
        <w:spacing w:after="0" w:line="240" w:lineRule="auto"/>
        <w:jc w:val="both"/>
        <w:rPr>
          <w:rFonts w:ascii="Times New Roman" w:hAnsi="Times New Roman"/>
          <w:sz w:val="20"/>
          <w:szCs w:val="20"/>
        </w:rPr>
      </w:pPr>
    </w:p>
    <w:p w:rsidR="00D66048" w:rsidRDefault="00D66048" w:rsidP="005E2D0A">
      <w:pPr>
        <w:tabs>
          <w:tab w:val="left" w:pos="1471"/>
        </w:tabs>
        <w:spacing w:after="0" w:line="240" w:lineRule="auto"/>
        <w:jc w:val="both"/>
        <w:rPr>
          <w:rFonts w:ascii="Times New Roman" w:hAnsi="Times New Roman"/>
          <w:sz w:val="20"/>
          <w:szCs w:val="20"/>
        </w:rPr>
      </w:pPr>
    </w:p>
    <w:p w:rsidR="00D66048" w:rsidRDefault="00D66048"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0030C6" w:rsidRDefault="000030C6" w:rsidP="005E2D0A">
      <w:pPr>
        <w:tabs>
          <w:tab w:val="left" w:pos="1471"/>
        </w:tabs>
        <w:spacing w:after="0" w:line="240" w:lineRule="auto"/>
        <w:jc w:val="both"/>
        <w:rPr>
          <w:rFonts w:ascii="Times New Roman" w:hAnsi="Times New Roman"/>
          <w:sz w:val="20"/>
          <w:szCs w:val="20"/>
        </w:rPr>
      </w:pPr>
    </w:p>
    <w:p w:rsidR="00D66048" w:rsidRPr="0075710F" w:rsidRDefault="00D66048" w:rsidP="005E2D0A">
      <w:pPr>
        <w:tabs>
          <w:tab w:val="left" w:pos="1471"/>
        </w:tabs>
        <w:spacing w:after="0" w:line="240" w:lineRule="auto"/>
        <w:jc w:val="both"/>
        <w:rPr>
          <w:rFonts w:ascii="Times New Roman" w:hAnsi="Times New Roman"/>
          <w:sz w:val="20"/>
          <w:szCs w:val="20"/>
          <w:lang w:val="id-ID"/>
        </w:rPr>
      </w:pPr>
    </w:p>
    <w:p w:rsidR="00CF4971" w:rsidRPr="00440729" w:rsidRDefault="00CF4971" w:rsidP="0099740C">
      <w:pPr>
        <w:pStyle w:val="ListParagraph"/>
        <w:numPr>
          <w:ilvl w:val="0"/>
          <w:numId w:val="75"/>
        </w:numPr>
        <w:spacing w:after="0" w:line="240" w:lineRule="auto"/>
        <w:jc w:val="both"/>
        <w:rPr>
          <w:rFonts w:ascii="Times New Roman" w:hAnsi="Times New Roman"/>
          <w:b/>
          <w:sz w:val="20"/>
          <w:szCs w:val="20"/>
        </w:rPr>
      </w:pPr>
      <w:r w:rsidRPr="00440729">
        <w:rPr>
          <w:rFonts w:ascii="Times New Roman" w:hAnsi="Times New Roman"/>
          <w:b/>
          <w:sz w:val="20"/>
          <w:szCs w:val="20"/>
        </w:rPr>
        <w:lastRenderedPageBreak/>
        <w:t xml:space="preserve">PEDOMAN PENULISAN </w:t>
      </w:r>
      <w:r w:rsidR="00440729">
        <w:rPr>
          <w:rFonts w:ascii="Times New Roman" w:hAnsi="Times New Roman"/>
          <w:b/>
          <w:sz w:val="20"/>
          <w:szCs w:val="20"/>
        </w:rPr>
        <w:t xml:space="preserve"> USULAN PENELITIAN DAN </w:t>
      </w:r>
      <w:r w:rsidRPr="00440729">
        <w:rPr>
          <w:rFonts w:ascii="Times New Roman" w:hAnsi="Times New Roman"/>
          <w:b/>
          <w:sz w:val="20"/>
          <w:szCs w:val="20"/>
        </w:rPr>
        <w:t>TESIS</w:t>
      </w:r>
      <w:r w:rsidR="00440729">
        <w:rPr>
          <w:rFonts w:ascii="Times New Roman" w:hAnsi="Times New Roman"/>
          <w:b/>
          <w:sz w:val="20"/>
          <w:szCs w:val="20"/>
        </w:rPr>
        <w:t xml:space="preserve"> </w:t>
      </w:r>
      <w:r w:rsidRPr="00440729">
        <w:rPr>
          <w:rFonts w:ascii="Times New Roman" w:hAnsi="Times New Roman"/>
          <w:b/>
          <w:sz w:val="20"/>
          <w:szCs w:val="20"/>
        </w:rPr>
        <w:t>PROGRAM MAGISTER ILMU PEMERINTAHAN</w:t>
      </w:r>
    </w:p>
    <w:p w:rsidR="00CF4971" w:rsidRPr="00E13912" w:rsidRDefault="00CF4971">
      <w:pPr>
        <w:spacing w:after="0" w:line="240" w:lineRule="auto"/>
        <w:jc w:val="both"/>
        <w:rPr>
          <w:rFonts w:ascii="Times New Roman" w:hAnsi="Times New Roman"/>
          <w:b/>
          <w:sz w:val="20"/>
          <w:szCs w:val="20"/>
        </w:rPr>
      </w:pP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KERANGKA USULAN PENELITIAN</w:t>
      </w: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JUDUL PENELITIAN</w:t>
      </w: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DAFTAR ISI</w:t>
      </w: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DAFTAR TABEL</w:t>
      </w: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DAFTAR GAMBAR</w:t>
      </w:r>
    </w:p>
    <w:p w:rsidR="00CF4971" w:rsidRPr="00E13912" w:rsidRDefault="00CF4971">
      <w:pPr>
        <w:spacing w:after="0" w:line="240" w:lineRule="auto"/>
        <w:jc w:val="both"/>
        <w:rPr>
          <w:rFonts w:ascii="Times New Roman" w:hAnsi="Times New Roman"/>
          <w:b/>
          <w:sz w:val="20"/>
          <w:szCs w:val="20"/>
        </w:rPr>
      </w:pPr>
      <w:proofErr w:type="gramStart"/>
      <w:r w:rsidRPr="00E13912">
        <w:rPr>
          <w:rFonts w:ascii="Times New Roman" w:hAnsi="Times New Roman"/>
          <w:b/>
          <w:sz w:val="20"/>
          <w:szCs w:val="20"/>
        </w:rPr>
        <w:t>BAB  I</w:t>
      </w:r>
      <w:proofErr w:type="gramEnd"/>
      <w:r w:rsidRPr="00E13912">
        <w:rPr>
          <w:rFonts w:ascii="Times New Roman" w:hAnsi="Times New Roman"/>
          <w:b/>
          <w:sz w:val="20"/>
          <w:szCs w:val="20"/>
        </w:rPr>
        <w:t xml:space="preserve">  PENDAHULUAN</w:t>
      </w:r>
    </w:p>
    <w:p w:rsidR="00CF4971" w:rsidRPr="00E13912" w:rsidRDefault="00CF4971" w:rsidP="00C32CB3">
      <w:pPr>
        <w:pStyle w:val="ListParagraph"/>
        <w:numPr>
          <w:ilvl w:val="1"/>
          <w:numId w:val="15"/>
        </w:numPr>
        <w:spacing w:after="0" w:line="240" w:lineRule="auto"/>
        <w:ind w:left="1276" w:hanging="425"/>
        <w:jc w:val="both"/>
        <w:rPr>
          <w:rFonts w:ascii="Times New Roman" w:hAnsi="Times New Roman"/>
          <w:sz w:val="20"/>
          <w:szCs w:val="20"/>
        </w:rPr>
      </w:pPr>
      <w:r w:rsidRPr="00E13912">
        <w:rPr>
          <w:rFonts w:ascii="Times New Roman" w:hAnsi="Times New Roman"/>
          <w:sz w:val="20"/>
          <w:szCs w:val="20"/>
        </w:rPr>
        <w:t>Latar belakang</w:t>
      </w:r>
    </w:p>
    <w:p w:rsidR="00CF4971" w:rsidRPr="00E13912" w:rsidRDefault="00CF4971" w:rsidP="00C32CB3">
      <w:pPr>
        <w:pStyle w:val="ListParagraph"/>
        <w:numPr>
          <w:ilvl w:val="1"/>
          <w:numId w:val="15"/>
        </w:numPr>
        <w:spacing w:after="0" w:line="240" w:lineRule="auto"/>
        <w:ind w:left="1276" w:hanging="425"/>
        <w:jc w:val="both"/>
        <w:rPr>
          <w:rFonts w:ascii="Times New Roman" w:hAnsi="Times New Roman"/>
          <w:sz w:val="20"/>
          <w:szCs w:val="20"/>
        </w:rPr>
      </w:pPr>
      <w:r w:rsidRPr="00E13912">
        <w:rPr>
          <w:rFonts w:ascii="Times New Roman" w:hAnsi="Times New Roman"/>
          <w:sz w:val="20"/>
          <w:szCs w:val="20"/>
        </w:rPr>
        <w:t>Rumusan Masalah</w:t>
      </w:r>
    </w:p>
    <w:p w:rsidR="00CF4971" w:rsidRPr="0075710F" w:rsidRDefault="00CF4971" w:rsidP="00C32CB3">
      <w:pPr>
        <w:pStyle w:val="ListParagraph"/>
        <w:numPr>
          <w:ilvl w:val="1"/>
          <w:numId w:val="15"/>
        </w:numPr>
        <w:spacing w:after="0" w:line="240" w:lineRule="auto"/>
        <w:ind w:left="1276" w:hanging="425"/>
        <w:jc w:val="both"/>
        <w:rPr>
          <w:rFonts w:ascii="Times New Roman" w:hAnsi="Times New Roman"/>
          <w:sz w:val="20"/>
          <w:szCs w:val="20"/>
        </w:rPr>
      </w:pPr>
      <w:r w:rsidRPr="00E13912">
        <w:rPr>
          <w:rFonts w:ascii="Times New Roman" w:hAnsi="Times New Roman"/>
          <w:sz w:val="20"/>
          <w:szCs w:val="20"/>
        </w:rPr>
        <w:t>Maksud dan tujuan penelitian</w:t>
      </w:r>
    </w:p>
    <w:p w:rsidR="0075710F" w:rsidRPr="0075710F" w:rsidRDefault="0075710F" w:rsidP="0075710F">
      <w:pPr>
        <w:pStyle w:val="ListParagraph"/>
        <w:numPr>
          <w:ilvl w:val="2"/>
          <w:numId w:val="15"/>
        </w:numPr>
        <w:spacing w:after="0" w:line="240" w:lineRule="auto"/>
        <w:ind w:left="1843" w:hanging="567"/>
        <w:jc w:val="both"/>
        <w:rPr>
          <w:rFonts w:ascii="Times New Roman" w:hAnsi="Times New Roman"/>
          <w:sz w:val="20"/>
          <w:szCs w:val="20"/>
        </w:rPr>
      </w:pPr>
      <w:r>
        <w:rPr>
          <w:rFonts w:ascii="Times New Roman" w:hAnsi="Times New Roman"/>
          <w:sz w:val="20"/>
          <w:szCs w:val="20"/>
          <w:lang w:val="id-ID"/>
        </w:rPr>
        <w:t>Maksud Penelitian</w:t>
      </w:r>
    </w:p>
    <w:p w:rsidR="0075710F" w:rsidRPr="00E13912" w:rsidRDefault="0075710F" w:rsidP="0075710F">
      <w:pPr>
        <w:pStyle w:val="ListParagraph"/>
        <w:numPr>
          <w:ilvl w:val="2"/>
          <w:numId w:val="15"/>
        </w:numPr>
        <w:spacing w:after="0" w:line="240" w:lineRule="auto"/>
        <w:ind w:left="1843" w:hanging="567"/>
        <w:jc w:val="both"/>
        <w:rPr>
          <w:rFonts w:ascii="Times New Roman" w:hAnsi="Times New Roman"/>
          <w:sz w:val="20"/>
          <w:szCs w:val="20"/>
        </w:rPr>
      </w:pPr>
      <w:r>
        <w:rPr>
          <w:rFonts w:ascii="Times New Roman" w:hAnsi="Times New Roman"/>
          <w:sz w:val="20"/>
          <w:szCs w:val="20"/>
          <w:lang w:val="id-ID"/>
        </w:rPr>
        <w:t>Tujuan Penelitian</w:t>
      </w:r>
    </w:p>
    <w:p w:rsidR="00CF4971" w:rsidRPr="0075710F" w:rsidRDefault="00CF4971" w:rsidP="00C32CB3">
      <w:pPr>
        <w:pStyle w:val="ListParagraph"/>
        <w:numPr>
          <w:ilvl w:val="1"/>
          <w:numId w:val="15"/>
        </w:numPr>
        <w:spacing w:after="0" w:line="240" w:lineRule="auto"/>
        <w:ind w:left="1276" w:hanging="425"/>
        <w:jc w:val="both"/>
        <w:rPr>
          <w:rFonts w:ascii="Times New Roman" w:hAnsi="Times New Roman"/>
          <w:sz w:val="20"/>
          <w:szCs w:val="20"/>
        </w:rPr>
      </w:pPr>
      <w:r w:rsidRPr="00E13912">
        <w:rPr>
          <w:rFonts w:ascii="Times New Roman" w:hAnsi="Times New Roman"/>
          <w:sz w:val="20"/>
          <w:szCs w:val="20"/>
        </w:rPr>
        <w:t>Kegunaan penelitian</w:t>
      </w:r>
    </w:p>
    <w:p w:rsidR="0075710F" w:rsidRPr="0075710F" w:rsidRDefault="0075710F" w:rsidP="0075710F">
      <w:pPr>
        <w:pStyle w:val="ListParagraph"/>
        <w:numPr>
          <w:ilvl w:val="2"/>
          <w:numId w:val="15"/>
        </w:numPr>
        <w:spacing w:after="0" w:line="240" w:lineRule="auto"/>
        <w:ind w:left="1843" w:hanging="567"/>
        <w:jc w:val="both"/>
        <w:rPr>
          <w:rFonts w:ascii="Times New Roman" w:hAnsi="Times New Roman"/>
          <w:sz w:val="20"/>
          <w:szCs w:val="20"/>
        </w:rPr>
      </w:pPr>
      <w:r>
        <w:rPr>
          <w:rFonts w:ascii="Times New Roman" w:hAnsi="Times New Roman"/>
          <w:sz w:val="20"/>
          <w:szCs w:val="20"/>
          <w:lang w:val="id-ID"/>
        </w:rPr>
        <w:t>Kegunaan Secara Teoritis</w:t>
      </w:r>
    </w:p>
    <w:p w:rsidR="0075710F" w:rsidRPr="00E13912" w:rsidRDefault="0075710F" w:rsidP="0075710F">
      <w:pPr>
        <w:pStyle w:val="ListParagraph"/>
        <w:numPr>
          <w:ilvl w:val="2"/>
          <w:numId w:val="15"/>
        </w:numPr>
        <w:spacing w:after="0" w:line="240" w:lineRule="auto"/>
        <w:ind w:left="1843" w:hanging="567"/>
        <w:jc w:val="both"/>
        <w:rPr>
          <w:rFonts w:ascii="Times New Roman" w:hAnsi="Times New Roman"/>
          <w:sz w:val="20"/>
          <w:szCs w:val="20"/>
        </w:rPr>
      </w:pPr>
      <w:r>
        <w:rPr>
          <w:rFonts w:ascii="Times New Roman" w:hAnsi="Times New Roman"/>
          <w:sz w:val="20"/>
          <w:szCs w:val="20"/>
          <w:lang w:val="id-ID"/>
        </w:rPr>
        <w:t>Kegunaan secara Praktis</w:t>
      </w: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ind w:left="540" w:right="-385" w:hanging="540"/>
        <w:rPr>
          <w:rFonts w:ascii="Times New Roman" w:hAnsi="Times New Roman"/>
          <w:b/>
          <w:sz w:val="20"/>
          <w:szCs w:val="20"/>
        </w:rPr>
      </w:pPr>
      <w:proofErr w:type="gramStart"/>
      <w:r w:rsidRPr="00E13912">
        <w:rPr>
          <w:rFonts w:ascii="Times New Roman" w:hAnsi="Times New Roman"/>
          <w:b/>
          <w:sz w:val="20"/>
          <w:szCs w:val="20"/>
        </w:rPr>
        <w:t>BAB  II</w:t>
      </w:r>
      <w:proofErr w:type="gramEnd"/>
      <w:r w:rsidRPr="00E13912">
        <w:rPr>
          <w:rFonts w:ascii="Times New Roman" w:hAnsi="Times New Roman"/>
          <w:b/>
          <w:sz w:val="20"/>
          <w:szCs w:val="20"/>
        </w:rPr>
        <w:t xml:space="preserve"> TINJAUAN PUSTAKA, KERANGKA PEMIKIRAN DAN  </w:t>
      </w:r>
    </w:p>
    <w:p w:rsidR="00CF4971" w:rsidRPr="00E13912" w:rsidRDefault="00CF4971">
      <w:pPr>
        <w:spacing w:after="0" w:line="240" w:lineRule="auto"/>
        <w:ind w:left="540" w:right="-385" w:hanging="540"/>
        <w:rPr>
          <w:rFonts w:ascii="Times New Roman" w:hAnsi="Times New Roman"/>
          <w:b/>
          <w:sz w:val="20"/>
          <w:szCs w:val="20"/>
        </w:rPr>
      </w:pPr>
      <w:r w:rsidRPr="00E13912">
        <w:rPr>
          <w:rFonts w:ascii="Times New Roman" w:hAnsi="Times New Roman"/>
          <w:b/>
          <w:sz w:val="20"/>
          <w:szCs w:val="20"/>
        </w:rPr>
        <w:t xml:space="preserve">               HIPOTESIS</w:t>
      </w:r>
    </w:p>
    <w:p w:rsidR="0075710F" w:rsidRDefault="00CF4971">
      <w:pPr>
        <w:spacing w:after="0" w:line="240" w:lineRule="auto"/>
        <w:ind w:left="851"/>
        <w:jc w:val="both"/>
        <w:rPr>
          <w:rFonts w:ascii="Times New Roman" w:hAnsi="Times New Roman"/>
          <w:sz w:val="20"/>
          <w:szCs w:val="20"/>
          <w:lang w:val="id-ID"/>
        </w:rPr>
      </w:pPr>
      <w:r w:rsidRPr="00E13912">
        <w:rPr>
          <w:rFonts w:ascii="Times New Roman" w:hAnsi="Times New Roman"/>
          <w:sz w:val="20"/>
          <w:szCs w:val="20"/>
        </w:rPr>
        <w:t>2.1.</w:t>
      </w:r>
      <w:r w:rsidR="0075710F">
        <w:rPr>
          <w:rFonts w:ascii="Times New Roman" w:hAnsi="Times New Roman"/>
          <w:sz w:val="20"/>
          <w:szCs w:val="20"/>
          <w:lang w:val="id-ID"/>
        </w:rPr>
        <w:t xml:space="preserve"> Penelitian Terdahulu</w:t>
      </w:r>
    </w:p>
    <w:p w:rsidR="00CF4971" w:rsidRPr="00E13912" w:rsidRDefault="0075710F">
      <w:pPr>
        <w:spacing w:after="0" w:line="240" w:lineRule="auto"/>
        <w:ind w:left="851"/>
        <w:jc w:val="both"/>
        <w:rPr>
          <w:rFonts w:ascii="Times New Roman" w:hAnsi="Times New Roman"/>
          <w:sz w:val="20"/>
          <w:szCs w:val="20"/>
        </w:rPr>
      </w:pPr>
      <w:r>
        <w:rPr>
          <w:rFonts w:ascii="Times New Roman" w:hAnsi="Times New Roman"/>
          <w:sz w:val="20"/>
          <w:szCs w:val="20"/>
          <w:lang w:val="id-ID"/>
        </w:rPr>
        <w:t xml:space="preserve">2.2. </w:t>
      </w:r>
      <w:r w:rsidR="00CF4971" w:rsidRPr="00E13912">
        <w:rPr>
          <w:rFonts w:ascii="Times New Roman" w:hAnsi="Times New Roman"/>
          <w:sz w:val="20"/>
          <w:szCs w:val="20"/>
        </w:rPr>
        <w:t>Tinjauan Pustaka</w:t>
      </w:r>
    </w:p>
    <w:p w:rsidR="00CF4971" w:rsidRPr="00E13912" w:rsidRDefault="0075710F">
      <w:pPr>
        <w:spacing w:after="0" w:line="240" w:lineRule="auto"/>
        <w:ind w:left="851"/>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id-ID"/>
        </w:rPr>
        <w:t xml:space="preserve">3. </w:t>
      </w:r>
      <w:r w:rsidR="00CF4971" w:rsidRPr="00E13912">
        <w:rPr>
          <w:rFonts w:ascii="Times New Roman" w:hAnsi="Times New Roman"/>
          <w:sz w:val="20"/>
          <w:szCs w:val="20"/>
        </w:rPr>
        <w:t>Kerangka Pemikiran</w:t>
      </w:r>
    </w:p>
    <w:p w:rsidR="00CF4971" w:rsidRPr="00E13912" w:rsidRDefault="00CF4971">
      <w:pPr>
        <w:spacing w:after="0" w:line="240" w:lineRule="auto"/>
        <w:ind w:left="851"/>
        <w:jc w:val="both"/>
        <w:rPr>
          <w:rFonts w:ascii="Times New Roman" w:hAnsi="Times New Roman"/>
          <w:sz w:val="20"/>
          <w:szCs w:val="20"/>
        </w:rPr>
      </w:pPr>
      <w:r w:rsidRPr="00E13912">
        <w:rPr>
          <w:rFonts w:ascii="Times New Roman" w:hAnsi="Times New Roman"/>
          <w:sz w:val="20"/>
          <w:szCs w:val="20"/>
        </w:rPr>
        <w:t>2.3. Hipotesis</w:t>
      </w:r>
    </w:p>
    <w:p w:rsidR="00CF4971" w:rsidRPr="00E13912" w:rsidRDefault="00CF4971">
      <w:pPr>
        <w:spacing w:after="0" w:line="240" w:lineRule="auto"/>
        <w:jc w:val="both"/>
        <w:rPr>
          <w:rFonts w:ascii="Times New Roman" w:hAnsi="Times New Roman"/>
          <w:sz w:val="20"/>
          <w:szCs w:val="20"/>
        </w:rPr>
      </w:pPr>
    </w:p>
    <w:p w:rsidR="00CF4971" w:rsidRPr="00E13912" w:rsidRDefault="00D75738">
      <w:pPr>
        <w:spacing w:after="0" w:line="240" w:lineRule="auto"/>
        <w:jc w:val="both"/>
        <w:rPr>
          <w:rFonts w:ascii="Times New Roman" w:hAnsi="Times New Roman"/>
          <w:b/>
          <w:sz w:val="20"/>
          <w:szCs w:val="20"/>
        </w:rPr>
      </w:pPr>
      <w:r w:rsidRPr="00E13912">
        <w:rPr>
          <w:rFonts w:ascii="Times New Roman" w:hAnsi="Times New Roman"/>
          <w:b/>
          <w:sz w:val="20"/>
          <w:szCs w:val="20"/>
        </w:rPr>
        <w:t xml:space="preserve">BAB </w:t>
      </w:r>
      <w:proofErr w:type="gramStart"/>
      <w:r w:rsidRPr="00E13912">
        <w:rPr>
          <w:rFonts w:ascii="Times New Roman" w:hAnsi="Times New Roman"/>
          <w:b/>
          <w:sz w:val="20"/>
          <w:szCs w:val="20"/>
        </w:rPr>
        <w:t>III  METODE</w:t>
      </w:r>
      <w:proofErr w:type="gramEnd"/>
      <w:r w:rsidR="00CF4971" w:rsidRPr="00E13912">
        <w:rPr>
          <w:rFonts w:ascii="Times New Roman" w:hAnsi="Times New Roman"/>
          <w:b/>
          <w:sz w:val="20"/>
          <w:szCs w:val="20"/>
        </w:rPr>
        <w:t xml:space="preserve"> PENELITIAN </w:t>
      </w: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w:t>
      </w:r>
      <w:proofErr w:type="gramStart"/>
      <w:r w:rsidRPr="00E13912">
        <w:rPr>
          <w:rFonts w:ascii="Times New Roman" w:hAnsi="Times New Roman"/>
          <w:b/>
          <w:sz w:val="20"/>
          <w:szCs w:val="20"/>
        </w:rPr>
        <w:t>disesuaikan</w:t>
      </w:r>
      <w:proofErr w:type="gramEnd"/>
      <w:r w:rsidRPr="00E13912">
        <w:rPr>
          <w:rFonts w:ascii="Times New Roman" w:hAnsi="Times New Roman"/>
          <w:b/>
          <w:sz w:val="20"/>
          <w:szCs w:val="20"/>
        </w:rPr>
        <w:t xml:space="preserve"> dengan kaidah metode penelitian yang dipergunakan) </w:t>
      </w:r>
    </w:p>
    <w:p w:rsidR="00CF4971" w:rsidRPr="008D051A" w:rsidRDefault="00CF4971" w:rsidP="0068712B">
      <w:pPr>
        <w:pStyle w:val="ListParagraph"/>
        <w:numPr>
          <w:ilvl w:val="1"/>
          <w:numId w:val="79"/>
        </w:numPr>
        <w:spacing w:after="0" w:line="240" w:lineRule="auto"/>
        <w:ind w:left="1276" w:hanging="425"/>
        <w:jc w:val="both"/>
        <w:rPr>
          <w:rFonts w:ascii="Times New Roman" w:hAnsi="Times New Roman"/>
          <w:sz w:val="20"/>
          <w:szCs w:val="20"/>
        </w:rPr>
      </w:pPr>
      <w:r w:rsidRPr="008D051A">
        <w:rPr>
          <w:rFonts w:ascii="Times New Roman" w:hAnsi="Times New Roman"/>
          <w:sz w:val="20"/>
          <w:szCs w:val="20"/>
        </w:rPr>
        <w:t>Metode penelitian</w:t>
      </w:r>
    </w:p>
    <w:p w:rsidR="00CF4971" w:rsidRPr="00E13912" w:rsidRDefault="00CF4971" w:rsidP="0068712B">
      <w:pPr>
        <w:spacing w:after="0" w:line="240" w:lineRule="auto"/>
        <w:ind w:left="1276" w:hanging="425"/>
        <w:jc w:val="both"/>
        <w:rPr>
          <w:rFonts w:ascii="Times New Roman" w:hAnsi="Times New Roman"/>
          <w:sz w:val="20"/>
          <w:szCs w:val="20"/>
        </w:rPr>
      </w:pPr>
      <w:r w:rsidRPr="00E13912">
        <w:rPr>
          <w:rFonts w:ascii="Times New Roman" w:hAnsi="Times New Roman"/>
          <w:sz w:val="20"/>
          <w:szCs w:val="20"/>
        </w:rPr>
        <w:t>3.2</w:t>
      </w:r>
      <w:proofErr w:type="gramStart"/>
      <w:r w:rsidRPr="00E13912">
        <w:rPr>
          <w:rFonts w:ascii="Times New Roman" w:hAnsi="Times New Roman"/>
          <w:sz w:val="20"/>
          <w:szCs w:val="20"/>
        </w:rPr>
        <w:t xml:space="preserve">. </w:t>
      </w:r>
      <w:r w:rsidR="0075710F">
        <w:rPr>
          <w:rFonts w:ascii="Times New Roman" w:hAnsi="Times New Roman"/>
          <w:sz w:val="20"/>
          <w:szCs w:val="20"/>
          <w:lang w:val="id-ID"/>
        </w:rPr>
        <w:t xml:space="preserve"> </w:t>
      </w:r>
      <w:r w:rsidRPr="00E13912">
        <w:rPr>
          <w:rFonts w:ascii="Times New Roman" w:hAnsi="Times New Roman"/>
          <w:sz w:val="20"/>
          <w:szCs w:val="20"/>
        </w:rPr>
        <w:t>Desain</w:t>
      </w:r>
      <w:proofErr w:type="gramEnd"/>
      <w:r w:rsidRPr="00E13912">
        <w:rPr>
          <w:rFonts w:ascii="Times New Roman" w:hAnsi="Times New Roman"/>
          <w:sz w:val="20"/>
          <w:szCs w:val="20"/>
        </w:rPr>
        <w:t xml:space="preserve"> Penelitian</w:t>
      </w:r>
    </w:p>
    <w:p w:rsidR="00CF4971" w:rsidRPr="00E13912" w:rsidRDefault="00CF4971">
      <w:pPr>
        <w:pStyle w:val="ListParagraph"/>
        <w:spacing w:after="0" w:line="240" w:lineRule="auto"/>
        <w:ind w:left="1701" w:hanging="425"/>
        <w:jc w:val="both"/>
        <w:rPr>
          <w:rFonts w:ascii="Times New Roman" w:hAnsi="Times New Roman"/>
          <w:sz w:val="20"/>
          <w:szCs w:val="20"/>
        </w:rPr>
      </w:pPr>
      <w:r w:rsidRPr="00E13912">
        <w:rPr>
          <w:rFonts w:ascii="Times New Roman" w:hAnsi="Times New Roman"/>
          <w:sz w:val="20"/>
          <w:szCs w:val="20"/>
        </w:rPr>
        <w:t>3.2.1</w:t>
      </w:r>
      <w:proofErr w:type="gramStart"/>
      <w:r w:rsidRPr="00E13912">
        <w:rPr>
          <w:rFonts w:ascii="Times New Roman" w:hAnsi="Times New Roman"/>
          <w:sz w:val="20"/>
          <w:szCs w:val="20"/>
        </w:rPr>
        <w:t>.Variabel</w:t>
      </w:r>
      <w:proofErr w:type="gramEnd"/>
      <w:r w:rsidRPr="00E13912">
        <w:rPr>
          <w:rFonts w:ascii="Times New Roman" w:hAnsi="Times New Roman"/>
          <w:sz w:val="20"/>
          <w:szCs w:val="20"/>
        </w:rPr>
        <w:t xml:space="preserve"> Penelitian dan Pengukurannya atau Operasionalisasi variable</w:t>
      </w:r>
    </w:p>
    <w:p w:rsidR="00CF4971" w:rsidRPr="00E13912" w:rsidRDefault="00CF4971">
      <w:pPr>
        <w:pStyle w:val="ListParagraph"/>
        <w:spacing w:after="0" w:line="240" w:lineRule="auto"/>
        <w:ind w:left="1701" w:hanging="425"/>
        <w:jc w:val="both"/>
        <w:rPr>
          <w:rFonts w:ascii="Times New Roman" w:hAnsi="Times New Roman"/>
          <w:sz w:val="20"/>
          <w:szCs w:val="20"/>
        </w:rPr>
      </w:pPr>
      <w:r w:rsidRPr="00E13912">
        <w:rPr>
          <w:rFonts w:ascii="Times New Roman" w:hAnsi="Times New Roman"/>
          <w:sz w:val="20"/>
          <w:szCs w:val="20"/>
        </w:rPr>
        <w:t>3.2.2</w:t>
      </w:r>
      <w:proofErr w:type="gramStart"/>
      <w:r w:rsidRPr="00E13912">
        <w:rPr>
          <w:rFonts w:ascii="Times New Roman" w:hAnsi="Times New Roman"/>
          <w:sz w:val="20"/>
          <w:szCs w:val="20"/>
        </w:rPr>
        <w:t>.Metode</w:t>
      </w:r>
      <w:proofErr w:type="gramEnd"/>
      <w:r w:rsidRPr="00E13912">
        <w:rPr>
          <w:rFonts w:ascii="Times New Roman" w:hAnsi="Times New Roman"/>
          <w:sz w:val="20"/>
          <w:szCs w:val="20"/>
        </w:rPr>
        <w:t xml:space="preserve"> Penarikan Sample</w:t>
      </w:r>
    </w:p>
    <w:p w:rsidR="00CF4971" w:rsidRPr="00E13912" w:rsidRDefault="00CF4971">
      <w:pPr>
        <w:pStyle w:val="ListParagraph"/>
        <w:spacing w:after="0" w:line="240" w:lineRule="auto"/>
        <w:ind w:left="1701" w:hanging="425"/>
        <w:jc w:val="both"/>
        <w:rPr>
          <w:rFonts w:ascii="Times New Roman" w:hAnsi="Times New Roman"/>
          <w:sz w:val="20"/>
          <w:szCs w:val="20"/>
        </w:rPr>
      </w:pPr>
      <w:r w:rsidRPr="00E13912">
        <w:rPr>
          <w:rFonts w:ascii="Times New Roman" w:hAnsi="Times New Roman"/>
          <w:sz w:val="20"/>
          <w:szCs w:val="20"/>
        </w:rPr>
        <w:t>3.2.3</w:t>
      </w:r>
      <w:proofErr w:type="gramStart"/>
      <w:r w:rsidRPr="00E13912">
        <w:rPr>
          <w:rFonts w:ascii="Times New Roman" w:hAnsi="Times New Roman"/>
          <w:sz w:val="20"/>
          <w:szCs w:val="20"/>
        </w:rPr>
        <w:t>.Prosedur</w:t>
      </w:r>
      <w:proofErr w:type="gramEnd"/>
      <w:r w:rsidRPr="00E13912">
        <w:rPr>
          <w:rFonts w:ascii="Times New Roman" w:hAnsi="Times New Roman"/>
          <w:sz w:val="20"/>
          <w:szCs w:val="20"/>
        </w:rPr>
        <w:t xml:space="preserve"> Pengumpulan Data</w:t>
      </w:r>
    </w:p>
    <w:p w:rsidR="00CF4971" w:rsidRPr="00E13912" w:rsidRDefault="00CF4971">
      <w:pPr>
        <w:pStyle w:val="ListParagraph"/>
        <w:spacing w:after="0" w:line="240" w:lineRule="auto"/>
        <w:ind w:left="1701" w:hanging="425"/>
        <w:jc w:val="both"/>
        <w:rPr>
          <w:rFonts w:ascii="Times New Roman" w:hAnsi="Times New Roman"/>
          <w:sz w:val="20"/>
          <w:szCs w:val="20"/>
        </w:rPr>
      </w:pPr>
      <w:r w:rsidRPr="00E13912">
        <w:rPr>
          <w:rFonts w:ascii="Times New Roman" w:hAnsi="Times New Roman"/>
          <w:sz w:val="20"/>
          <w:szCs w:val="20"/>
        </w:rPr>
        <w:t>3.2.4</w:t>
      </w:r>
      <w:proofErr w:type="gramStart"/>
      <w:r w:rsidRPr="00E13912">
        <w:rPr>
          <w:rFonts w:ascii="Times New Roman" w:hAnsi="Times New Roman"/>
          <w:sz w:val="20"/>
          <w:szCs w:val="20"/>
        </w:rPr>
        <w:t>.Metode</w:t>
      </w:r>
      <w:proofErr w:type="gramEnd"/>
      <w:r w:rsidRPr="00E13912">
        <w:rPr>
          <w:rFonts w:ascii="Times New Roman" w:hAnsi="Times New Roman"/>
          <w:sz w:val="20"/>
          <w:szCs w:val="20"/>
        </w:rPr>
        <w:t xml:space="preserve"> Analisis</w:t>
      </w:r>
    </w:p>
    <w:p w:rsidR="00CF4971" w:rsidRPr="00E13912" w:rsidRDefault="00CF4971">
      <w:pPr>
        <w:spacing w:after="0" w:line="240" w:lineRule="auto"/>
        <w:ind w:left="1276" w:hanging="425"/>
        <w:jc w:val="both"/>
        <w:rPr>
          <w:rFonts w:ascii="Times New Roman" w:hAnsi="Times New Roman"/>
          <w:sz w:val="20"/>
          <w:szCs w:val="20"/>
        </w:rPr>
      </w:pPr>
      <w:r w:rsidRPr="00E13912">
        <w:rPr>
          <w:rFonts w:ascii="Times New Roman" w:hAnsi="Times New Roman"/>
          <w:sz w:val="20"/>
          <w:szCs w:val="20"/>
        </w:rPr>
        <w:t xml:space="preserve"> 3.3. Jadwal dan Lokasi Penelitian </w:t>
      </w:r>
    </w:p>
    <w:p w:rsidR="00CF4971" w:rsidRPr="00E13912" w:rsidRDefault="00CF4971">
      <w:pPr>
        <w:pStyle w:val="ListParagraph"/>
        <w:spacing w:after="0" w:line="240" w:lineRule="auto"/>
        <w:ind w:hanging="360"/>
        <w:jc w:val="both"/>
        <w:rPr>
          <w:rFonts w:ascii="Times New Roman" w:hAnsi="Times New Roman"/>
          <w:sz w:val="20"/>
          <w:szCs w:val="20"/>
        </w:rPr>
      </w:pPr>
    </w:p>
    <w:p w:rsidR="00CF4971" w:rsidRPr="00E13912" w:rsidRDefault="00CF4971">
      <w:pPr>
        <w:pStyle w:val="ListParagraph"/>
        <w:spacing w:after="0" w:line="240" w:lineRule="auto"/>
        <w:ind w:hanging="720"/>
        <w:jc w:val="both"/>
        <w:rPr>
          <w:rFonts w:ascii="Times New Roman" w:hAnsi="Times New Roman"/>
          <w:b/>
          <w:sz w:val="20"/>
          <w:szCs w:val="20"/>
        </w:rPr>
      </w:pPr>
      <w:r w:rsidRPr="00E13912">
        <w:rPr>
          <w:rFonts w:ascii="Times New Roman" w:hAnsi="Times New Roman"/>
          <w:b/>
          <w:sz w:val="20"/>
          <w:szCs w:val="20"/>
        </w:rPr>
        <w:t>DAFTAR PUSTAKA</w:t>
      </w:r>
      <w:r w:rsidR="004A1BB1">
        <w:rPr>
          <w:rFonts w:ascii="Times New Roman" w:hAnsi="Times New Roman"/>
          <w:b/>
          <w:sz w:val="20"/>
          <w:szCs w:val="20"/>
        </w:rPr>
        <w:t xml:space="preserve"> (PUSTAKA ACUAN)</w:t>
      </w: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ab/>
      </w:r>
      <w:r w:rsidRPr="00E13912">
        <w:rPr>
          <w:rFonts w:ascii="Times New Roman" w:hAnsi="Times New Roman"/>
          <w:b/>
          <w:sz w:val="20"/>
          <w:szCs w:val="20"/>
        </w:rPr>
        <w:tab/>
        <w:t xml:space="preserve">  </w:t>
      </w:r>
    </w:p>
    <w:p w:rsidR="00092115" w:rsidRPr="00E13912" w:rsidRDefault="00092115">
      <w:pPr>
        <w:spacing w:after="0" w:line="240" w:lineRule="auto"/>
        <w:jc w:val="both"/>
        <w:rPr>
          <w:rFonts w:ascii="Times New Roman" w:hAnsi="Times New Roman"/>
          <w:b/>
          <w:sz w:val="20"/>
          <w:szCs w:val="20"/>
        </w:rPr>
      </w:pP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KERANGKA TESIS</w:t>
      </w:r>
    </w:p>
    <w:p w:rsidR="00CF4971" w:rsidRPr="00E13912" w:rsidRDefault="00CF4971">
      <w:pPr>
        <w:spacing w:after="0" w:line="240" w:lineRule="auto"/>
        <w:jc w:val="both"/>
        <w:rPr>
          <w:rFonts w:ascii="Times New Roman" w:hAnsi="Times New Roman"/>
          <w:b/>
          <w:sz w:val="20"/>
          <w:szCs w:val="20"/>
        </w:rPr>
      </w:pP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 xml:space="preserve">JUDUL </w:t>
      </w: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ABSTRAK</w:t>
      </w: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 xml:space="preserve">ABSTRAK </w:t>
      </w:r>
      <w:proofErr w:type="gramStart"/>
      <w:r w:rsidRPr="00E13912">
        <w:rPr>
          <w:rFonts w:ascii="Times New Roman" w:hAnsi="Times New Roman"/>
          <w:sz w:val="20"/>
          <w:szCs w:val="20"/>
        </w:rPr>
        <w:t>(MAKSIMAL 500 KATA/2 HALAMAN)</w:t>
      </w:r>
      <w:proofErr w:type="gramEnd"/>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DAFTAR ISI</w:t>
      </w: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DAFTAR TABEL</w:t>
      </w: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DAFTAR GAMBAR</w:t>
      </w: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DAFTAR LAMPIRAN</w:t>
      </w: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roofErr w:type="gramStart"/>
      <w:r w:rsidRPr="00E13912">
        <w:rPr>
          <w:rFonts w:ascii="Times New Roman" w:hAnsi="Times New Roman"/>
          <w:sz w:val="20"/>
          <w:szCs w:val="20"/>
        </w:rPr>
        <w:t>BAB  I</w:t>
      </w:r>
      <w:proofErr w:type="gramEnd"/>
      <w:r w:rsidRPr="00E13912">
        <w:rPr>
          <w:rFonts w:ascii="Times New Roman" w:hAnsi="Times New Roman"/>
          <w:sz w:val="20"/>
          <w:szCs w:val="20"/>
        </w:rPr>
        <w:t xml:space="preserve">  </w:t>
      </w:r>
      <w:r w:rsidR="0068712B">
        <w:rPr>
          <w:rFonts w:ascii="Times New Roman" w:hAnsi="Times New Roman"/>
          <w:sz w:val="20"/>
          <w:szCs w:val="20"/>
          <w:lang w:val="id-ID"/>
        </w:rPr>
        <w:t xml:space="preserve">      </w:t>
      </w:r>
      <w:r w:rsidRPr="00E13912">
        <w:rPr>
          <w:rFonts w:ascii="Times New Roman" w:hAnsi="Times New Roman"/>
          <w:sz w:val="20"/>
          <w:szCs w:val="20"/>
        </w:rPr>
        <w:t>PENDAHULUAN</w:t>
      </w:r>
    </w:p>
    <w:p w:rsidR="00CF4971" w:rsidRPr="00D66048" w:rsidRDefault="004449B1" w:rsidP="0068712B">
      <w:pPr>
        <w:pStyle w:val="ListParagraph"/>
        <w:numPr>
          <w:ilvl w:val="1"/>
          <w:numId w:val="14"/>
        </w:numPr>
        <w:spacing w:after="0" w:line="240" w:lineRule="auto"/>
        <w:ind w:left="1418" w:hanging="425"/>
        <w:jc w:val="both"/>
        <w:rPr>
          <w:rFonts w:ascii="Times New Roman" w:hAnsi="Times New Roman"/>
          <w:sz w:val="20"/>
          <w:szCs w:val="20"/>
        </w:rPr>
      </w:pPr>
      <w:r>
        <w:rPr>
          <w:rFonts w:ascii="Times New Roman" w:hAnsi="Times New Roman"/>
          <w:sz w:val="20"/>
          <w:szCs w:val="20"/>
        </w:rPr>
        <w:t>Latar B</w:t>
      </w:r>
      <w:r w:rsidR="00CF4971" w:rsidRPr="00D66048">
        <w:rPr>
          <w:rFonts w:ascii="Times New Roman" w:hAnsi="Times New Roman"/>
          <w:sz w:val="20"/>
          <w:szCs w:val="20"/>
        </w:rPr>
        <w:t>elakang</w:t>
      </w:r>
    </w:p>
    <w:p w:rsidR="00D66048" w:rsidRDefault="00CF4971" w:rsidP="0068712B">
      <w:pPr>
        <w:pStyle w:val="ListParagraph"/>
        <w:numPr>
          <w:ilvl w:val="1"/>
          <w:numId w:val="14"/>
        </w:numPr>
        <w:spacing w:after="0" w:line="240" w:lineRule="auto"/>
        <w:ind w:left="1418" w:hanging="425"/>
        <w:jc w:val="both"/>
        <w:rPr>
          <w:rFonts w:ascii="Times New Roman" w:hAnsi="Times New Roman"/>
          <w:sz w:val="20"/>
          <w:szCs w:val="20"/>
        </w:rPr>
      </w:pPr>
      <w:r w:rsidRPr="00E13912">
        <w:rPr>
          <w:rFonts w:ascii="Times New Roman" w:hAnsi="Times New Roman"/>
          <w:sz w:val="20"/>
          <w:szCs w:val="20"/>
        </w:rPr>
        <w:lastRenderedPageBreak/>
        <w:t>Identifikasi  Masalah</w:t>
      </w:r>
    </w:p>
    <w:p w:rsidR="00D66048" w:rsidRPr="0068712B" w:rsidRDefault="004449B1" w:rsidP="0068712B">
      <w:pPr>
        <w:pStyle w:val="ListParagraph"/>
        <w:numPr>
          <w:ilvl w:val="1"/>
          <w:numId w:val="14"/>
        </w:numPr>
        <w:spacing w:after="0" w:line="240" w:lineRule="auto"/>
        <w:ind w:left="1418" w:hanging="425"/>
        <w:jc w:val="both"/>
        <w:rPr>
          <w:rFonts w:ascii="Times New Roman" w:hAnsi="Times New Roman"/>
          <w:sz w:val="20"/>
          <w:szCs w:val="20"/>
        </w:rPr>
      </w:pPr>
      <w:r>
        <w:rPr>
          <w:rFonts w:ascii="Times New Roman" w:hAnsi="Times New Roman"/>
          <w:sz w:val="20"/>
          <w:szCs w:val="20"/>
        </w:rPr>
        <w:t>Maksud dan Tujuan P</w:t>
      </w:r>
      <w:r w:rsidR="00CF4971" w:rsidRPr="00D66048">
        <w:rPr>
          <w:rFonts w:ascii="Times New Roman" w:hAnsi="Times New Roman"/>
          <w:sz w:val="20"/>
          <w:szCs w:val="20"/>
        </w:rPr>
        <w:t>enelitian</w:t>
      </w:r>
    </w:p>
    <w:p w:rsidR="0068712B" w:rsidRPr="0068712B" w:rsidRDefault="0068712B" w:rsidP="0068712B">
      <w:pPr>
        <w:pStyle w:val="ListParagraph"/>
        <w:numPr>
          <w:ilvl w:val="2"/>
          <w:numId w:val="14"/>
        </w:numPr>
        <w:spacing w:after="0" w:line="240" w:lineRule="auto"/>
        <w:ind w:left="1985" w:hanging="568"/>
        <w:jc w:val="both"/>
        <w:rPr>
          <w:rFonts w:ascii="Times New Roman" w:hAnsi="Times New Roman"/>
          <w:sz w:val="20"/>
          <w:szCs w:val="20"/>
        </w:rPr>
      </w:pPr>
      <w:r>
        <w:rPr>
          <w:rFonts w:ascii="Times New Roman" w:hAnsi="Times New Roman"/>
          <w:sz w:val="20"/>
          <w:szCs w:val="20"/>
          <w:lang w:val="id-ID"/>
        </w:rPr>
        <w:t>Maksud Penelitian</w:t>
      </w:r>
    </w:p>
    <w:p w:rsidR="0068712B" w:rsidRDefault="0068712B" w:rsidP="0068712B">
      <w:pPr>
        <w:pStyle w:val="ListParagraph"/>
        <w:numPr>
          <w:ilvl w:val="2"/>
          <w:numId w:val="14"/>
        </w:numPr>
        <w:spacing w:after="0" w:line="240" w:lineRule="auto"/>
        <w:ind w:left="1985" w:hanging="568"/>
        <w:jc w:val="both"/>
        <w:rPr>
          <w:rFonts w:ascii="Times New Roman" w:hAnsi="Times New Roman"/>
          <w:sz w:val="20"/>
          <w:szCs w:val="20"/>
        </w:rPr>
      </w:pPr>
      <w:r>
        <w:rPr>
          <w:rFonts w:ascii="Times New Roman" w:hAnsi="Times New Roman"/>
          <w:sz w:val="20"/>
          <w:szCs w:val="20"/>
          <w:lang w:val="id-ID"/>
        </w:rPr>
        <w:t>Tujuan Penelitian</w:t>
      </w:r>
    </w:p>
    <w:p w:rsidR="00D66048" w:rsidRPr="0068712B" w:rsidRDefault="004449B1" w:rsidP="0068712B">
      <w:pPr>
        <w:pStyle w:val="ListParagraph"/>
        <w:numPr>
          <w:ilvl w:val="1"/>
          <w:numId w:val="14"/>
        </w:numPr>
        <w:spacing w:after="0" w:line="240" w:lineRule="auto"/>
        <w:ind w:left="1418" w:hanging="425"/>
        <w:jc w:val="both"/>
        <w:rPr>
          <w:rFonts w:ascii="Times New Roman" w:hAnsi="Times New Roman"/>
          <w:sz w:val="20"/>
          <w:szCs w:val="20"/>
        </w:rPr>
      </w:pPr>
      <w:r>
        <w:rPr>
          <w:rFonts w:ascii="Times New Roman" w:hAnsi="Times New Roman"/>
          <w:sz w:val="20"/>
          <w:szCs w:val="20"/>
        </w:rPr>
        <w:t>Kegunaan P</w:t>
      </w:r>
      <w:r w:rsidR="00CF4971" w:rsidRPr="00D66048">
        <w:rPr>
          <w:rFonts w:ascii="Times New Roman" w:hAnsi="Times New Roman"/>
          <w:sz w:val="20"/>
          <w:szCs w:val="20"/>
        </w:rPr>
        <w:t>enelitian</w:t>
      </w:r>
    </w:p>
    <w:p w:rsidR="0068712B" w:rsidRPr="0068712B" w:rsidRDefault="0068712B" w:rsidP="0068712B">
      <w:pPr>
        <w:pStyle w:val="ListParagraph"/>
        <w:numPr>
          <w:ilvl w:val="2"/>
          <w:numId w:val="14"/>
        </w:numPr>
        <w:spacing w:after="0" w:line="240" w:lineRule="auto"/>
        <w:ind w:left="1985" w:hanging="567"/>
        <w:jc w:val="both"/>
        <w:rPr>
          <w:rFonts w:ascii="Times New Roman" w:hAnsi="Times New Roman"/>
          <w:sz w:val="20"/>
          <w:szCs w:val="20"/>
        </w:rPr>
      </w:pPr>
      <w:r>
        <w:rPr>
          <w:rFonts w:ascii="Times New Roman" w:hAnsi="Times New Roman"/>
          <w:sz w:val="20"/>
          <w:szCs w:val="20"/>
          <w:lang w:val="id-ID"/>
        </w:rPr>
        <w:t>Kegunaan Secara Akademis</w:t>
      </w:r>
    </w:p>
    <w:p w:rsidR="0068712B" w:rsidRDefault="0068712B" w:rsidP="0068712B">
      <w:pPr>
        <w:pStyle w:val="ListParagraph"/>
        <w:numPr>
          <w:ilvl w:val="2"/>
          <w:numId w:val="14"/>
        </w:numPr>
        <w:spacing w:after="0" w:line="240" w:lineRule="auto"/>
        <w:ind w:left="1985" w:hanging="567"/>
        <w:jc w:val="both"/>
        <w:rPr>
          <w:rFonts w:ascii="Times New Roman" w:hAnsi="Times New Roman"/>
          <w:sz w:val="20"/>
          <w:szCs w:val="20"/>
        </w:rPr>
      </w:pPr>
      <w:r>
        <w:rPr>
          <w:rFonts w:ascii="Times New Roman" w:hAnsi="Times New Roman"/>
          <w:sz w:val="20"/>
          <w:szCs w:val="20"/>
          <w:lang w:val="id-ID"/>
        </w:rPr>
        <w:t>Kegunaan Secara Praktis</w:t>
      </w:r>
    </w:p>
    <w:p w:rsidR="00CF4971" w:rsidRPr="00E13912" w:rsidRDefault="00CF4971">
      <w:pPr>
        <w:spacing w:after="0" w:line="240" w:lineRule="auto"/>
        <w:jc w:val="both"/>
        <w:rPr>
          <w:rFonts w:ascii="Times New Roman" w:hAnsi="Times New Roman"/>
          <w:sz w:val="20"/>
          <w:szCs w:val="20"/>
        </w:rPr>
      </w:pPr>
    </w:p>
    <w:p w:rsidR="00CF4971" w:rsidRDefault="0068712B">
      <w:pPr>
        <w:spacing w:after="0" w:line="240" w:lineRule="auto"/>
        <w:jc w:val="both"/>
        <w:rPr>
          <w:rFonts w:ascii="Times New Roman" w:hAnsi="Times New Roman"/>
          <w:sz w:val="20"/>
          <w:szCs w:val="20"/>
        </w:rPr>
      </w:pPr>
      <w:proofErr w:type="gramStart"/>
      <w:r>
        <w:rPr>
          <w:rFonts w:ascii="Times New Roman" w:hAnsi="Times New Roman"/>
          <w:sz w:val="20"/>
          <w:szCs w:val="20"/>
        </w:rPr>
        <w:t>BAB  II</w:t>
      </w:r>
      <w:proofErr w:type="gramEnd"/>
      <w:r>
        <w:rPr>
          <w:rFonts w:ascii="Times New Roman" w:hAnsi="Times New Roman"/>
          <w:sz w:val="20"/>
          <w:szCs w:val="20"/>
        </w:rPr>
        <w:t xml:space="preserve">  </w:t>
      </w:r>
      <w:r>
        <w:rPr>
          <w:rFonts w:ascii="Times New Roman" w:hAnsi="Times New Roman"/>
          <w:sz w:val="20"/>
          <w:szCs w:val="20"/>
          <w:lang w:val="id-ID"/>
        </w:rPr>
        <w:t xml:space="preserve">    </w:t>
      </w:r>
      <w:r w:rsidR="00CF4971" w:rsidRPr="00E13912">
        <w:rPr>
          <w:rFonts w:ascii="Times New Roman" w:hAnsi="Times New Roman"/>
          <w:sz w:val="20"/>
          <w:szCs w:val="20"/>
        </w:rPr>
        <w:t>TINJAUAN PUSTAKA, KERAGKA PEMIKIRAN, DAN HIPOTESIS</w:t>
      </w:r>
    </w:p>
    <w:p w:rsidR="0068712B" w:rsidRDefault="00D66048" w:rsidP="0068712B">
      <w:pPr>
        <w:spacing w:after="0" w:line="240" w:lineRule="auto"/>
        <w:ind w:left="1418" w:hanging="425"/>
        <w:jc w:val="both"/>
        <w:rPr>
          <w:rFonts w:ascii="Times New Roman" w:hAnsi="Times New Roman"/>
          <w:sz w:val="20"/>
          <w:szCs w:val="20"/>
          <w:lang w:val="id-ID"/>
        </w:rPr>
      </w:pPr>
      <w:r>
        <w:rPr>
          <w:rFonts w:ascii="Times New Roman" w:hAnsi="Times New Roman"/>
          <w:sz w:val="20"/>
          <w:szCs w:val="20"/>
        </w:rPr>
        <w:t xml:space="preserve">2.1. </w:t>
      </w:r>
      <w:r w:rsidR="0068712B">
        <w:rPr>
          <w:rFonts w:ascii="Times New Roman" w:hAnsi="Times New Roman"/>
          <w:sz w:val="20"/>
          <w:szCs w:val="20"/>
          <w:lang w:val="id-ID"/>
        </w:rPr>
        <w:t>Penelitian Terdahulu</w:t>
      </w:r>
    </w:p>
    <w:p w:rsidR="00D66048" w:rsidRDefault="0068712B" w:rsidP="0068712B">
      <w:pPr>
        <w:spacing w:after="0" w:line="240" w:lineRule="auto"/>
        <w:ind w:left="1418" w:hanging="425"/>
        <w:jc w:val="both"/>
        <w:rPr>
          <w:rFonts w:ascii="Times New Roman" w:hAnsi="Times New Roman"/>
          <w:sz w:val="20"/>
          <w:szCs w:val="20"/>
        </w:rPr>
      </w:pPr>
      <w:r>
        <w:rPr>
          <w:rFonts w:ascii="Times New Roman" w:hAnsi="Times New Roman"/>
          <w:sz w:val="20"/>
          <w:szCs w:val="20"/>
          <w:lang w:val="id-ID"/>
        </w:rPr>
        <w:t xml:space="preserve">2.2. </w:t>
      </w:r>
      <w:r w:rsidR="00D66048">
        <w:rPr>
          <w:rFonts w:ascii="Times New Roman" w:hAnsi="Times New Roman"/>
          <w:sz w:val="20"/>
          <w:szCs w:val="20"/>
        </w:rPr>
        <w:t>Tinjauan Pustaka</w:t>
      </w:r>
    </w:p>
    <w:p w:rsidR="00D66048" w:rsidRDefault="0068712B" w:rsidP="0068712B">
      <w:pPr>
        <w:spacing w:after="0" w:line="240" w:lineRule="auto"/>
        <w:ind w:left="1418" w:hanging="425"/>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id-ID"/>
        </w:rPr>
        <w:t>3</w:t>
      </w:r>
      <w:r w:rsidR="00D66048">
        <w:rPr>
          <w:rFonts w:ascii="Times New Roman" w:hAnsi="Times New Roman"/>
          <w:sz w:val="20"/>
          <w:szCs w:val="20"/>
        </w:rPr>
        <w:t>. Kerangka Pemikiran</w:t>
      </w:r>
    </w:p>
    <w:p w:rsidR="00D66048" w:rsidRPr="00E13912" w:rsidRDefault="0068712B" w:rsidP="0068712B">
      <w:pPr>
        <w:spacing w:after="0" w:line="240" w:lineRule="auto"/>
        <w:ind w:left="1418" w:hanging="425"/>
        <w:jc w:val="both"/>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id-ID"/>
        </w:rPr>
        <w:t>4</w:t>
      </w:r>
      <w:r w:rsidR="00D66048">
        <w:rPr>
          <w:rFonts w:ascii="Times New Roman" w:hAnsi="Times New Roman"/>
          <w:sz w:val="20"/>
          <w:szCs w:val="20"/>
        </w:rPr>
        <w:t>. Hipotesis</w:t>
      </w:r>
    </w:p>
    <w:p w:rsidR="00CF4971" w:rsidRPr="00E13912" w:rsidRDefault="00CF4971">
      <w:pPr>
        <w:spacing w:after="0" w:line="240" w:lineRule="auto"/>
        <w:jc w:val="both"/>
        <w:rPr>
          <w:rFonts w:ascii="Times New Roman" w:hAnsi="Times New Roman"/>
          <w:sz w:val="20"/>
          <w:szCs w:val="20"/>
        </w:rPr>
      </w:pPr>
      <w:proofErr w:type="gramStart"/>
      <w:r w:rsidRPr="00E13912">
        <w:rPr>
          <w:rFonts w:ascii="Times New Roman" w:hAnsi="Times New Roman"/>
          <w:sz w:val="20"/>
          <w:szCs w:val="20"/>
        </w:rPr>
        <w:t>BAB  III</w:t>
      </w:r>
      <w:proofErr w:type="gramEnd"/>
      <w:r w:rsidRPr="00E13912">
        <w:rPr>
          <w:rFonts w:ascii="Times New Roman" w:hAnsi="Times New Roman"/>
          <w:sz w:val="20"/>
          <w:szCs w:val="20"/>
        </w:rPr>
        <w:t xml:space="preserve">   METODE PENELITIAN</w:t>
      </w:r>
    </w:p>
    <w:p w:rsidR="00CF4971" w:rsidRPr="00E13912" w:rsidRDefault="00CF4971">
      <w:pPr>
        <w:spacing w:after="0" w:line="240" w:lineRule="auto"/>
        <w:jc w:val="both"/>
        <w:rPr>
          <w:rFonts w:ascii="Times New Roman" w:hAnsi="Times New Roman"/>
          <w:sz w:val="20"/>
          <w:szCs w:val="20"/>
        </w:rPr>
      </w:pPr>
      <w:proofErr w:type="gramStart"/>
      <w:r w:rsidRPr="00E13912">
        <w:rPr>
          <w:rFonts w:ascii="Times New Roman" w:hAnsi="Times New Roman"/>
          <w:sz w:val="20"/>
          <w:szCs w:val="20"/>
        </w:rPr>
        <w:t>BAB  IV</w:t>
      </w:r>
      <w:proofErr w:type="gramEnd"/>
      <w:r w:rsidRPr="00E13912">
        <w:rPr>
          <w:rFonts w:ascii="Times New Roman" w:hAnsi="Times New Roman"/>
          <w:sz w:val="20"/>
          <w:szCs w:val="20"/>
        </w:rPr>
        <w:t xml:space="preserve">   HASIL PENELITIAN DAN PEMBAHASAN</w:t>
      </w: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BAB   V   KESIMPULAN DAN SARAN</w:t>
      </w: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DAFTAR PUSTAKA</w:t>
      </w:r>
      <w:r w:rsidR="004A1BB1">
        <w:rPr>
          <w:rFonts w:ascii="Times New Roman" w:hAnsi="Times New Roman"/>
          <w:sz w:val="20"/>
          <w:szCs w:val="20"/>
        </w:rPr>
        <w:t xml:space="preserve"> (PUSTAKA ACUAN)</w:t>
      </w: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LAMPIRAN</w:t>
      </w:r>
    </w:p>
    <w:p w:rsidR="00CF4971" w:rsidRPr="00E13912" w:rsidRDefault="00CF4971">
      <w:pPr>
        <w:spacing w:after="0" w:line="240" w:lineRule="auto"/>
        <w:jc w:val="both"/>
        <w:rPr>
          <w:rFonts w:ascii="Times New Roman" w:hAnsi="Times New Roman"/>
          <w:b/>
          <w:sz w:val="20"/>
          <w:szCs w:val="20"/>
        </w:rPr>
      </w:pPr>
    </w:p>
    <w:p w:rsidR="00CF4971" w:rsidRPr="00E13912" w:rsidRDefault="00CF4971">
      <w:pPr>
        <w:spacing w:after="0" w:line="240" w:lineRule="auto"/>
        <w:jc w:val="both"/>
        <w:rPr>
          <w:rFonts w:ascii="Times New Roman" w:hAnsi="Times New Roman"/>
          <w:b/>
          <w:sz w:val="20"/>
          <w:szCs w:val="20"/>
        </w:rPr>
      </w:pPr>
      <w:proofErr w:type="gramStart"/>
      <w:r w:rsidRPr="00E13912">
        <w:rPr>
          <w:rFonts w:ascii="Times New Roman" w:hAnsi="Times New Roman"/>
          <w:b/>
          <w:sz w:val="20"/>
          <w:szCs w:val="20"/>
        </w:rPr>
        <w:t>Perhatian :</w:t>
      </w:r>
      <w:proofErr w:type="gramEnd"/>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 xml:space="preserve">Pada saat dibagikan kepada </w:t>
      </w:r>
      <w:proofErr w:type="gramStart"/>
      <w:r w:rsidRPr="00E13912">
        <w:rPr>
          <w:rFonts w:ascii="Times New Roman" w:hAnsi="Times New Roman"/>
          <w:sz w:val="20"/>
          <w:szCs w:val="20"/>
        </w:rPr>
        <w:t>tim</w:t>
      </w:r>
      <w:proofErr w:type="gramEnd"/>
      <w:r w:rsidRPr="00E13912">
        <w:rPr>
          <w:rFonts w:ascii="Times New Roman" w:hAnsi="Times New Roman"/>
          <w:sz w:val="20"/>
          <w:szCs w:val="20"/>
        </w:rPr>
        <w:t xml:space="preserve"> penguji naskah tesis harus sudah ditandatangani oleh Tim Pembimbing</w:t>
      </w: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ab/>
      </w:r>
      <w:r w:rsidRPr="00E13912">
        <w:rPr>
          <w:rFonts w:ascii="Times New Roman" w:hAnsi="Times New Roman"/>
          <w:b/>
          <w:sz w:val="20"/>
          <w:szCs w:val="20"/>
        </w:rPr>
        <w:tab/>
        <w:t xml:space="preserve">  </w:t>
      </w:r>
    </w:p>
    <w:p w:rsidR="00CF4971" w:rsidRPr="00E13912" w:rsidRDefault="00CF4971">
      <w:pPr>
        <w:spacing w:after="0" w:line="240" w:lineRule="auto"/>
        <w:jc w:val="both"/>
        <w:rPr>
          <w:rFonts w:ascii="Times New Roman" w:hAnsi="Times New Roman"/>
          <w:b/>
          <w:sz w:val="20"/>
          <w:szCs w:val="20"/>
        </w:rPr>
      </w:pPr>
    </w:p>
    <w:p w:rsidR="00CF4971" w:rsidRPr="00E13912" w:rsidRDefault="00CF4971">
      <w:pPr>
        <w:pBdr>
          <w:top w:val="single" w:sz="4" w:space="3" w:color="auto"/>
          <w:bottom w:val="single" w:sz="4" w:space="1" w:color="auto"/>
        </w:pBdr>
        <w:spacing w:after="0" w:line="240" w:lineRule="auto"/>
        <w:jc w:val="both"/>
        <w:rPr>
          <w:rFonts w:ascii="Times New Roman" w:hAnsi="Times New Roman"/>
          <w:b/>
          <w:sz w:val="20"/>
          <w:szCs w:val="20"/>
        </w:rPr>
      </w:pPr>
      <w:r w:rsidRPr="00E13912">
        <w:rPr>
          <w:rFonts w:ascii="Times New Roman" w:hAnsi="Times New Roman"/>
          <w:b/>
          <w:sz w:val="20"/>
          <w:szCs w:val="20"/>
        </w:rPr>
        <w:t>1. TAJUK</w:t>
      </w:r>
    </w:p>
    <w:p w:rsidR="00CF4971" w:rsidRPr="00E13912" w:rsidRDefault="00CF4971">
      <w:pPr>
        <w:spacing w:after="0" w:line="240" w:lineRule="auto"/>
        <w:ind w:left="540" w:hanging="540"/>
        <w:jc w:val="both"/>
        <w:rPr>
          <w:rFonts w:ascii="Times New Roman" w:hAnsi="Times New Roman"/>
          <w:sz w:val="20"/>
          <w:szCs w:val="20"/>
        </w:rPr>
      </w:pPr>
      <w:r w:rsidRPr="00E13912">
        <w:rPr>
          <w:rFonts w:ascii="Times New Roman" w:hAnsi="Times New Roman"/>
          <w:sz w:val="20"/>
          <w:szCs w:val="20"/>
        </w:rPr>
        <w:t xml:space="preserve">     (1) Tiap Tajuk diketik pada halaman baru dengan huruf capital dan tebal (</w:t>
      </w:r>
      <w:r w:rsidRPr="006C11E2">
        <w:rPr>
          <w:rFonts w:ascii="Times New Roman" w:hAnsi="Times New Roman"/>
          <w:i/>
          <w:sz w:val="20"/>
          <w:szCs w:val="20"/>
        </w:rPr>
        <w:t>bold</w:t>
      </w:r>
      <w:r w:rsidRPr="00E13912">
        <w:rPr>
          <w:rFonts w:ascii="Times New Roman" w:hAnsi="Times New Roman"/>
          <w:sz w:val="20"/>
          <w:szCs w:val="20"/>
        </w:rPr>
        <w:t>) serta ditempatkan di tengah,</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 xml:space="preserve">(2) Yang dimaksud tajuk, </w:t>
      </w:r>
      <w:proofErr w:type="gramStart"/>
      <w:r w:rsidRPr="00E13912">
        <w:rPr>
          <w:rFonts w:ascii="Times New Roman" w:hAnsi="Times New Roman"/>
          <w:sz w:val="20"/>
          <w:szCs w:val="20"/>
        </w:rPr>
        <w:t>adalah :</w:t>
      </w:r>
      <w:proofErr w:type="gramEnd"/>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PENGESAHAN</w:t>
      </w:r>
    </w:p>
    <w:p w:rsidR="00CF4971" w:rsidRPr="003B4BF7" w:rsidRDefault="00CF4971">
      <w:pPr>
        <w:spacing w:after="0" w:line="240" w:lineRule="auto"/>
        <w:ind w:left="540" w:hanging="270"/>
        <w:jc w:val="both"/>
        <w:rPr>
          <w:rFonts w:ascii="Times New Roman" w:hAnsi="Times New Roman"/>
          <w:i/>
          <w:sz w:val="20"/>
          <w:szCs w:val="20"/>
        </w:rPr>
      </w:pPr>
      <w:r w:rsidRPr="00E13912">
        <w:rPr>
          <w:rFonts w:ascii="Times New Roman" w:hAnsi="Times New Roman"/>
          <w:sz w:val="20"/>
          <w:szCs w:val="20"/>
        </w:rPr>
        <w:tab/>
      </w:r>
      <w:r w:rsidRPr="003B4BF7">
        <w:rPr>
          <w:rFonts w:ascii="Times New Roman" w:hAnsi="Times New Roman"/>
          <w:i/>
          <w:sz w:val="20"/>
          <w:szCs w:val="20"/>
        </w:rPr>
        <w:t>ABSTRACT</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ABSTRAK</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KATA PENGANTAR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ISI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TABEL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GAMBAR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LAMBANG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SINGKATAN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LAMPIRAN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BAB I PENDAHULUAN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BAB II KAJIAN PUSTAKA, JUDUL SESUAI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BAB III BAHAN/SUBJEK/OBJEK/JUDUL YANG SESUAI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BAB IV HASIL PENELITIAN DAN PEMBAHASAN/JUDUL YANG SESUAI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BAB V KESIMPULAN DAN SARAN </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DAFTAR PUSTAKA</w:t>
      </w:r>
      <w:r w:rsidR="004A1BB1">
        <w:rPr>
          <w:rFonts w:ascii="Times New Roman" w:hAnsi="Times New Roman"/>
          <w:sz w:val="20"/>
          <w:szCs w:val="20"/>
        </w:rPr>
        <w:t xml:space="preserve"> (PUSTAKA ACUAN)</w:t>
      </w:r>
    </w:p>
    <w:p w:rsidR="00CF4971" w:rsidRPr="00E13912" w:rsidRDefault="00CF4971">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LAMPIRAN</w:t>
      </w:r>
    </w:p>
    <w:p w:rsidR="00CF4971" w:rsidRPr="00E13912" w:rsidRDefault="00CF4971">
      <w:pPr>
        <w:spacing w:after="0" w:line="240" w:lineRule="auto"/>
        <w:jc w:val="both"/>
        <w:rPr>
          <w:rFonts w:ascii="Times New Roman" w:hAnsi="Times New Roman"/>
          <w:sz w:val="20"/>
          <w:szCs w:val="20"/>
        </w:rPr>
      </w:pPr>
    </w:p>
    <w:p w:rsidR="00CF4971" w:rsidRPr="00E13912" w:rsidRDefault="00CF4971">
      <w:pPr>
        <w:pBdr>
          <w:top w:val="single" w:sz="4" w:space="1" w:color="auto"/>
          <w:bottom w:val="single" w:sz="4" w:space="1" w:color="auto"/>
        </w:pBdr>
        <w:spacing w:after="0" w:line="240" w:lineRule="auto"/>
        <w:jc w:val="both"/>
        <w:rPr>
          <w:rFonts w:ascii="Times New Roman" w:hAnsi="Times New Roman"/>
          <w:b/>
          <w:sz w:val="20"/>
          <w:szCs w:val="20"/>
        </w:rPr>
      </w:pPr>
      <w:r w:rsidRPr="00E13912">
        <w:rPr>
          <w:rFonts w:ascii="Times New Roman" w:hAnsi="Times New Roman"/>
          <w:b/>
          <w:sz w:val="20"/>
          <w:szCs w:val="20"/>
        </w:rPr>
        <w:t>2. BAHAN YANG DIGUNAKAN</w:t>
      </w:r>
    </w:p>
    <w:p w:rsidR="00CF4971" w:rsidRPr="00E13912" w:rsidRDefault="00CF4971" w:rsidP="004449B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(1) </w:t>
      </w:r>
      <w:r w:rsidR="004449B1">
        <w:rPr>
          <w:rFonts w:ascii="Times New Roman" w:hAnsi="Times New Roman"/>
          <w:sz w:val="20"/>
          <w:szCs w:val="20"/>
        </w:rPr>
        <w:t xml:space="preserve"> </w:t>
      </w:r>
      <w:r w:rsidRPr="00E13912">
        <w:rPr>
          <w:rFonts w:ascii="Times New Roman" w:hAnsi="Times New Roman"/>
          <w:sz w:val="20"/>
          <w:szCs w:val="20"/>
        </w:rPr>
        <w:t>Kertas yang digunakan untuk pengetikan adalah HVS putih 80 gram ukuran</w:t>
      </w:r>
      <w:r w:rsidRPr="00E13912">
        <w:rPr>
          <w:rFonts w:ascii="Times New Roman" w:hAnsi="Times New Roman"/>
          <w:sz w:val="20"/>
          <w:szCs w:val="20"/>
        </w:rPr>
        <w:tab/>
        <w:t>A4 (21 X 29</w:t>
      </w:r>
      <w:proofErr w:type="gramStart"/>
      <w:r w:rsidRPr="00E13912">
        <w:rPr>
          <w:rFonts w:ascii="Times New Roman" w:hAnsi="Times New Roman"/>
          <w:sz w:val="20"/>
          <w:szCs w:val="20"/>
        </w:rPr>
        <w:t>,7</w:t>
      </w:r>
      <w:proofErr w:type="gramEnd"/>
      <w:r w:rsidRPr="00E13912">
        <w:rPr>
          <w:rFonts w:ascii="Times New Roman" w:hAnsi="Times New Roman"/>
          <w:sz w:val="20"/>
          <w:szCs w:val="20"/>
        </w:rPr>
        <w:t xml:space="preserve"> cm)</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lastRenderedPageBreak/>
        <w:t xml:space="preserve">(2) Sampul (kulit luar) berupa </w:t>
      </w:r>
      <w:r w:rsidRPr="004449B1">
        <w:rPr>
          <w:rFonts w:ascii="Times New Roman" w:hAnsi="Times New Roman"/>
          <w:i/>
          <w:sz w:val="20"/>
          <w:szCs w:val="20"/>
        </w:rPr>
        <w:t>soft cover</w:t>
      </w:r>
      <w:r w:rsidRPr="00E13912">
        <w:rPr>
          <w:rFonts w:ascii="Times New Roman" w:hAnsi="Times New Roman"/>
          <w:sz w:val="20"/>
          <w:szCs w:val="20"/>
        </w:rPr>
        <w:t xml:space="preserve"> (tipis, bukan </w:t>
      </w:r>
      <w:r w:rsidRPr="006C11E2">
        <w:rPr>
          <w:rFonts w:ascii="Times New Roman" w:hAnsi="Times New Roman"/>
          <w:i/>
          <w:sz w:val="20"/>
          <w:szCs w:val="20"/>
        </w:rPr>
        <w:t>hard cover</w:t>
      </w:r>
      <w:r w:rsidRPr="00E13912">
        <w:rPr>
          <w:rFonts w:ascii="Times New Roman" w:hAnsi="Times New Roman"/>
          <w:sz w:val="20"/>
          <w:szCs w:val="20"/>
        </w:rPr>
        <w:t xml:space="preserve">) dari bahan karton </w:t>
      </w:r>
      <w:r w:rsidRPr="006C11E2">
        <w:rPr>
          <w:rFonts w:ascii="Times New Roman" w:hAnsi="Times New Roman"/>
          <w:i/>
          <w:sz w:val="20"/>
          <w:szCs w:val="20"/>
        </w:rPr>
        <w:t>Buffalo</w:t>
      </w:r>
      <w:r w:rsidRPr="00E13912">
        <w:rPr>
          <w:rFonts w:ascii="Times New Roman" w:hAnsi="Times New Roman"/>
          <w:sz w:val="20"/>
          <w:szCs w:val="20"/>
        </w:rPr>
        <w:t xml:space="preserve"> atau linen untuk tesis.</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(3) Antara Bab yang satu dengan </w:t>
      </w:r>
      <w:proofErr w:type="gramStart"/>
      <w:r w:rsidRPr="00E13912">
        <w:rPr>
          <w:rFonts w:ascii="Times New Roman" w:hAnsi="Times New Roman"/>
          <w:sz w:val="20"/>
          <w:szCs w:val="20"/>
        </w:rPr>
        <w:t>bab</w:t>
      </w:r>
      <w:proofErr w:type="gramEnd"/>
      <w:r w:rsidRPr="00E13912">
        <w:rPr>
          <w:rFonts w:ascii="Times New Roman" w:hAnsi="Times New Roman"/>
          <w:sz w:val="20"/>
          <w:szCs w:val="20"/>
        </w:rPr>
        <w:t xml:space="preserve"> lain diberi pembatas kertas </w:t>
      </w:r>
      <w:r w:rsidRPr="006C11E2">
        <w:rPr>
          <w:rFonts w:ascii="Times New Roman" w:hAnsi="Times New Roman"/>
          <w:i/>
          <w:sz w:val="20"/>
          <w:szCs w:val="20"/>
        </w:rPr>
        <w:t>Doorslag</w:t>
      </w:r>
      <w:r w:rsidRPr="00E13912">
        <w:rPr>
          <w:rFonts w:ascii="Times New Roman" w:hAnsi="Times New Roman"/>
          <w:sz w:val="20"/>
          <w:szCs w:val="20"/>
        </w:rPr>
        <w:t xml:space="preserve"> warna kuning muda.</w:t>
      </w:r>
    </w:p>
    <w:p w:rsidR="00CF4971" w:rsidRPr="00E13912" w:rsidRDefault="00CF4971">
      <w:pPr>
        <w:spacing w:after="0" w:line="240" w:lineRule="auto"/>
        <w:jc w:val="both"/>
        <w:rPr>
          <w:rFonts w:ascii="Times New Roman" w:hAnsi="Times New Roman"/>
          <w:sz w:val="20"/>
          <w:szCs w:val="20"/>
        </w:rPr>
      </w:pPr>
    </w:p>
    <w:p w:rsidR="00CF4971" w:rsidRPr="00E13912" w:rsidRDefault="00CF4971">
      <w:pPr>
        <w:pBdr>
          <w:top w:val="single" w:sz="4" w:space="4" w:color="auto"/>
          <w:bottom w:val="single" w:sz="4" w:space="1" w:color="auto"/>
        </w:pBdr>
        <w:spacing w:after="0" w:line="240" w:lineRule="auto"/>
        <w:jc w:val="both"/>
        <w:rPr>
          <w:rFonts w:ascii="Times New Roman" w:hAnsi="Times New Roman"/>
          <w:b/>
          <w:sz w:val="20"/>
          <w:szCs w:val="20"/>
        </w:rPr>
      </w:pPr>
      <w:r w:rsidRPr="00E13912">
        <w:rPr>
          <w:rFonts w:ascii="Times New Roman" w:hAnsi="Times New Roman"/>
          <w:b/>
          <w:sz w:val="20"/>
          <w:szCs w:val="20"/>
        </w:rPr>
        <w:t>3. PENGETIKAN</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(1) Pengetikan naskah tesis dan disertai dilakukan dengan computer, pengaturan </w:t>
      </w:r>
      <w:r w:rsidRPr="006C11E2">
        <w:rPr>
          <w:rFonts w:ascii="Times New Roman" w:hAnsi="Times New Roman"/>
          <w:i/>
          <w:sz w:val="20"/>
          <w:szCs w:val="20"/>
        </w:rPr>
        <w:t>lay out</w:t>
      </w:r>
      <w:r w:rsidRPr="00E13912">
        <w:rPr>
          <w:rFonts w:ascii="Times New Roman" w:hAnsi="Times New Roman"/>
          <w:sz w:val="20"/>
          <w:szCs w:val="20"/>
        </w:rPr>
        <w:t xml:space="preserve"> sebagai </w:t>
      </w:r>
      <w:proofErr w:type="gramStart"/>
      <w:r w:rsidRPr="00E13912">
        <w:rPr>
          <w:rFonts w:ascii="Times New Roman" w:hAnsi="Times New Roman"/>
          <w:sz w:val="20"/>
          <w:szCs w:val="20"/>
        </w:rPr>
        <w:t>berikut :</w:t>
      </w:r>
      <w:proofErr w:type="gramEnd"/>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ab/>
        <w:t>Pias (Marjin) atas</w:t>
      </w:r>
      <w:r w:rsidRPr="00E13912">
        <w:rPr>
          <w:rFonts w:ascii="Times New Roman" w:hAnsi="Times New Roman"/>
          <w:sz w:val="20"/>
          <w:szCs w:val="20"/>
        </w:rPr>
        <w:tab/>
      </w:r>
      <w:r w:rsidR="00D264C5">
        <w:rPr>
          <w:rFonts w:ascii="Times New Roman" w:hAnsi="Times New Roman"/>
          <w:sz w:val="20"/>
          <w:szCs w:val="20"/>
        </w:rPr>
        <w:tab/>
      </w:r>
      <w:r w:rsidRPr="00E13912">
        <w:rPr>
          <w:rFonts w:ascii="Times New Roman" w:hAnsi="Times New Roman"/>
          <w:sz w:val="20"/>
          <w:szCs w:val="20"/>
        </w:rPr>
        <w:t>: 4 cm dari tepi kertas</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ab/>
        <w:t>Pias (Marjin) kiri</w:t>
      </w:r>
      <w:r w:rsidRPr="00E13912">
        <w:rPr>
          <w:rFonts w:ascii="Times New Roman" w:hAnsi="Times New Roman"/>
          <w:sz w:val="20"/>
          <w:szCs w:val="20"/>
        </w:rPr>
        <w:tab/>
      </w:r>
      <w:r w:rsidR="00D264C5">
        <w:rPr>
          <w:rFonts w:ascii="Times New Roman" w:hAnsi="Times New Roman"/>
          <w:sz w:val="20"/>
          <w:szCs w:val="20"/>
        </w:rPr>
        <w:tab/>
      </w:r>
      <w:r w:rsidRPr="00E13912">
        <w:rPr>
          <w:rFonts w:ascii="Times New Roman" w:hAnsi="Times New Roman"/>
          <w:sz w:val="20"/>
          <w:szCs w:val="20"/>
        </w:rPr>
        <w:t>: 4 cm dari tepi kertas</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ab/>
        <w:t>Pias (Marjin) bawah</w:t>
      </w:r>
      <w:r w:rsidRPr="00E13912">
        <w:rPr>
          <w:rFonts w:ascii="Times New Roman" w:hAnsi="Times New Roman"/>
          <w:sz w:val="20"/>
          <w:szCs w:val="20"/>
        </w:rPr>
        <w:tab/>
        <w:t>: 3 cm dari tepi kertas</w:t>
      </w:r>
    </w:p>
    <w:p w:rsidR="00CF4971" w:rsidRPr="00E13912" w:rsidRDefault="00D264C5">
      <w:pPr>
        <w:spacing w:after="0" w:line="240" w:lineRule="auto"/>
        <w:ind w:left="630" w:hanging="360"/>
        <w:jc w:val="both"/>
        <w:rPr>
          <w:rFonts w:ascii="Times New Roman" w:hAnsi="Times New Roman"/>
          <w:sz w:val="20"/>
          <w:szCs w:val="20"/>
        </w:rPr>
      </w:pPr>
      <w:r>
        <w:rPr>
          <w:rFonts w:ascii="Times New Roman" w:hAnsi="Times New Roman"/>
          <w:sz w:val="20"/>
          <w:szCs w:val="20"/>
        </w:rPr>
        <w:tab/>
        <w:t>Pias (Marjin) kanan</w:t>
      </w:r>
      <w:r>
        <w:rPr>
          <w:rFonts w:ascii="Times New Roman" w:hAnsi="Times New Roman"/>
          <w:sz w:val="20"/>
          <w:szCs w:val="20"/>
        </w:rPr>
        <w:tab/>
        <w:t>: 2</w:t>
      </w:r>
      <w:proofErr w:type="gramStart"/>
      <w:r>
        <w:rPr>
          <w:rFonts w:ascii="Times New Roman" w:hAnsi="Times New Roman"/>
          <w:sz w:val="20"/>
          <w:szCs w:val="20"/>
        </w:rPr>
        <w:t>,5</w:t>
      </w:r>
      <w:proofErr w:type="gramEnd"/>
      <w:r w:rsidR="00CF4971" w:rsidRPr="00E13912">
        <w:rPr>
          <w:rFonts w:ascii="Times New Roman" w:hAnsi="Times New Roman"/>
          <w:sz w:val="20"/>
          <w:szCs w:val="20"/>
        </w:rPr>
        <w:t xml:space="preserve"> cm dari tepi kertas</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(2) </w:t>
      </w:r>
      <w:r w:rsidR="003B4BF7">
        <w:rPr>
          <w:rFonts w:ascii="Times New Roman" w:hAnsi="Times New Roman"/>
          <w:sz w:val="20"/>
          <w:szCs w:val="20"/>
        </w:rPr>
        <w:t xml:space="preserve"> </w:t>
      </w:r>
      <w:r w:rsidRPr="00E13912">
        <w:rPr>
          <w:rFonts w:ascii="Times New Roman" w:hAnsi="Times New Roman"/>
          <w:sz w:val="20"/>
          <w:szCs w:val="20"/>
        </w:rPr>
        <w:t>Pengetikan hanya dilakukan pada satu muka kertas, tidak diketik bolak-balik.</w:t>
      </w:r>
    </w:p>
    <w:p w:rsidR="003B4BF7" w:rsidRDefault="00CF4971" w:rsidP="003B4BF7">
      <w:pPr>
        <w:spacing w:after="0" w:line="240" w:lineRule="auto"/>
        <w:ind w:left="567" w:hanging="283"/>
        <w:jc w:val="both"/>
        <w:rPr>
          <w:rFonts w:ascii="Times New Roman" w:hAnsi="Times New Roman"/>
          <w:sz w:val="20"/>
          <w:szCs w:val="20"/>
        </w:rPr>
      </w:pPr>
      <w:r w:rsidRPr="00E13912">
        <w:rPr>
          <w:rFonts w:ascii="Times New Roman" w:hAnsi="Times New Roman"/>
          <w:sz w:val="20"/>
          <w:szCs w:val="20"/>
        </w:rPr>
        <w:t>(3) Jenis huruf yang digunakan adalah Roman atau hur</w:t>
      </w:r>
      <w:r w:rsidR="004449B1">
        <w:rPr>
          <w:rFonts w:ascii="Times New Roman" w:hAnsi="Times New Roman"/>
          <w:sz w:val="20"/>
          <w:szCs w:val="20"/>
        </w:rPr>
        <w:t>u</w:t>
      </w:r>
      <w:r w:rsidRPr="00E13912">
        <w:rPr>
          <w:rFonts w:ascii="Times New Roman" w:hAnsi="Times New Roman"/>
          <w:sz w:val="20"/>
          <w:szCs w:val="20"/>
        </w:rPr>
        <w:t xml:space="preserve">f yang setara dengan </w:t>
      </w:r>
      <w:proofErr w:type="gramStart"/>
      <w:r w:rsidRPr="00E13912">
        <w:rPr>
          <w:rFonts w:ascii="Times New Roman" w:hAnsi="Times New Roman"/>
          <w:sz w:val="20"/>
          <w:szCs w:val="20"/>
        </w:rPr>
        <w:t xml:space="preserve">ukuran </w:t>
      </w:r>
      <w:r w:rsidR="003B4BF7">
        <w:rPr>
          <w:rFonts w:ascii="Times New Roman" w:hAnsi="Times New Roman"/>
          <w:sz w:val="20"/>
          <w:szCs w:val="20"/>
        </w:rPr>
        <w:t xml:space="preserve"> </w:t>
      </w:r>
      <w:r w:rsidRPr="00E13912">
        <w:rPr>
          <w:rFonts w:ascii="Times New Roman" w:hAnsi="Times New Roman"/>
          <w:sz w:val="20"/>
          <w:szCs w:val="20"/>
        </w:rPr>
        <w:t>sebagai</w:t>
      </w:r>
      <w:proofErr w:type="gramEnd"/>
      <w:r w:rsidRPr="00E13912">
        <w:rPr>
          <w:rFonts w:ascii="Times New Roman" w:hAnsi="Times New Roman"/>
          <w:sz w:val="20"/>
          <w:szCs w:val="20"/>
        </w:rPr>
        <w:t xml:space="preserve"> berikut :</w:t>
      </w:r>
    </w:p>
    <w:p w:rsidR="003B4BF7" w:rsidRPr="003B4BF7" w:rsidRDefault="00CF4971" w:rsidP="0099740C">
      <w:pPr>
        <w:pStyle w:val="ListParagraph"/>
        <w:numPr>
          <w:ilvl w:val="0"/>
          <w:numId w:val="82"/>
        </w:numPr>
        <w:spacing w:after="0" w:line="240" w:lineRule="auto"/>
        <w:ind w:left="851" w:hanging="207"/>
        <w:jc w:val="both"/>
        <w:rPr>
          <w:rFonts w:ascii="Times New Roman" w:hAnsi="Times New Roman"/>
          <w:sz w:val="20"/>
          <w:szCs w:val="20"/>
        </w:rPr>
      </w:pPr>
      <w:r w:rsidRPr="003B4BF7">
        <w:rPr>
          <w:rFonts w:ascii="Times New Roman" w:hAnsi="Times New Roman"/>
          <w:sz w:val="20"/>
          <w:szCs w:val="20"/>
        </w:rPr>
        <w:t xml:space="preserve">Ukuran </w:t>
      </w:r>
      <w:r w:rsidRPr="003B4BF7">
        <w:rPr>
          <w:rFonts w:ascii="Times New Roman" w:hAnsi="Times New Roman"/>
          <w:i/>
          <w:sz w:val="20"/>
          <w:szCs w:val="20"/>
        </w:rPr>
        <w:t>font</w:t>
      </w:r>
      <w:r w:rsidRPr="003B4BF7">
        <w:rPr>
          <w:rFonts w:ascii="Times New Roman" w:hAnsi="Times New Roman"/>
          <w:sz w:val="20"/>
          <w:szCs w:val="20"/>
        </w:rPr>
        <w:t xml:space="preserve"> .12 untuk isi naskah</w:t>
      </w:r>
    </w:p>
    <w:p w:rsidR="003B4BF7" w:rsidRPr="003B4BF7" w:rsidRDefault="00CF4971" w:rsidP="0099740C">
      <w:pPr>
        <w:pStyle w:val="ListParagraph"/>
        <w:numPr>
          <w:ilvl w:val="0"/>
          <w:numId w:val="82"/>
        </w:numPr>
        <w:spacing w:after="0" w:line="240" w:lineRule="auto"/>
        <w:ind w:left="851" w:hanging="207"/>
        <w:jc w:val="both"/>
        <w:rPr>
          <w:rFonts w:ascii="Times New Roman" w:hAnsi="Times New Roman"/>
          <w:sz w:val="20"/>
          <w:szCs w:val="20"/>
        </w:rPr>
      </w:pPr>
      <w:r w:rsidRPr="003B4BF7">
        <w:rPr>
          <w:rFonts w:ascii="Times New Roman" w:hAnsi="Times New Roman"/>
          <w:sz w:val="20"/>
          <w:szCs w:val="20"/>
        </w:rPr>
        <w:t xml:space="preserve">Ukuran </w:t>
      </w:r>
      <w:r w:rsidRPr="003B4BF7">
        <w:rPr>
          <w:rFonts w:ascii="Times New Roman" w:hAnsi="Times New Roman"/>
          <w:i/>
          <w:sz w:val="20"/>
          <w:szCs w:val="20"/>
        </w:rPr>
        <w:t>font</w:t>
      </w:r>
      <w:r w:rsidRPr="003B4BF7">
        <w:rPr>
          <w:rFonts w:ascii="Times New Roman" w:hAnsi="Times New Roman"/>
          <w:sz w:val="20"/>
          <w:szCs w:val="20"/>
        </w:rPr>
        <w:t xml:space="preserve"> .16 dan tebal untuk judul dalam Bahas</w:t>
      </w:r>
      <w:r w:rsidR="003B4BF7" w:rsidRPr="003B4BF7">
        <w:rPr>
          <w:rFonts w:ascii="Times New Roman" w:hAnsi="Times New Roman"/>
          <w:sz w:val="20"/>
          <w:szCs w:val="20"/>
        </w:rPr>
        <w:t xml:space="preserve">a Indonesia serta </w:t>
      </w:r>
      <w:proofErr w:type="gramStart"/>
      <w:r w:rsidR="003B4BF7" w:rsidRPr="003B4BF7">
        <w:rPr>
          <w:rFonts w:ascii="Times New Roman" w:hAnsi="Times New Roman"/>
          <w:sz w:val="20"/>
          <w:szCs w:val="20"/>
        </w:rPr>
        <w:t>14  dan</w:t>
      </w:r>
      <w:proofErr w:type="gramEnd"/>
      <w:r w:rsidR="003B4BF7" w:rsidRPr="003B4BF7">
        <w:rPr>
          <w:rFonts w:ascii="Times New Roman" w:hAnsi="Times New Roman"/>
          <w:sz w:val="20"/>
          <w:szCs w:val="20"/>
        </w:rPr>
        <w:t xml:space="preserve"> tebal </w:t>
      </w:r>
      <w:r w:rsidRPr="003B4BF7">
        <w:rPr>
          <w:rFonts w:ascii="Times New Roman" w:hAnsi="Times New Roman"/>
          <w:sz w:val="20"/>
          <w:szCs w:val="20"/>
        </w:rPr>
        <w:t>untuk judul dalam bahasa Inggris.</w:t>
      </w:r>
    </w:p>
    <w:p w:rsidR="003B4BF7" w:rsidRPr="003B4BF7" w:rsidRDefault="00CF4971" w:rsidP="0099740C">
      <w:pPr>
        <w:pStyle w:val="ListParagraph"/>
        <w:numPr>
          <w:ilvl w:val="0"/>
          <w:numId w:val="82"/>
        </w:numPr>
        <w:spacing w:after="0" w:line="240" w:lineRule="auto"/>
        <w:ind w:left="851" w:hanging="207"/>
        <w:jc w:val="both"/>
        <w:rPr>
          <w:rFonts w:ascii="Times New Roman" w:hAnsi="Times New Roman"/>
          <w:sz w:val="20"/>
          <w:szCs w:val="20"/>
        </w:rPr>
      </w:pPr>
      <w:r w:rsidRPr="003B4BF7">
        <w:rPr>
          <w:rFonts w:ascii="Times New Roman" w:hAnsi="Times New Roman"/>
          <w:sz w:val="20"/>
          <w:szCs w:val="20"/>
        </w:rPr>
        <w:t xml:space="preserve">Ukuran </w:t>
      </w:r>
      <w:r w:rsidRPr="003B4BF7">
        <w:rPr>
          <w:rFonts w:ascii="Times New Roman" w:hAnsi="Times New Roman"/>
          <w:i/>
          <w:sz w:val="20"/>
          <w:szCs w:val="20"/>
        </w:rPr>
        <w:t>font</w:t>
      </w:r>
      <w:r w:rsidRPr="003B4BF7">
        <w:rPr>
          <w:rFonts w:ascii="Times New Roman" w:hAnsi="Times New Roman"/>
          <w:sz w:val="20"/>
          <w:szCs w:val="20"/>
        </w:rPr>
        <w:t xml:space="preserve"> .12 dan tebal untuk </w:t>
      </w:r>
      <w:proofErr w:type="gramStart"/>
      <w:r w:rsidRPr="003B4BF7">
        <w:rPr>
          <w:rFonts w:ascii="Times New Roman" w:hAnsi="Times New Roman"/>
          <w:sz w:val="20"/>
          <w:szCs w:val="20"/>
        </w:rPr>
        <w:t>nama</w:t>
      </w:r>
      <w:proofErr w:type="gramEnd"/>
      <w:r w:rsidRPr="003B4BF7">
        <w:rPr>
          <w:rFonts w:ascii="Times New Roman" w:hAnsi="Times New Roman"/>
          <w:sz w:val="20"/>
          <w:szCs w:val="20"/>
        </w:rPr>
        <w:t xml:space="preserve"> penulis pada judul.</w:t>
      </w:r>
    </w:p>
    <w:p w:rsidR="003B4BF7" w:rsidRPr="003B4BF7" w:rsidRDefault="00CF4971" w:rsidP="0099740C">
      <w:pPr>
        <w:pStyle w:val="ListParagraph"/>
        <w:numPr>
          <w:ilvl w:val="0"/>
          <w:numId w:val="82"/>
        </w:numPr>
        <w:spacing w:after="0" w:line="240" w:lineRule="auto"/>
        <w:ind w:left="851" w:hanging="207"/>
        <w:jc w:val="both"/>
        <w:rPr>
          <w:rFonts w:ascii="Times New Roman" w:hAnsi="Times New Roman"/>
          <w:sz w:val="20"/>
          <w:szCs w:val="20"/>
        </w:rPr>
      </w:pPr>
      <w:r w:rsidRPr="003B4BF7">
        <w:rPr>
          <w:rFonts w:ascii="Times New Roman" w:hAnsi="Times New Roman"/>
          <w:sz w:val="20"/>
          <w:szCs w:val="20"/>
        </w:rPr>
        <w:t xml:space="preserve">Ukuran </w:t>
      </w:r>
      <w:r w:rsidRPr="003B4BF7">
        <w:rPr>
          <w:rFonts w:ascii="Times New Roman" w:hAnsi="Times New Roman"/>
          <w:i/>
          <w:sz w:val="20"/>
          <w:szCs w:val="20"/>
        </w:rPr>
        <w:t>font</w:t>
      </w:r>
      <w:r w:rsidRPr="003B4BF7">
        <w:rPr>
          <w:rFonts w:ascii="Times New Roman" w:hAnsi="Times New Roman"/>
          <w:sz w:val="20"/>
          <w:szCs w:val="20"/>
        </w:rPr>
        <w:t xml:space="preserve"> .14 dan tebal untuk </w:t>
      </w:r>
      <w:proofErr w:type="gramStart"/>
      <w:r w:rsidRPr="003B4BF7">
        <w:rPr>
          <w:rFonts w:ascii="Times New Roman" w:hAnsi="Times New Roman"/>
          <w:sz w:val="20"/>
          <w:szCs w:val="20"/>
        </w:rPr>
        <w:t>nama</w:t>
      </w:r>
      <w:proofErr w:type="gramEnd"/>
      <w:r w:rsidRPr="003B4BF7">
        <w:rPr>
          <w:rFonts w:ascii="Times New Roman" w:hAnsi="Times New Roman"/>
          <w:sz w:val="20"/>
          <w:szCs w:val="20"/>
        </w:rPr>
        <w:t xml:space="preserve"> lembaga pada judul.</w:t>
      </w:r>
    </w:p>
    <w:p w:rsidR="00CF4971" w:rsidRPr="003B4BF7" w:rsidRDefault="00CF4971" w:rsidP="0099740C">
      <w:pPr>
        <w:pStyle w:val="ListParagraph"/>
        <w:numPr>
          <w:ilvl w:val="0"/>
          <w:numId w:val="82"/>
        </w:numPr>
        <w:spacing w:after="0" w:line="240" w:lineRule="auto"/>
        <w:ind w:left="851" w:hanging="207"/>
        <w:jc w:val="both"/>
        <w:rPr>
          <w:rFonts w:ascii="Times New Roman" w:hAnsi="Times New Roman"/>
          <w:sz w:val="20"/>
          <w:szCs w:val="20"/>
        </w:rPr>
      </w:pPr>
      <w:r w:rsidRPr="003B4BF7">
        <w:rPr>
          <w:rFonts w:ascii="Times New Roman" w:hAnsi="Times New Roman"/>
          <w:sz w:val="20"/>
          <w:szCs w:val="20"/>
        </w:rPr>
        <w:t xml:space="preserve">Ukuran </w:t>
      </w:r>
      <w:r w:rsidRPr="003B4BF7">
        <w:rPr>
          <w:rFonts w:ascii="Times New Roman" w:hAnsi="Times New Roman"/>
          <w:i/>
          <w:sz w:val="20"/>
          <w:szCs w:val="20"/>
        </w:rPr>
        <w:t>font</w:t>
      </w:r>
      <w:r w:rsidRPr="003B4BF7">
        <w:rPr>
          <w:rFonts w:ascii="Times New Roman" w:hAnsi="Times New Roman"/>
          <w:sz w:val="20"/>
          <w:szCs w:val="20"/>
        </w:rPr>
        <w:t xml:space="preserve"> .10 dan tebal untuk tulisan </w:t>
      </w:r>
      <w:proofErr w:type="gramStart"/>
      <w:r w:rsidRPr="003B4BF7">
        <w:rPr>
          <w:rFonts w:ascii="Times New Roman" w:hAnsi="Times New Roman"/>
          <w:sz w:val="20"/>
          <w:szCs w:val="20"/>
        </w:rPr>
        <w:t>lain</w:t>
      </w:r>
      <w:proofErr w:type="gramEnd"/>
      <w:r w:rsidRPr="003B4BF7">
        <w:rPr>
          <w:rFonts w:ascii="Times New Roman" w:hAnsi="Times New Roman"/>
          <w:sz w:val="20"/>
          <w:szCs w:val="20"/>
        </w:rPr>
        <w:t xml:space="preserve"> pada judul.</w:t>
      </w:r>
    </w:p>
    <w:p w:rsidR="00CF4971" w:rsidRPr="00E13912" w:rsidRDefault="00CF4971">
      <w:pPr>
        <w:spacing w:after="0" w:line="240" w:lineRule="auto"/>
        <w:jc w:val="both"/>
        <w:rPr>
          <w:rFonts w:ascii="Times New Roman" w:hAnsi="Times New Roman"/>
          <w:sz w:val="20"/>
          <w:szCs w:val="20"/>
        </w:rPr>
      </w:pPr>
    </w:p>
    <w:p w:rsidR="007A7504" w:rsidRPr="00E13912" w:rsidRDefault="007A7504">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b/>
          <w:sz w:val="20"/>
          <w:szCs w:val="20"/>
        </w:rPr>
        <w:t>4. SPASI (JARAK ANTAR BARIS)</w:t>
      </w:r>
      <w:r w:rsidRPr="00E13912">
        <w:rPr>
          <w:rFonts w:ascii="Times New Roman" w:hAnsi="Times New Roman"/>
          <w:sz w:val="20"/>
          <w:szCs w:val="20"/>
        </w:rPr>
        <w:tab/>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(1)  Jarak antara baris adalah dua </w:t>
      </w:r>
      <w:proofErr w:type="gramStart"/>
      <w:r w:rsidRPr="00E13912">
        <w:rPr>
          <w:rFonts w:ascii="Times New Roman" w:hAnsi="Times New Roman"/>
          <w:sz w:val="20"/>
          <w:szCs w:val="20"/>
        </w:rPr>
        <w:t>spasi .</w:t>
      </w:r>
      <w:proofErr w:type="gramEnd"/>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(2) Jarak antara penunjuk bab (misalnya BAB I) dengan tajuk bab (PENDAHULUAN) adalah dua </w:t>
      </w:r>
      <w:proofErr w:type="gramStart"/>
      <w:r w:rsidRPr="00E13912">
        <w:rPr>
          <w:rFonts w:ascii="Times New Roman" w:hAnsi="Times New Roman"/>
          <w:sz w:val="20"/>
          <w:szCs w:val="20"/>
        </w:rPr>
        <w:t>spasi .</w:t>
      </w:r>
      <w:proofErr w:type="gramEnd"/>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(3) Jarak antara tajuk </w:t>
      </w:r>
      <w:proofErr w:type="gramStart"/>
      <w:r w:rsidRPr="00E13912">
        <w:rPr>
          <w:rFonts w:ascii="Times New Roman" w:hAnsi="Times New Roman"/>
          <w:sz w:val="20"/>
          <w:szCs w:val="20"/>
        </w:rPr>
        <w:t>bab</w:t>
      </w:r>
      <w:proofErr w:type="gramEnd"/>
      <w:r w:rsidRPr="00E13912">
        <w:rPr>
          <w:rFonts w:ascii="Times New Roman" w:hAnsi="Times New Roman"/>
          <w:sz w:val="20"/>
          <w:szCs w:val="20"/>
        </w:rPr>
        <w:t xml:space="preserve"> (judul bab) dengan teks pertama isi naskah atau antara tajuk bab dengan tajuk bab adalah empat spasi.</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(4) Jarak antara tajuk sub (judul </w:t>
      </w:r>
      <w:proofErr w:type="gramStart"/>
      <w:r w:rsidRPr="00E13912">
        <w:rPr>
          <w:rFonts w:ascii="Times New Roman" w:hAnsi="Times New Roman"/>
          <w:sz w:val="20"/>
          <w:szCs w:val="20"/>
        </w:rPr>
        <w:t>bab</w:t>
      </w:r>
      <w:proofErr w:type="gramEnd"/>
      <w:r w:rsidRPr="00E13912">
        <w:rPr>
          <w:rFonts w:ascii="Times New Roman" w:hAnsi="Times New Roman"/>
          <w:sz w:val="20"/>
          <w:szCs w:val="20"/>
        </w:rPr>
        <w:t>) dengan baris pertama teks isi naskah adalah dua spasi.</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(5) Tiap alinea teks isi naskah diketik menjolok k edalam (ke kanan), sejauh </w:t>
      </w:r>
      <w:proofErr w:type="gramStart"/>
      <w:r w:rsidRPr="00E13912">
        <w:rPr>
          <w:rFonts w:ascii="Times New Roman" w:hAnsi="Times New Roman"/>
          <w:sz w:val="20"/>
          <w:szCs w:val="20"/>
        </w:rPr>
        <w:t>lima</w:t>
      </w:r>
      <w:proofErr w:type="gramEnd"/>
      <w:r w:rsidRPr="00E13912">
        <w:rPr>
          <w:rFonts w:ascii="Times New Roman" w:hAnsi="Times New Roman"/>
          <w:sz w:val="20"/>
          <w:szCs w:val="20"/>
        </w:rPr>
        <w:t xml:space="preserve"> ketukan.</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(6) Jarak antara baris akhir teks ini dengan tajuk sub berikutnya adalah empat spasi.</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(7) Jarak antar teks dengan table, gambar, grafik atau diagram adalah tiga spasi.</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(8) Alinea baru diketik menjolok ke dalam (ke kanan) sejauh </w:t>
      </w:r>
      <w:proofErr w:type="gramStart"/>
      <w:r w:rsidRPr="00E13912">
        <w:rPr>
          <w:rFonts w:ascii="Times New Roman" w:hAnsi="Times New Roman"/>
          <w:sz w:val="20"/>
          <w:szCs w:val="20"/>
        </w:rPr>
        <w:t>lima</w:t>
      </w:r>
      <w:proofErr w:type="gramEnd"/>
      <w:r w:rsidRPr="00E13912">
        <w:rPr>
          <w:rFonts w:ascii="Times New Roman" w:hAnsi="Times New Roman"/>
          <w:sz w:val="20"/>
          <w:szCs w:val="20"/>
        </w:rPr>
        <w:t xml:space="preserve"> ketukan dari pias (marjin) kiri teks isi naskah, jarak antara alinea adalah dua spasi.</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(9) Petunjuk </w:t>
      </w:r>
      <w:proofErr w:type="gramStart"/>
      <w:r w:rsidRPr="00E13912">
        <w:rPr>
          <w:rFonts w:ascii="Times New Roman" w:hAnsi="Times New Roman"/>
          <w:sz w:val="20"/>
          <w:szCs w:val="20"/>
        </w:rPr>
        <w:t>bab</w:t>
      </w:r>
      <w:proofErr w:type="gramEnd"/>
      <w:r w:rsidRPr="00E13912">
        <w:rPr>
          <w:rFonts w:ascii="Times New Roman" w:hAnsi="Times New Roman"/>
          <w:sz w:val="20"/>
          <w:szCs w:val="20"/>
        </w:rPr>
        <w:t xml:space="preserve"> dan tajuk bab selalu diketik pada halaman baru.</w:t>
      </w: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 xml:space="preserve">5. </w:t>
      </w:r>
      <w:r w:rsidRPr="000030C6">
        <w:rPr>
          <w:rFonts w:ascii="Times New Roman" w:hAnsi="Times New Roman"/>
          <w:b/>
          <w:i/>
          <w:sz w:val="20"/>
          <w:szCs w:val="20"/>
        </w:rPr>
        <w:t>ABSTRACT</w:t>
      </w:r>
      <w:r w:rsidRPr="00E13912">
        <w:rPr>
          <w:rFonts w:ascii="Times New Roman" w:hAnsi="Times New Roman"/>
          <w:b/>
          <w:sz w:val="20"/>
          <w:szCs w:val="20"/>
        </w:rPr>
        <w:t xml:space="preserve"> dan ABSTRAK</w:t>
      </w:r>
    </w:p>
    <w:p w:rsidR="00CF4971" w:rsidRPr="00E13912" w:rsidRDefault="000030C6">
      <w:pPr>
        <w:spacing w:after="0" w:line="240" w:lineRule="auto"/>
        <w:ind w:left="270"/>
        <w:jc w:val="both"/>
        <w:rPr>
          <w:rFonts w:ascii="Times New Roman" w:hAnsi="Times New Roman"/>
          <w:sz w:val="20"/>
          <w:szCs w:val="20"/>
        </w:rPr>
      </w:pPr>
      <w:r>
        <w:rPr>
          <w:rFonts w:ascii="Times New Roman" w:hAnsi="Times New Roman"/>
          <w:sz w:val="20"/>
          <w:szCs w:val="20"/>
        </w:rPr>
        <w:t>(1) Pengetikan Abstrak</w:t>
      </w:r>
    </w:p>
    <w:p w:rsidR="00CF4971" w:rsidRPr="00E13912" w:rsidRDefault="00CF4971" w:rsidP="0099740C">
      <w:pPr>
        <w:pStyle w:val="ListParagraph"/>
        <w:numPr>
          <w:ilvl w:val="0"/>
          <w:numId w:val="16"/>
        </w:numPr>
        <w:spacing w:after="0" w:line="240" w:lineRule="auto"/>
        <w:ind w:left="900"/>
        <w:jc w:val="both"/>
        <w:rPr>
          <w:rFonts w:ascii="Times New Roman" w:hAnsi="Times New Roman"/>
          <w:sz w:val="20"/>
          <w:szCs w:val="20"/>
        </w:rPr>
      </w:pPr>
      <w:r w:rsidRPr="00E13912">
        <w:rPr>
          <w:rFonts w:ascii="Times New Roman" w:hAnsi="Times New Roman"/>
          <w:sz w:val="20"/>
          <w:szCs w:val="20"/>
        </w:rPr>
        <w:t xml:space="preserve">Jarak pengetikan asbtrak satu spasi </w:t>
      </w:r>
    </w:p>
    <w:p w:rsidR="00CF4971" w:rsidRPr="00E13912" w:rsidRDefault="000030C6" w:rsidP="0099740C">
      <w:pPr>
        <w:pStyle w:val="ListParagraph"/>
        <w:numPr>
          <w:ilvl w:val="0"/>
          <w:numId w:val="16"/>
        </w:numPr>
        <w:spacing w:after="0" w:line="240" w:lineRule="auto"/>
        <w:ind w:left="900"/>
        <w:jc w:val="both"/>
        <w:rPr>
          <w:rFonts w:ascii="Times New Roman" w:hAnsi="Times New Roman"/>
          <w:sz w:val="20"/>
          <w:szCs w:val="20"/>
        </w:rPr>
      </w:pPr>
      <w:r>
        <w:rPr>
          <w:rFonts w:ascii="Times New Roman" w:hAnsi="Times New Roman"/>
          <w:sz w:val="20"/>
          <w:szCs w:val="20"/>
        </w:rPr>
        <w:t>Jarak antara judul ASBTRAK</w:t>
      </w:r>
      <w:r w:rsidR="00CF4971" w:rsidRPr="00E13912">
        <w:rPr>
          <w:rFonts w:ascii="Times New Roman" w:hAnsi="Times New Roman"/>
          <w:sz w:val="20"/>
          <w:szCs w:val="20"/>
        </w:rPr>
        <w:t xml:space="preserve"> dengan teks pertama </w:t>
      </w:r>
      <w:r w:rsidR="00CF4971" w:rsidRPr="000030C6">
        <w:rPr>
          <w:rFonts w:ascii="Times New Roman" w:hAnsi="Times New Roman"/>
          <w:i/>
          <w:sz w:val="20"/>
          <w:szCs w:val="20"/>
        </w:rPr>
        <w:t>abstract</w:t>
      </w:r>
      <w:r>
        <w:rPr>
          <w:rFonts w:ascii="Times New Roman" w:hAnsi="Times New Roman"/>
          <w:sz w:val="20"/>
          <w:szCs w:val="20"/>
        </w:rPr>
        <w:t xml:space="preserve"> adalah</w:t>
      </w:r>
      <w:r w:rsidR="00CF4971" w:rsidRPr="00E13912">
        <w:rPr>
          <w:rFonts w:ascii="Times New Roman" w:hAnsi="Times New Roman"/>
          <w:sz w:val="20"/>
          <w:szCs w:val="20"/>
        </w:rPr>
        <w:t xml:space="preserve"> empat spasi.</w:t>
      </w:r>
    </w:p>
    <w:p w:rsidR="00CF4971" w:rsidRPr="00E13912" w:rsidRDefault="00CF4971" w:rsidP="0099740C">
      <w:pPr>
        <w:pStyle w:val="ListParagraph"/>
        <w:numPr>
          <w:ilvl w:val="0"/>
          <w:numId w:val="16"/>
        </w:numPr>
        <w:spacing w:after="0" w:line="240" w:lineRule="auto"/>
        <w:ind w:left="900"/>
        <w:jc w:val="both"/>
        <w:rPr>
          <w:rFonts w:ascii="Times New Roman" w:hAnsi="Times New Roman"/>
          <w:sz w:val="20"/>
          <w:szCs w:val="20"/>
        </w:rPr>
      </w:pPr>
      <w:r w:rsidRPr="00E13912">
        <w:rPr>
          <w:rFonts w:ascii="Times New Roman" w:hAnsi="Times New Roman"/>
          <w:sz w:val="20"/>
          <w:szCs w:val="20"/>
        </w:rPr>
        <w:t xml:space="preserve">Jarak antara alinea yang satu dengan alinea yang </w:t>
      </w:r>
      <w:proofErr w:type="gramStart"/>
      <w:r w:rsidRPr="00E13912">
        <w:rPr>
          <w:rFonts w:ascii="Times New Roman" w:hAnsi="Times New Roman"/>
          <w:sz w:val="20"/>
          <w:szCs w:val="20"/>
        </w:rPr>
        <w:t>lain</w:t>
      </w:r>
      <w:proofErr w:type="gramEnd"/>
      <w:r w:rsidRPr="00E13912">
        <w:rPr>
          <w:rFonts w:ascii="Times New Roman" w:hAnsi="Times New Roman"/>
          <w:sz w:val="20"/>
          <w:szCs w:val="20"/>
        </w:rPr>
        <w:t xml:space="preserve"> adalah satu spasi.</w:t>
      </w:r>
    </w:p>
    <w:p w:rsidR="00CF4971" w:rsidRPr="00E13912" w:rsidRDefault="000030C6" w:rsidP="0099740C">
      <w:pPr>
        <w:pStyle w:val="ListParagraph"/>
        <w:numPr>
          <w:ilvl w:val="0"/>
          <w:numId w:val="16"/>
        </w:numPr>
        <w:spacing w:after="0" w:line="240" w:lineRule="auto"/>
        <w:ind w:left="900"/>
        <w:jc w:val="both"/>
        <w:rPr>
          <w:rFonts w:ascii="Times New Roman" w:hAnsi="Times New Roman"/>
          <w:sz w:val="20"/>
          <w:szCs w:val="20"/>
        </w:rPr>
      </w:pPr>
      <w:r>
        <w:rPr>
          <w:rFonts w:ascii="Times New Roman" w:hAnsi="Times New Roman"/>
          <w:sz w:val="20"/>
          <w:szCs w:val="20"/>
        </w:rPr>
        <w:t xml:space="preserve">Jarak ABSTRAK </w:t>
      </w:r>
      <w:r w:rsidR="00CF4971" w:rsidRPr="00E13912">
        <w:rPr>
          <w:rFonts w:ascii="Times New Roman" w:hAnsi="Times New Roman"/>
          <w:sz w:val="20"/>
          <w:szCs w:val="20"/>
        </w:rPr>
        <w:t xml:space="preserve"> dan seluruh teks </w:t>
      </w:r>
      <w:r w:rsidR="00CF4971" w:rsidRPr="000030C6">
        <w:rPr>
          <w:rFonts w:ascii="Times New Roman" w:hAnsi="Times New Roman"/>
          <w:i/>
          <w:sz w:val="20"/>
          <w:szCs w:val="20"/>
        </w:rPr>
        <w:t xml:space="preserve">abstract </w:t>
      </w:r>
      <w:r w:rsidR="00CF4971" w:rsidRPr="00E13912">
        <w:rPr>
          <w:rFonts w:ascii="Times New Roman" w:hAnsi="Times New Roman"/>
          <w:sz w:val="20"/>
          <w:szCs w:val="20"/>
        </w:rPr>
        <w:t xml:space="preserve">diketik dengan huruf </w:t>
      </w:r>
      <w:r>
        <w:rPr>
          <w:rFonts w:ascii="Times New Roman" w:hAnsi="Times New Roman"/>
          <w:sz w:val="20"/>
          <w:szCs w:val="20"/>
        </w:rPr>
        <w:t xml:space="preserve"> </w:t>
      </w:r>
      <w:r w:rsidR="00CF4971" w:rsidRPr="00E13912">
        <w:rPr>
          <w:rFonts w:ascii="Times New Roman" w:hAnsi="Times New Roman"/>
          <w:sz w:val="20"/>
          <w:szCs w:val="20"/>
        </w:rPr>
        <w:t>miring</w:t>
      </w:r>
    </w:p>
    <w:p w:rsidR="00CF4971" w:rsidRPr="00E13912" w:rsidRDefault="00CF4971">
      <w:pPr>
        <w:pStyle w:val="ListParagraph"/>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 xml:space="preserve">     (2) Pengetikan Abstrak</w:t>
      </w:r>
    </w:p>
    <w:p w:rsidR="00CF4971" w:rsidRPr="00E13912" w:rsidRDefault="00CF4971" w:rsidP="0099740C">
      <w:pPr>
        <w:pStyle w:val="ListParagraph"/>
        <w:numPr>
          <w:ilvl w:val="0"/>
          <w:numId w:val="17"/>
        </w:numPr>
        <w:spacing w:after="0" w:line="240" w:lineRule="auto"/>
        <w:ind w:left="900" w:hanging="270"/>
        <w:jc w:val="both"/>
        <w:rPr>
          <w:rFonts w:ascii="Times New Roman" w:hAnsi="Times New Roman"/>
          <w:sz w:val="20"/>
          <w:szCs w:val="20"/>
        </w:rPr>
      </w:pPr>
      <w:r w:rsidRPr="00E13912">
        <w:rPr>
          <w:rFonts w:ascii="Times New Roman" w:hAnsi="Times New Roman"/>
          <w:sz w:val="20"/>
          <w:szCs w:val="20"/>
        </w:rPr>
        <w:t xml:space="preserve">Pada dasarnya sama seperti pada butir 1 di atas, akan tetapi judul ABSTRAK dan seluruh isi teks abstrak diketik dengan </w:t>
      </w:r>
      <w:r w:rsidR="000030C6">
        <w:rPr>
          <w:rFonts w:ascii="Times New Roman" w:hAnsi="Times New Roman"/>
          <w:sz w:val="20"/>
          <w:szCs w:val="20"/>
        </w:rPr>
        <w:t xml:space="preserve"> </w:t>
      </w:r>
      <w:r w:rsidRPr="00E13912">
        <w:rPr>
          <w:rFonts w:ascii="Times New Roman" w:hAnsi="Times New Roman"/>
          <w:sz w:val="20"/>
          <w:szCs w:val="20"/>
        </w:rPr>
        <w:t xml:space="preserve">huruf </w:t>
      </w:r>
      <w:r w:rsidR="000030C6">
        <w:rPr>
          <w:rFonts w:ascii="Times New Roman" w:hAnsi="Times New Roman"/>
          <w:sz w:val="20"/>
          <w:szCs w:val="20"/>
        </w:rPr>
        <w:t xml:space="preserve"> </w:t>
      </w:r>
      <w:r w:rsidRPr="00E13912">
        <w:rPr>
          <w:rFonts w:ascii="Times New Roman" w:hAnsi="Times New Roman"/>
          <w:sz w:val="20"/>
          <w:szCs w:val="20"/>
        </w:rPr>
        <w:t>normal</w:t>
      </w:r>
    </w:p>
    <w:p w:rsidR="00CF4971" w:rsidRPr="00E13912" w:rsidRDefault="00CF4971" w:rsidP="0099740C">
      <w:pPr>
        <w:pStyle w:val="ListParagraph"/>
        <w:numPr>
          <w:ilvl w:val="0"/>
          <w:numId w:val="17"/>
        </w:numPr>
        <w:spacing w:after="0" w:line="240" w:lineRule="auto"/>
        <w:ind w:left="900" w:hanging="270"/>
        <w:jc w:val="both"/>
        <w:rPr>
          <w:rFonts w:ascii="Times New Roman" w:hAnsi="Times New Roman"/>
          <w:sz w:val="20"/>
          <w:szCs w:val="20"/>
        </w:rPr>
      </w:pPr>
      <w:r w:rsidRPr="00E13912">
        <w:rPr>
          <w:rFonts w:ascii="Times New Roman" w:hAnsi="Times New Roman"/>
          <w:sz w:val="20"/>
          <w:szCs w:val="20"/>
        </w:rPr>
        <w:t>Jarak antara judul ABSTRAK  dengan teks pertama abstrak adalah empat spasi</w:t>
      </w:r>
    </w:p>
    <w:p w:rsidR="00CF4971" w:rsidRPr="00E13912" w:rsidRDefault="00CF4971">
      <w:pPr>
        <w:spacing w:after="0" w:line="240" w:lineRule="auto"/>
        <w:ind w:left="540" w:hanging="270"/>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6. PENOMORAN BAB, ANAK BAB, DAN PARAGRAF</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(1) Penomoran </w:t>
      </w:r>
      <w:proofErr w:type="gramStart"/>
      <w:r w:rsidRPr="00E13912">
        <w:rPr>
          <w:rFonts w:ascii="Times New Roman" w:hAnsi="Times New Roman"/>
          <w:sz w:val="20"/>
          <w:szCs w:val="20"/>
        </w:rPr>
        <w:t>bab</w:t>
      </w:r>
      <w:proofErr w:type="gramEnd"/>
      <w:r w:rsidRPr="00E13912">
        <w:rPr>
          <w:rFonts w:ascii="Times New Roman" w:hAnsi="Times New Roman"/>
          <w:sz w:val="20"/>
          <w:szCs w:val="20"/>
        </w:rPr>
        <w:t xml:space="preserve"> menggunakan angka Romawi capital di tengah halaman (misalnya BAB I)</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(2) Penomoran sub bab menggunakan angka Arab diketik pada pinggir sembelah kiri (misalnya 2.1</w:t>
      </w:r>
      <w:proofErr w:type="gramStart"/>
      <w:r w:rsidRPr="00E13912">
        <w:rPr>
          <w:rFonts w:ascii="Times New Roman" w:hAnsi="Times New Roman"/>
          <w:sz w:val="20"/>
          <w:szCs w:val="20"/>
        </w:rPr>
        <w:t>;  2.2</w:t>
      </w:r>
      <w:proofErr w:type="gramEnd"/>
      <w:r w:rsidRPr="00E13912">
        <w:rPr>
          <w:rFonts w:ascii="Times New Roman" w:hAnsi="Times New Roman"/>
          <w:sz w:val="20"/>
          <w:szCs w:val="20"/>
        </w:rPr>
        <w:t xml:space="preserve">.  </w:t>
      </w:r>
      <w:proofErr w:type="gramStart"/>
      <w:r w:rsidRPr="00E13912">
        <w:rPr>
          <w:rFonts w:ascii="Times New Roman" w:hAnsi="Times New Roman"/>
          <w:sz w:val="20"/>
          <w:szCs w:val="20"/>
        </w:rPr>
        <w:t>dst</w:t>
      </w:r>
      <w:proofErr w:type="gramEnd"/>
      <w:r w:rsidRPr="00E13912">
        <w:rPr>
          <w:rFonts w:ascii="Times New Roman" w:hAnsi="Times New Roman"/>
          <w:sz w:val="20"/>
          <w:szCs w:val="20"/>
        </w:rPr>
        <w:t>)</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(3)  </w:t>
      </w:r>
      <w:proofErr w:type="gramStart"/>
      <w:r w:rsidRPr="00E13912">
        <w:rPr>
          <w:rFonts w:ascii="Times New Roman" w:hAnsi="Times New Roman"/>
          <w:sz w:val="20"/>
          <w:szCs w:val="20"/>
        </w:rPr>
        <w:t>Penomoran  anak</w:t>
      </w:r>
      <w:proofErr w:type="gramEnd"/>
      <w:r w:rsidRPr="00E13912">
        <w:rPr>
          <w:rFonts w:ascii="Times New Roman" w:hAnsi="Times New Roman"/>
          <w:sz w:val="20"/>
          <w:szCs w:val="20"/>
        </w:rPr>
        <w:t xml:space="preserve"> sub bab disesuaikan  dengan nomor bab (misalnya 2.1.1.,  2.1.2.  </w:t>
      </w:r>
      <w:proofErr w:type="gramStart"/>
      <w:r w:rsidRPr="00E13912">
        <w:rPr>
          <w:rFonts w:ascii="Times New Roman" w:hAnsi="Times New Roman"/>
          <w:sz w:val="20"/>
          <w:szCs w:val="20"/>
        </w:rPr>
        <w:t>dst</w:t>
      </w:r>
      <w:proofErr w:type="gramEnd"/>
      <w:r w:rsidRPr="00E13912">
        <w:rPr>
          <w:rFonts w:ascii="Times New Roman" w:hAnsi="Times New Roman"/>
          <w:sz w:val="20"/>
          <w:szCs w:val="20"/>
        </w:rPr>
        <w:t>)</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(4) Penomoran bukan sub bab dilakukan </w:t>
      </w:r>
      <w:proofErr w:type="gramStart"/>
      <w:r w:rsidRPr="00E13912">
        <w:rPr>
          <w:rFonts w:ascii="Times New Roman" w:hAnsi="Times New Roman"/>
          <w:sz w:val="20"/>
          <w:szCs w:val="20"/>
        </w:rPr>
        <w:t>dengan  angka</w:t>
      </w:r>
      <w:proofErr w:type="gramEnd"/>
      <w:r w:rsidRPr="00E13912">
        <w:rPr>
          <w:rFonts w:ascii="Times New Roman" w:hAnsi="Times New Roman"/>
          <w:sz w:val="20"/>
          <w:szCs w:val="20"/>
        </w:rPr>
        <w:t xml:space="preserve"> arab dan tanda kurung, missal  1),  2) dst. Untuk anak sub </w:t>
      </w:r>
      <w:proofErr w:type="gramStart"/>
      <w:r w:rsidRPr="00E13912">
        <w:rPr>
          <w:rFonts w:ascii="Times New Roman" w:hAnsi="Times New Roman"/>
          <w:sz w:val="20"/>
          <w:szCs w:val="20"/>
        </w:rPr>
        <w:t>bab</w:t>
      </w:r>
      <w:proofErr w:type="gramEnd"/>
      <w:r w:rsidRPr="00E13912">
        <w:rPr>
          <w:rFonts w:ascii="Times New Roman" w:hAnsi="Times New Roman"/>
          <w:sz w:val="20"/>
          <w:szCs w:val="20"/>
        </w:rPr>
        <w:t xml:space="preserve"> bukan sub bab adalah (1). (2)  </w:t>
      </w:r>
      <w:proofErr w:type="gramStart"/>
      <w:r w:rsidRPr="00E13912">
        <w:rPr>
          <w:rFonts w:ascii="Times New Roman" w:hAnsi="Times New Roman"/>
          <w:sz w:val="20"/>
          <w:szCs w:val="20"/>
        </w:rPr>
        <w:t>dst</w:t>
      </w:r>
      <w:proofErr w:type="gramEnd"/>
      <w:r w:rsidRPr="00E13912">
        <w:rPr>
          <w:rFonts w:ascii="Times New Roman" w:hAnsi="Times New Roman"/>
          <w:sz w:val="20"/>
          <w:szCs w:val="20"/>
        </w:rPr>
        <w:t>.</w:t>
      </w: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b/>
          <w:sz w:val="20"/>
          <w:szCs w:val="20"/>
        </w:rPr>
      </w:pPr>
      <w:r w:rsidRPr="00E13912">
        <w:rPr>
          <w:rFonts w:ascii="Times New Roman" w:hAnsi="Times New Roman"/>
          <w:b/>
          <w:sz w:val="20"/>
          <w:szCs w:val="20"/>
        </w:rPr>
        <w:t>7. PENOMORAN HALAMAN</w:t>
      </w:r>
    </w:p>
    <w:p w:rsidR="00CF4971" w:rsidRPr="00E13912" w:rsidRDefault="00CF4971">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(1) Halaman bagian awal</w:t>
      </w:r>
    </w:p>
    <w:p w:rsidR="00CF4971" w:rsidRPr="00E13912" w:rsidRDefault="00CF4971" w:rsidP="0099740C">
      <w:pPr>
        <w:pStyle w:val="ListParagraph"/>
        <w:numPr>
          <w:ilvl w:val="0"/>
          <w:numId w:val="18"/>
        </w:numPr>
        <w:spacing w:after="0" w:line="240" w:lineRule="auto"/>
        <w:jc w:val="both"/>
        <w:rPr>
          <w:rFonts w:ascii="Times New Roman" w:hAnsi="Times New Roman"/>
          <w:sz w:val="20"/>
          <w:szCs w:val="20"/>
        </w:rPr>
      </w:pPr>
      <w:r w:rsidRPr="00E13912">
        <w:rPr>
          <w:rFonts w:ascii="Times New Roman" w:hAnsi="Times New Roman"/>
          <w:sz w:val="20"/>
          <w:szCs w:val="20"/>
        </w:rPr>
        <w:t>Penomoran pada bagian awal tesis mulai dan halaman Judul dalam (halaman sesudah samp</w:t>
      </w:r>
      <w:r w:rsidR="000030C6">
        <w:rPr>
          <w:rFonts w:ascii="Times New Roman" w:hAnsi="Times New Roman"/>
          <w:sz w:val="20"/>
          <w:szCs w:val="20"/>
        </w:rPr>
        <w:t>ul luar) sampai dengan halaman daftar l</w:t>
      </w:r>
      <w:r w:rsidRPr="00E13912">
        <w:rPr>
          <w:rFonts w:ascii="Times New Roman" w:hAnsi="Times New Roman"/>
          <w:sz w:val="20"/>
          <w:szCs w:val="20"/>
        </w:rPr>
        <w:t>ampiran, menggunakan angka Romawi kecil (misalnya i</w:t>
      </w:r>
      <w:proofErr w:type="gramStart"/>
      <w:r w:rsidRPr="00E13912">
        <w:rPr>
          <w:rFonts w:ascii="Times New Roman" w:hAnsi="Times New Roman"/>
          <w:sz w:val="20"/>
          <w:szCs w:val="20"/>
        </w:rPr>
        <w:t>,ii</w:t>
      </w:r>
      <w:proofErr w:type="gramEnd"/>
      <w:r w:rsidRPr="00E13912">
        <w:rPr>
          <w:rFonts w:ascii="Times New Roman" w:hAnsi="Times New Roman"/>
          <w:sz w:val="20"/>
          <w:szCs w:val="20"/>
        </w:rPr>
        <w:t>, dst.)</w:t>
      </w:r>
    </w:p>
    <w:p w:rsidR="00CF4971" w:rsidRPr="00E13912" w:rsidRDefault="00CF4971" w:rsidP="0099740C">
      <w:pPr>
        <w:pStyle w:val="ListParagraph"/>
        <w:numPr>
          <w:ilvl w:val="0"/>
          <w:numId w:val="18"/>
        </w:numPr>
        <w:spacing w:after="0" w:line="240" w:lineRule="auto"/>
        <w:jc w:val="both"/>
        <w:rPr>
          <w:rFonts w:ascii="Times New Roman" w:hAnsi="Times New Roman"/>
          <w:sz w:val="20"/>
          <w:szCs w:val="20"/>
        </w:rPr>
      </w:pPr>
      <w:r w:rsidRPr="00E13912">
        <w:rPr>
          <w:rFonts w:ascii="Times New Roman" w:hAnsi="Times New Roman"/>
          <w:sz w:val="20"/>
          <w:szCs w:val="20"/>
        </w:rPr>
        <w:t>Halaman judul danPersetujuan Pembimbing tidak diberinomor urut halama, tetap diperhitungkan sebagai halaman I dan halaman ini tidak diketik).</w:t>
      </w:r>
    </w:p>
    <w:p w:rsidR="00CF4971" w:rsidRPr="00E13912" w:rsidRDefault="00CF4971" w:rsidP="0099740C">
      <w:pPr>
        <w:pStyle w:val="ListParagraph"/>
        <w:numPr>
          <w:ilvl w:val="0"/>
          <w:numId w:val="18"/>
        </w:numPr>
        <w:spacing w:after="0" w:line="240" w:lineRule="auto"/>
        <w:jc w:val="both"/>
        <w:rPr>
          <w:rFonts w:ascii="Times New Roman" w:hAnsi="Times New Roman"/>
          <w:sz w:val="20"/>
          <w:szCs w:val="20"/>
        </w:rPr>
      </w:pPr>
      <w:r w:rsidRPr="00E13912">
        <w:rPr>
          <w:rFonts w:ascii="Times New Roman" w:hAnsi="Times New Roman"/>
          <w:sz w:val="20"/>
          <w:szCs w:val="20"/>
        </w:rPr>
        <w:t xml:space="preserve">Halaman </w:t>
      </w:r>
      <w:r w:rsidRPr="000030C6">
        <w:rPr>
          <w:rFonts w:ascii="Times New Roman" w:hAnsi="Times New Roman"/>
          <w:i/>
          <w:sz w:val="20"/>
          <w:szCs w:val="20"/>
        </w:rPr>
        <w:t>Abstract/</w:t>
      </w:r>
      <w:r w:rsidRPr="00E13912">
        <w:rPr>
          <w:rFonts w:ascii="Times New Roman" w:hAnsi="Times New Roman"/>
          <w:sz w:val="20"/>
          <w:szCs w:val="20"/>
        </w:rPr>
        <w:t>Abstrak sampai dengan halaman lampiran diberi nomor urut halaman dengan angka Romawi kecil yang merupakan kelanjutan dan halaman Judul dan halaman Persetujuan Pembimbing (halaman iii</w:t>
      </w:r>
      <w:proofErr w:type="gramStart"/>
      <w:r w:rsidRPr="00E13912">
        <w:rPr>
          <w:rFonts w:ascii="Times New Roman" w:hAnsi="Times New Roman"/>
          <w:sz w:val="20"/>
          <w:szCs w:val="20"/>
        </w:rPr>
        <w:t>,iv,dst</w:t>
      </w:r>
      <w:proofErr w:type="gramEnd"/>
      <w:r w:rsidRPr="00E13912">
        <w:rPr>
          <w:rFonts w:ascii="Times New Roman" w:hAnsi="Times New Roman"/>
          <w:sz w:val="20"/>
          <w:szCs w:val="20"/>
        </w:rPr>
        <w:t>.)</w:t>
      </w:r>
    </w:p>
    <w:p w:rsidR="00CF4971" w:rsidRPr="00E13912" w:rsidRDefault="00CF4971" w:rsidP="0099740C">
      <w:pPr>
        <w:pStyle w:val="ListParagraph"/>
        <w:numPr>
          <w:ilvl w:val="0"/>
          <w:numId w:val="18"/>
        </w:numPr>
        <w:spacing w:after="0" w:line="240" w:lineRule="auto"/>
        <w:jc w:val="both"/>
        <w:rPr>
          <w:rFonts w:ascii="Times New Roman" w:hAnsi="Times New Roman"/>
          <w:sz w:val="20"/>
          <w:szCs w:val="20"/>
        </w:rPr>
      </w:pPr>
      <w:r w:rsidRPr="00E13912">
        <w:rPr>
          <w:rFonts w:ascii="Times New Roman" w:hAnsi="Times New Roman"/>
          <w:sz w:val="20"/>
          <w:szCs w:val="20"/>
        </w:rPr>
        <w:t>Nomor halaman diketik pada pias (marjin) atas sebelah kanan atas dengan jark tiga spasi dari pias (marjin) atas (baris pertama teks pada halaman itu), dan angka terakhir nomor halaman lurus dengan pias (marjin) kanan teks.</w:t>
      </w:r>
    </w:p>
    <w:p w:rsidR="00CF4971" w:rsidRPr="00E13912" w:rsidRDefault="00CF4971">
      <w:pPr>
        <w:pStyle w:val="ListParagraph"/>
        <w:spacing w:after="0" w:line="240" w:lineRule="auto"/>
        <w:ind w:left="990"/>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 xml:space="preserve">(2) Halaman Bagian Inti </w:t>
      </w:r>
    </w:p>
    <w:p w:rsidR="00CF4971" w:rsidRPr="00E13912" w:rsidRDefault="00CF4971" w:rsidP="0099740C">
      <w:pPr>
        <w:pStyle w:val="ListParagraph"/>
        <w:numPr>
          <w:ilvl w:val="0"/>
          <w:numId w:val="19"/>
        </w:numPr>
        <w:spacing w:after="0" w:line="240" w:lineRule="auto"/>
        <w:ind w:left="990"/>
        <w:jc w:val="both"/>
        <w:rPr>
          <w:rFonts w:ascii="Times New Roman" w:hAnsi="Times New Roman"/>
          <w:sz w:val="20"/>
          <w:szCs w:val="20"/>
        </w:rPr>
      </w:pPr>
      <w:r w:rsidRPr="00E13912">
        <w:rPr>
          <w:rFonts w:ascii="Times New Roman" w:hAnsi="Times New Roman"/>
          <w:sz w:val="20"/>
          <w:szCs w:val="20"/>
        </w:rPr>
        <w:t>Penomoran mulai dari BAB I (PENDAHULUAN) sampel dengan BAB V (KESIMPULAN DAN SARAN) menggunakan angka Arab (1</w:t>
      </w:r>
      <w:proofErr w:type="gramStart"/>
      <w:r w:rsidRPr="00E13912">
        <w:rPr>
          <w:rFonts w:ascii="Times New Roman" w:hAnsi="Times New Roman"/>
          <w:sz w:val="20"/>
          <w:szCs w:val="20"/>
        </w:rPr>
        <w:t>,2,dst</w:t>
      </w:r>
      <w:proofErr w:type="gramEnd"/>
      <w:r w:rsidRPr="00E13912">
        <w:rPr>
          <w:rFonts w:ascii="Times New Roman" w:hAnsi="Times New Roman"/>
          <w:sz w:val="20"/>
          <w:szCs w:val="20"/>
        </w:rPr>
        <w:t>.) dan diletakkan pada pias (marjin) kanan dengan jarak tiga spasi dari pias (marjin) atas (baris pertama teks pada halaman itu) serta angka terakhir nomor halaman lurus dengan pias (marjin) kanan atas.</w:t>
      </w:r>
    </w:p>
    <w:p w:rsidR="00CF4971" w:rsidRPr="00E13912" w:rsidRDefault="00CF4971" w:rsidP="0099740C">
      <w:pPr>
        <w:pStyle w:val="ListParagraph"/>
        <w:numPr>
          <w:ilvl w:val="0"/>
          <w:numId w:val="19"/>
        </w:numPr>
        <w:spacing w:after="0" w:line="240" w:lineRule="auto"/>
        <w:ind w:left="990"/>
        <w:jc w:val="both"/>
        <w:rPr>
          <w:rFonts w:ascii="Times New Roman" w:hAnsi="Times New Roman"/>
          <w:sz w:val="20"/>
          <w:szCs w:val="20"/>
        </w:rPr>
      </w:pPr>
      <w:r w:rsidRPr="00E13912">
        <w:rPr>
          <w:rFonts w:ascii="Times New Roman" w:hAnsi="Times New Roman"/>
          <w:sz w:val="20"/>
          <w:szCs w:val="20"/>
        </w:rPr>
        <w:t>Pada tiap halaman yang bertajuk, nomor halaman mulai dari BAB I (PENDAHULUAN) sampai dengan BAB V (KESIMPULAN DN SARAN) diketik pada pias (marjin) bawah teks.</w:t>
      </w:r>
    </w:p>
    <w:p w:rsidR="00CF4971" w:rsidRPr="00E13912" w:rsidRDefault="00CF4971" w:rsidP="0099740C">
      <w:pPr>
        <w:pStyle w:val="ListParagraph"/>
        <w:numPr>
          <w:ilvl w:val="0"/>
          <w:numId w:val="19"/>
        </w:numPr>
        <w:spacing w:after="0" w:line="240" w:lineRule="auto"/>
        <w:ind w:left="990"/>
        <w:jc w:val="both"/>
        <w:rPr>
          <w:rFonts w:ascii="Times New Roman" w:hAnsi="Times New Roman"/>
          <w:sz w:val="20"/>
          <w:szCs w:val="20"/>
        </w:rPr>
      </w:pPr>
      <w:r w:rsidRPr="00E13912">
        <w:rPr>
          <w:rFonts w:ascii="Times New Roman" w:hAnsi="Times New Roman"/>
          <w:sz w:val="20"/>
          <w:szCs w:val="20"/>
        </w:rPr>
        <w:t>Penomoran bukan bab dan bukan sub bab menggunakan angka Arab dengan tanda kurung, misalnya 1)</w:t>
      </w:r>
      <w:proofErr w:type="gramStart"/>
      <w:r w:rsidRPr="00E13912">
        <w:rPr>
          <w:rFonts w:ascii="Times New Roman" w:hAnsi="Times New Roman"/>
          <w:sz w:val="20"/>
          <w:szCs w:val="20"/>
        </w:rPr>
        <w:t>,</w:t>
      </w:r>
      <w:proofErr w:type="gramEnd"/>
      <w:r w:rsidRPr="00E13912">
        <w:rPr>
          <w:rFonts w:ascii="Times New Roman" w:hAnsi="Times New Roman"/>
          <w:sz w:val="20"/>
          <w:szCs w:val="20"/>
        </w:rPr>
        <w:t xml:space="preserve">2) dst. Dan (1). (2) </w:t>
      </w:r>
      <w:proofErr w:type="gramStart"/>
      <w:r w:rsidRPr="00E13912">
        <w:rPr>
          <w:rFonts w:ascii="Times New Roman" w:hAnsi="Times New Roman"/>
          <w:sz w:val="20"/>
          <w:szCs w:val="20"/>
        </w:rPr>
        <w:t>dst</w:t>
      </w:r>
      <w:proofErr w:type="gramEnd"/>
      <w:r w:rsidRPr="00E13912">
        <w:rPr>
          <w:rFonts w:ascii="Times New Roman" w:hAnsi="Times New Roman"/>
          <w:sz w:val="20"/>
          <w:szCs w:val="20"/>
        </w:rPr>
        <w:t>.</w:t>
      </w:r>
    </w:p>
    <w:p w:rsidR="00CF4971" w:rsidRPr="00E13912" w:rsidRDefault="00CF4971">
      <w:pPr>
        <w:pStyle w:val="ListParagraph"/>
        <w:spacing w:after="0" w:line="240" w:lineRule="auto"/>
        <w:ind w:left="990"/>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r w:rsidRPr="00E13912">
        <w:rPr>
          <w:rFonts w:ascii="Times New Roman" w:hAnsi="Times New Roman"/>
          <w:sz w:val="20"/>
          <w:szCs w:val="20"/>
        </w:rPr>
        <w:t>(3) Halaman Bagian Akhir</w:t>
      </w:r>
    </w:p>
    <w:p w:rsidR="00CF4971" w:rsidRPr="00E13912" w:rsidRDefault="00CF4971" w:rsidP="0099740C">
      <w:pPr>
        <w:pStyle w:val="ListParagraph"/>
        <w:numPr>
          <w:ilvl w:val="0"/>
          <w:numId w:val="20"/>
        </w:numPr>
        <w:spacing w:after="0" w:line="240" w:lineRule="auto"/>
        <w:ind w:left="990"/>
        <w:jc w:val="both"/>
        <w:rPr>
          <w:rFonts w:ascii="Times New Roman" w:hAnsi="Times New Roman"/>
          <w:sz w:val="20"/>
          <w:szCs w:val="20"/>
        </w:rPr>
      </w:pPr>
      <w:r w:rsidRPr="00E13912">
        <w:rPr>
          <w:rFonts w:ascii="Times New Roman" w:hAnsi="Times New Roman"/>
          <w:sz w:val="20"/>
          <w:szCs w:val="20"/>
        </w:rPr>
        <w:t>Penomoran pada bagian akhir tesis mulai dari halaman DAFTAR PUSTAKA sampai dengan RIWAYAT HIDUP, menggunakan angka Arab yang diketik pada pias (marjin) atas sebelah kanan dengan jarak tiga spasi dari pinggir atas (baris pertama teks pada halaman itu) lurus dengan pias (marjin) kanan teks.</w:t>
      </w:r>
    </w:p>
    <w:p w:rsidR="00CF4971" w:rsidRPr="00E13912" w:rsidRDefault="00CF4971" w:rsidP="0099740C">
      <w:pPr>
        <w:pStyle w:val="ListParagraph"/>
        <w:numPr>
          <w:ilvl w:val="0"/>
          <w:numId w:val="20"/>
        </w:numPr>
        <w:spacing w:after="0" w:line="240" w:lineRule="auto"/>
        <w:ind w:left="990"/>
        <w:jc w:val="both"/>
        <w:rPr>
          <w:rFonts w:ascii="Times New Roman" w:hAnsi="Times New Roman"/>
          <w:sz w:val="20"/>
          <w:szCs w:val="20"/>
        </w:rPr>
      </w:pPr>
      <w:r w:rsidRPr="00E13912">
        <w:rPr>
          <w:rFonts w:ascii="Times New Roman" w:hAnsi="Times New Roman"/>
          <w:sz w:val="20"/>
          <w:szCs w:val="20"/>
        </w:rPr>
        <w:t xml:space="preserve">Penomoran pada tiap halaman yang bertajuk, mulai dari halaman DAFTAR PUSTAKA sampai dengan RIWAYAT HIDUP, diketik pada </w:t>
      </w:r>
      <w:proofErr w:type="gramStart"/>
      <w:r w:rsidRPr="00E13912">
        <w:rPr>
          <w:rFonts w:ascii="Times New Roman" w:hAnsi="Times New Roman"/>
          <w:sz w:val="20"/>
          <w:szCs w:val="20"/>
        </w:rPr>
        <w:t>pisa</w:t>
      </w:r>
      <w:proofErr w:type="gramEnd"/>
      <w:r w:rsidRPr="00E13912">
        <w:rPr>
          <w:rFonts w:ascii="Times New Roman" w:hAnsi="Times New Roman"/>
          <w:sz w:val="20"/>
          <w:szCs w:val="20"/>
        </w:rPr>
        <w:t xml:space="preserve"> (masjin) bawah persis di tengah-tengah dengan jarak tiga spasi dari pias (marjin) bawah teks.</w:t>
      </w:r>
    </w:p>
    <w:p w:rsidR="00CF4971" w:rsidRPr="00E13912" w:rsidRDefault="00CF4971" w:rsidP="0099740C">
      <w:pPr>
        <w:pStyle w:val="ListParagraph"/>
        <w:numPr>
          <w:ilvl w:val="0"/>
          <w:numId w:val="20"/>
        </w:numPr>
        <w:spacing w:after="0" w:line="240" w:lineRule="auto"/>
        <w:ind w:left="990"/>
        <w:jc w:val="both"/>
        <w:rPr>
          <w:rFonts w:ascii="Times New Roman" w:hAnsi="Times New Roman"/>
          <w:sz w:val="20"/>
          <w:szCs w:val="20"/>
        </w:rPr>
      </w:pPr>
      <w:r w:rsidRPr="00E13912">
        <w:rPr>
          <w:rFonts w:ascii="Times New Roman" w:hAnsi="Times New Roman"/>
          <w:sz w:val="20"/>
          <w:szCs w:val="20"/>
        </w:rPr>
        <w:t>Nomor halaman bagian akhir ini merupakan kelanjutan nomor halaman bagian inti teks.</w:t>
      </w:r>
    </w:p>
    <w:p w:rsidR="00CF4971" w:rsidRPr="00E13912" w:rsidRDefault="00CF4971">
      <w:pPr>
        <w:spacing w:after="0" w:line="240" w:lineRule="auto"/>
        <w:jc w:val="both"/>
        <w:rPr>
          <w:rFonts w:ascii="Times New Roman" w:hAnsi="Times New Roman"/>
          <w:sz w:val="20"/>
          <w:szCs w:val="20"/>
        </w:rPr>
      </w:pPr>
    </w:p>
    <w:p w:rsidR="00D75738" w:rsidRPr="007A4383" w:rsidRDefault="00D75738" w:rsidP="004732F5">
      <w:pPr>
        <w:spacing w:after="0" w:line="240" w:lineRule="auto"/>
        <w:rPr>
          <w:rFonts w:ascii="Times New Roman" w:hAnsi="Times New Roman"/>
          <w:sz w:val="20"/>
          <w:szCs w:val="20"/>
          <w:lang w:val="id-ID"/>
        </w:rPr>
      </w:pPr>
    </w:p>
    <w:p w:rsidR="00CF4971" w:rsidRDefault="00CF4971">
      <w:pPr>
        <w:spacing w:after="0" w:line="240" w:lineRule="auto"/>
        <w:jc w:val="both"/>
        <w:rPr>
          <w:rFonts w:ascii="Times New Roman" w:hAnsi="Times New Roman"/>
          <w:sz w:val="20"/>
          <w:szCs w:val="20"/>
        </w:rPr>
      </w:pPr>
    </w:p>
    <w:p w:rsidR="00D264C5" w:rsidRPr="00E13912" w:rsidRDefault="00D264C5">
      <w:pPr>
        <w:spacing w:after="0" w:line="240" w:lineRule="auto"/>
        <w:jc w:val="both"/>
        <w:rPr>
          <w:rFonts w:ascii="Times New Roman" w:hAnsi="Times New Roman"/>
          <w:sz w:val="20"/>
          <w:szCs w:val="20"/>
        </w:rPr>
      </w:pPr>
    </w:p>
    <w:p w:rsidR="00CF4971" w:rsidRPr="00E13912" w:rsidRDefault="00CF4971">
      <w:pPr>
        <w:spacing w:after="0" w:line="240" w:lineRule="auto"/>
        <w:jc w:val="center"/>
        <w:rPr>
          <w:rFonts w:ascii="Times New Roman" w:hAnsi="Times New Roman"/>
          <w:b/>
          <w:sz w:val="20"/>
          <w:szCs w:val="20"/>
        </w:rPr>
      </w:pPr>
      <w:r w:rsidRPr="00E13912">
        <w:rPr>
          <w:rFonts w:ascii="Times New Roman" w:hAnsi="Times New Roman"/>
          <w:b/>
          <w:sz w:val="20"/>
          <w:szCs w:val="20"/>
        </w:rPr>
        <w:t>JUDUL TESIS</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Roman </w:t>
      </w:r>
      <w:r w:rsidRPr="003B4BF7">
        <w:rPr>
          <w:rFonts w:ascii="Times New Roman" w:hAnsi="Times New Roman"/>
          <w:i/>
          <w:sz w:val="20"/>
          <w:szCs w:val="20"/>
        </w:rPr>
        <w:t xml:space="preserve">font </w:t>
      </w:r>
      <w:r w:rsidRPr="00E13912">
        <w:rPr>
          <w:rFonts w:ascii="Times New Roman" w:hAnsi="Times New Roman"/>
          <w:sz w:val="20"/>
          <w:szCs w:val="20"/>
        </w:rPr>
        <w:t>18)</w:t>
      </w: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Default="00CF4971">
      <w:pPr>
        <w:spacing w:after="0" w:line="240" w:lineRule="auto"/>
        <w:jc w:val="center"/>
        <w:rPr>
          <w:rFonts w:ascii="Times New Roman" w:hAnsi="Times New Roman"/>
          <w:sz w:val="20"/>
          <w:szCs w:val="20"/>
        </w:rPr>
      </w:pPr>
    </w:p>
    <w:p w:rsidR="00D264C5" w:rsidRPr="00E13912" w:rsidRDefault="00D264C5">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b/>
          <w:sz w:val="20"/>
          <w:szCs w:val="20"/>
        </w:rPr>
      </w:pPr>
      <w:r w:rsidRPr="00E13912">
        <w:rPr>
          <w:rFonts w:ascii="Times New Roman" w:hAnsi="Times New Roman"/>
          <w:b/>
          <w:sz w:val="20"/>
          <w:szCs w:val="20"/>
        </w:rPr>
        <w:t>Oleh</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Nama Mahasiswa</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Nomor Pokok Mahasiswa</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Roman, </w:t>
      </w:r>
      <w:r w:rsidRPr="003B4BF7">
        <w:rPr>
          <w:rFonts w:ascii="Times New Roman" w:hAnsi="Times New Roman"/>
          <w:i/>
          <w:sz w:val="20"/>
          <w:szCs w:val="20"/>
        </w:rPr>
        <w:t>font</w:t>
      </w:r>
      <w:r w:rsidRPr="00E13912">
        <w:rPr>
          <w:rFonts w:ascii="Times New Roman" w:hAnsi="Times New Roman"/>
          <w:sz w:val="20"/>
          <w:szCs w:val="20"/>
        </w:rPr>
        <w:t xml:space="preserve"> 12</w:t>
      </w:r>
    </w:p>
    <w:p w:rsidR="00CF4971" w:rsidRPr="00E13912" w:rsidRDefault="00CF4971">
      <w:pPr>
        <w:spacing w:after="0" w:line="240" w:lineRule="auto"/>
        <w:jc w:val="center"/>
        <w:rPr>
          <w:rFonts w:ascii="Times New Roman" w:hAnsi="Times New Roman"/>
          <w:sz w:val="20"/>
          <w:szCs w:val="20"/>
        </w:rPr>
      </w:pPr>
    </w:p>
    <w:p w:rsidR="00CF4971" w:rsidRDefault="00CF4971">
      <w:pPr>
        <w:spacing w:after="0" w:line="240" w:lineRule="auto"/>
        <w:jc w:val="center"/>
        <w:rPr>
          <w:rFonts w:ascii="Times New Roman" w:hAnsi="Times New Roman"/>
          <w:sz w:val="20"/>
          <w:szCs w:val="20"/>
        </w:rPr>
      </w:pPr>
    </w:p>
    <w:p w:rsidR="00D264C5" w:rsidRDefault="00D264C5">
      <w:pPr>
        <w:spacing w:after="0" w:line="240" w:lineRule="auto"/>
        <w:jc w:val="center"/>
        <w:rPr>
          <w:rFonts w:ascii="Times New Roman" w:hAnsi="Times New Roman"/>
          <w:sz w:val="20"/>
          <w:szCs w:val="20"/>
        </w:rPr>
      </w:pPr>
    </w:p>
    <w:p w:rsidR="00D264C5" w:rsidRPr="00E13912" w:rsidRDefault="00D264C5">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b/>
          <w:sz w:val="20"/>
          <w:szCs w:val="20"/>
        </w:rPr>
      </w:pPr>
      <w:r w:rsidRPr="00E13912">
        <w:rPr>
          <w:rFonts w:ascii="Times New Roman" w:hAnsi="Times New Roman"/>
          <w:b/>
          <w:sz w:val="20"/>
          <w:szCs w:val="20"/>
        </w:rPr>
        <w:t>TESIS</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Roman, </w:t>
      </w:r>
      <w:r w:rsidRPr="003B4BF7">
        <w:rPr>
          <w:rFonts w:ascii="Times New Roman" w:hAnsi="Times New Roman"/>
          <w:i/>
          <w:sz w:val="20"/>
          <w:szCs w:val="20"/>
        </w:rPr>
        <w:t>font</w:t>
      </w:r>
      <w:r w:rsidRPr="00E13912">
        <w:rPr>
          <w:rFonts w:ascii="Times New Roman" w:hAnsi="Times New Roman"/>
          <w:sz w:val="20"/>
          <w:szCs w:val="20"/>
        </w:rPr>
        <w:t xml:space="preserve"> 12)</w:t>
      </w:r>
    </w:p>
    <w:p w:rsidR="00CF4971" w:rsidRPr="00E13912" w:rsidRDefault="00CF4971">
      <w:pPr>
        <w:spacing w:after="0" w:line="240" w:lineRule="auto"/>
        <w:jc w:val="center"/>
        <w:rPr>
          <w:rFonts w:ascii="Times New Roman" w:hAnsi="Times New Roman"/>
          <w:sz w:val="20"/>
          <w:szCs w:val="20"/>
        </w:rPr>
      </w:pPr>
      <w:proofErr w:type="gramStart"/>
      <w:r w:rsidRPr="00E13912">
        <w:rPr>
          <w:rFonts w:ascii="Times New Roman" w:hAnsi="Times New Roman"/>
          <w:sz w:val="20"/>
          <w:szCs w:val="20"/>
        </w:rPr>
        <w:t>untuk</w:t>
      </w:r>
      <w:proofErr w:type="gramEnd"/>
      <w:r w:rsidRPr="00E13912">
        <w:rPr>
          <w:rFonts w:ascii="Times New Roman" w:hAnsi="Times New Roman"/>
          <w:sz w:val="20"/>
          <w:szCs w:val="20"/>
        </w:rPr>
        <w:t xml:space="preserve"> memenuhi salah satu syarat ujian</w:t>
      </w:r>
    </w:p>
    <w:p w:rsidR="00CF4971" w:rsidRPr="00E13912" w:rsidRDefault="00CF4971">
      <w:pPr>
        <w:spacing w:after="0" w:line="240" w:lineRule="auto"/>
        <w:jc w:val="center"/>
        <w:rPr>
          <w:rFonts w:ascii="Times New Roman" w:hAnsi="Times New Roman"/>
          <w:sz w:val="20"/>
          <w:szCs w:val="20"/>
        </w:rPr>
      </w:pPr>
      <w:proofErr w:type="gramStart"/>
      <w:r w:rsidRPr="00E13912">
        <w:rPr>
          <w:rFonts w:ascii="Times New Roman" w:hAnsi="Times New Roman"/>
          <w:sz w:val="20"/>
          <w:szCs w:val="20"/>
        </w:rPr>
        <w:t>guna</w:t>
      </w:r>
      <w:proofErr w:type="gramEnd"/>
      <w:r w:rsidRPr="00E13912">
        <w:rPr>
          <w:rFonts w:ascii="Times New Roman" w:hAnsi="Times New Roman"/>
          <w:sz w:val="20"/>
          <w:szCs w:val="20"/>
        </w:rPr>
        <w:t xml:space="preserve"> memperoleh gelar magister…………</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Program Pendidikan Magister program Studi…....</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Bidang Kajian Utama…………</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w:t>
      </w:r>
      <w:proofErr w:type="gramStart"/>
      <w:r w:rsidRPr="00E13912">
        <w:rPr>
          <w:rFonts w:ascii="Times New Roman" w:hAnsi="Times New Roman"/>
          <w:sz w:val="20"/>
          <w:szCs w:val="20"/>
        </w:rPr>
        <w:t>huruf</w:t>
      </w:r>
      <w:proofErr w:type="gramEnd"/>
      <w:r w:rsidRPr="00E13912">
        <w:rPr>
          <w:rFonts w:ascii="Times New Roman" w:hAnsi="Times New Roman"/>
          <w:sz w:val="20"/>
          <w:szCs w:val="20"/>
        </w:rPr>
        <w:t xml:space="preserve"> </w:t>
      </w:r>
      <w:r w:rsidRPr="003B4BF7">
        <w:rPr>
          <w:rFonts w:ascii="Times New Roman" w:hAnsi="Times New Roman"/>
          <w:i/>
          <w:sz w:val="20"/>
          <w:szCs w:val="20"/>
        </w:rPr>
        <w:t>romant,</w:t>
      </w:r>
      <w:r w:rsidRPr="00E13912">
        <w:rPr>
          <w:rFonts w:ascii="Times New Roman" w:hAnsi="Times New Roman"/>
          <w:sz w:val="20"/>
          <w:szCs w:val="20"/>
        </w:rPr>
        <w:t xml:space="preserve"> </w:t>
      </w:r>
      <w:r w:rsidRPr="003B4BF7">
        <w:rPr>
          <w:rFonts w:ascii="Times New Roman" w:hAnsi="Times New Roman"/>
          <w:i/>
          <w:sz w:val="20"/>
          <w:szCs w:val="20"/>
        </w:rPr>
        <w:t>font</w:t>
      </w:r>
      <w:r w:rsidRPr="00E13912">
        <w:rPr>
          <w:rFonts w:ascii="Times New Roman" w:hAnsi="Times New Roman"/>
          <w:sz w:val="20"/>
          <w:szCs w:val="20"/>
        </w:rPr>
        <w:t xml:space="preserve"> 12)</w:t>
      </w: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D264C5" w:rsidRDefault="00D264C5">
      <w:pPr>
        <w:spacing w:after="0" w:line="240" w:lineRule="auto"/>
        <w:jc w:val="center"/>
        <w:rPr>
          <w:rFonts w:ascii="Times New Roman" w:hAnsi="Times New Roman"/>
          <w:sz w:val="20"/>
          <w:szCs w:val="20"/>
          <w:lang w:val="id-ID"/>
        </w:rPr>
      </w:pPr>
    </w:p>
    <w:p w:rsidR="007A4383" w:rsidRPr="007A4383" w:rsidRDefault="007A4383">
      <w:pPr>
        <w:spacing w:after="0" w:line="240" w:lineRule="auto"/>
        <w:jc w:val="center"/>
        <w:rPr>
          <w:rFonts w:ascii="Times New Roman" w:hAnsi="Times New Roman"/>
          <w:sz w:val="20"/>
          <w:szCs w:val="20"/>
          <w:lang w:val="id-ID"/>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7A4383">
      <w:pPr>
        <w:spacing w:after="0" w:line="240" w:lineRule="auto"/>
        <w:jc w:val="center"/>
        <w:rPr>
          <w:rFonts w:ascii="Times New Roman" w:hAnsi="Times New Roman"/>
          <w:sz w:val="20"/>
          <w:szCs w:val="20"/>
        </w:rPr>
      </w:pPr>
      <w:r>
        <w:rPr>
          <w:noProof/>
          <w:lang w:val="id-ID" w:eastAsia="id-ID"/>
        </w:rPr>
        <w:drawing>
          <wp:inline distT="0" distB="0" distL="0" distR="0" wp14:anchorId="0C7F0310" wp14:editId="7FA53C93">
            <wp:extent cx="850900" cy="868534"/>
            <wp:effectExtent l="0" t="0" r="0" b="0"/>
            <wp:docPr id="2" name="Picture 2" descr="Hasil gambar untuk logo u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un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667" cy="870337"/>
                    </a:xfrm>
                    <a:prstGeom prst="rect">
                      <a:avLst/>
                    </a:prstGeom>
                    <a:noFill/>
                    <a:ln>
                      <a:noFill/>
                    </a:ln>
                  </pic:spPr>
                </pic:pic>
              </a:graphicData>
            </a:graphic>
          </wp:inline>
        </w:drawing>
      </w: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b/>
          <w:sz w:val="20"/>
          <w:szCs w:val="20"/>
        </w:rPr>
      </w:pPr>
    </w:p>
    <w:p w:rsidR="00CF4971" w:rsidRPr="00E13912" w:rsidRDefault="00CF4971">
      <w:pPr>
        <w:spacing w:after="0" w:line="240" w:lineRule="auto"/>
        <w:jc w:val="center"/>
        <w:rPr>
          <w:rFonts w:ascii="Times New Roman" w:hAnsi="Times New Roman"/>
          <w:b/>
          <w:sz w:val="20"/>
          <w:szCs w:val="20"/>
        </w:rPr>
      </w:pPr>
    </w:p>
    <w:p w:rsidR="00CF4971" w:rsidRDefault="00CF4971">
      <w:pPr>
        <w:spacing w:after="0" w:line="240" w:lineRule="auto"/>
        <w:jc w:val="center"/>
        <w:rPr>
          <w:rFonts w:ascii="Times New Roman" w:hAnsi="Times New Roman"/>
          <w:b/>
          <w:sz w:val="20"/>
          <w:szCs w:val="20"/>
        </w:rPr>
      </w:pPr>
    </w:p>
    <w:p w:rsidR="00D264C5" w:rsidRDefault="00D264C5">
      <w:pPr>
        <w:spacing w:after="0" w:line="240" w:lineRule="auto"/>
        <w:jc w:val="center"/>
        <w:rPr>
          <w:rFonts w:ascii="Times New Roman" w:hAnsi="Times New Roman"/>
          <w:b/>
          <w:sz w:val="20"/>
          <w:szCs w:val="20"/>
        </w:rPr>
      </w:pPr>
    </w:p>
    <w:p w:rsidR="00D264C5" w:rsidRDefault="00D264C5">
      <w:pPr>
        <w:spacing w:after="0" w:line="240" w:lineRule="auto"/>
        <w:jc w:val="center"/>
        <w:rPr>
          <w:rFonts w:ascii="Times New Roman" w:hAnsi="Times New Roman"/>
          <w:b/>
          <w:sz w:val="20"/>
          <w:szCs w:val="20"/>
        </w:rPr>
      </w:pPr>
    </w:p>
    <w:p w:rsidR="00D264C5" w:rsidRPr="00E13912" w:rsidRDefault="00D264C5">
      <w:pPr>
        <w:spacing w:after="0" w:line="240" w:lineRule="auto"/>
        <w:jc w:val="center"/>
        <w:rPr>
          <w:rFonts w:ascii="Times New Roman" w:hAnsi="Times New Roman"/>
          <w:b/>
          <w:sz w:val="20"/>
          <w:szCs w:val="20"/>
        </w:rPr>
      </w:pPr>
    </w:p>
    <w:p w:rsidR="00CF4971" w:rsidRPr="00E13912" w:rsidRDefault="00CF4971">
      <w:pPr>
        <w:spacing w:after="0" w:line="240" w:lineRule="auto"/>
        <w:jc w:val="center"/>
        <w:rPr>
          <w:rFonts w:ascii="Times New Roman" w:hAnsi="Times New Roman"/>
          <w:b/>
          <w:sz w:val="20"/>
          <w:szCs w:val="20"/>
        </w:rPr>
      </w:pPr>
      <w:r w:rsidRPr="00E13912">
        <w:rPr>
          <w:rFonts w:ascii="Times New Roman" w:hAnsi="Times New Roman"/>
          <w:b/>
          <w:sz w:val="20"/>
          <w:szCs w:val="20"/>
        </w:rPr>
        <w:t>PASCASARJANA</w:t>
      </w:r>
    </w:p>
    <w:p w:rsidR="00CF4971" w:rsidRPr="00E13912" w:rsidRDefault="00CF4971">
      <w:pPr>
        <w:spacing w:after="0" w:line="240" w:lineRule="auto"/>
        <w:jc w:val="center"/>
        <w:rPr>
          <w:rFonts w:ascii="Times New Roman" w:hAnsi="Times New Roman"/>
          <w:b/>
          <w:sz w:val="20"/>
          <w:szCs w:val="20"/>
        </w:rPr>
      </w:pPr>
      <w:r w:rsidRPr="00E13912">
        <w:rPr>
          <w:rFonts w:ascii="Times New Roman" w:hAnsi="Times New Roman"/>
          <w:b/>
          <w:sz w:val="20"/>
          <w:szCs w:val="20"/>
        </w:rPr>
        <w:t>UNIVERSITAS LANGLANGBUANA</w:t>
      </w:r>
    </w:p>
    <w:p w:rsidR="00CF4971" w:rsidRPr="00E13912" w:rsidRDefault="00CF4971">
      <w:pPr>
        <w:spacing w:after="0" w:line="240" w:lineRule="auto"/>
        <w:jc w:val="center"/>
        <w:rPr>
          <w:rFonts w:ascii="Times New Roman" w:hAnsi="Times New Roman"/>
          <w:b/>
          <w:sz w:val="20"/>
          <w:szCs w:val="20"/>
        </w:rPr>
      </w:pPr>
      <w:r w:rsidRPr="00E13912">
        <w:rPr>
          <w:rFonts w:ascii="Times New Roman" w:hAnsi="Times New Roman"/>
          <w:b/>
          <w:sz w:val="20"/>
          <w:szCs w:val="20"/>
        </w:rPr>
        <w:t>BANDUNG</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w:t>
      </w:r>
      <w:r w:rsidRPr="003B4BF7">
        <w:rPr>
          <w:rFonts w:ascii="Times New Roman" w:hAnsi="Times New Roman"/>
          <w:i/>
          <w:sz w:val="20"/>
          <w:szCs w:val="20"/>
        </w:rPr>
        <w:t>Roman, font</w:t>
      </w:r>
      <w:r w:rsidRPr="00E13912">
        <w:rPr>
          <w:rFonts w:ascii="Times New Roman" w:hAnsi="Times New Roman"/>
          <w:sz w:val="20"/>
          <w:szCs w:val="20"/>
        </w:rPr>
        <w:t xml:space="preserve"> 16)</w:t>
      </w: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D264C5" w:rsidRPr="007A4383" w:rsidRDefault="00D264C5" w:rsidP="007A4383">
      <w:pPr>
        <w:spacing w:after="0" w:line="240" w:lineRule="auto"/>
        <w:rPr>
          <w:rFonts w:ascii="Times New Roman" w:hAnsi="Times New Roman"/>
          <w:b/>
          <w:sz w:val="20"/>
          <w:szCs w:val="20"/>
          <w:lang w:val="id-ID"/>
        </w:rPr>
      </w:pPr>
    </w:p>
    <w:p w:rsidR="00D264C5" w:rsidRDefault="00D264C5">
      <w:pPr>
        <w:spacing w:after="0" w:line="240" w:lineRule="auto"/>
        <w:jc w:val="center"/>
        <w:rPr>
          <w:rFonts w:ascii="Times New Roman" w:hAnsi="Times New Roman"/>
          <w:b/>
          <w:sz w:val="20"/>
          <w:szCs w:val="20"/>
        </w:rPr>
      </w:pPr>
    </w:p>
    <w:p w:rsidR="00CF4971" w:rsidRPr="00E13912" w:rsidRDefault="00CF4971">
      <w:pPr>
        <w:spacing w:after="0" w:line="240" w:lineRule="auto"/>
        <w:jc w:val="center"/>
        <w:rPr>
          <w:rFonts w:ascii="Times New Roman" w:hAnsi="Times New Roman"/>
          <w:b/>
          <w:sz w:val="20"/>
          <w:szCs w:val="20"/>
        </w:rPr>
      </w:pPr>
      <w:r w:rsidRPr="00E13912">
        <w:rPr>
          <w:rFonts w:ascii="Times New Roman" w:hAnsi="Times New Roman"/>
          <w:b/>
          <w:sz w:val="20"/>
          <w:szCs w:val="20"/>
        </w:rPr>
        <w:t>JUDUL TESIS</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w:t>
      </w:r>
      <w:r w:rsidRPr="003B4BF7">
        <w:rPr>
          <w:rFonts w:ascii="Times New Roman" w:hAnsi="Times New Roman"/>
          <w:i/>
          <w:sz w:val="20"/>
          <w:szCs w:val="20"/>
        </w:rPr>
        <w:t>Roman font</w:t>
      </w:r>
      <w:r w:rsidRPr="00E13912">
        <w:rPr>
          <w:rFonts w:ascii="Times New Roman" w:hAnsi="Times New Roman"/>
          <w:sz w:val="20"/>
          <w:szCs w:val="20"/>
        </w:rPr>
        <w:t xml:space="preserve"> 18)</w:t>
      </w: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Default="00CF4971">
      <w:pPr>
        <w:spacing w:after="0" w:line="240" w:lineRule="auto"/>
        <w:jc w:val="center"/>
        <w:rPr>
          <w:rFonts w:ascii="Times New Roman" w:hAnsi="Times New Roman"/>
          <w:sz w:val="20"/>
          <w:szCs w:val="20"/>
        </w:rPr>
      </w:pPr>
    </w:p>
    <w:p w:rsidR="00D264C5" w:rsidRPr="00E13912" w:rsidRDefault="00D264C5">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b/>
          <w:sz w:val="20"/>
          <w:szCs w:val="20"/>
        </w:rPr>
      </w:pPr>
      <w:r w:rsidRPr="00E13912">
        <w:rPr>
          <w:rFonts w:ascii="Times New Roman" w:hAnsi="Times New Roman"/>
          <w:b/>
          <w:sz w:val="20"/>
          <w:szCs w:val="20"/>
        </w:rPr>
        <w:t>Oleh</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Nama Mahasiswa</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Nomor Pokok Mahasiswa</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w:t>
      </w:r>
      <w:r w:rsidRPr="003B4BF7">
        <w:rPr>
          <w:rFonts w:ascii="Times New Roman" w:hAnsi="Times New Roman"/>
          <w:i/>
          <w:sz w:val="20"/>
          <w:szCs w:val="20"/>
        </w:rPr>
        <w:t>Roman, font</w:t>
      </w:r>
      <w:r w:rsidRPr="00E13912">
        <w:rPr>
          <w:rFonts w:ascii="Times New Roman" w:hAnsi="Times New Roman"/>
          <w:sz w:val="20"/>
          <w:szCs w:val="20"/>
        </w:rPr>
        <w:t xml:space="preserve"> 12</w:t>
      </w:r>
    </w:p>
    <w:p w:rsidR="00CF4971" w:rsidRPr="00E13912" w:rsidRDefault="00CF4971">
      <w:pPr>
        <w:spacing w:after="0" w:line="240" w:lineRule="auto"/>
        <w:jc w:val="center"/>
        <w:rPr>
          <w:rFonts w:ascii="Times New Roman" w:hAnsi="Times New Roman"/>
          <w:b/>
          <w:sz w:val="20"/>
          <w:szCs w:val="20"/>
        </w:rPr>
      </w:pPr>
    </w:p>
    <w:p w:rsidR="00CF4971" w:rsidRDefault="00CF4971">
      <w:pPr>
        <w:spacing w:after="0" w:line="240" w:lineRule="auto"/>
        <w:jc w:val="center"/>
        <w:rPr>
          <w:rFonts w:ascii="Times New Roman" w:hAnsi="Times New Roman"/>
          <w:b/>
          <w:sz w:val="20"/>
          <w:szCs w:val="20"/>
        </w:rPr>
      </w:pPr>
    </w:p>
    <w:p w:rsidR="00D264C5" w:rsidRDefault="00D264C5">
      <w:pPr>
        <w:spacing w:after="0" w:line="240" w:lineRule="auto"/>
        <w:jc w:val="center"/>
        <w:rPr>
          <w:rFonts w:ascii="Times New Roman" w:hAnsi="Times New Roman"/>
          <w:b/>
          <w:sz w:val="20"/>
          <w:szCs w:val="20"/>
        </w:rPr>
      </w:pPr>
    </w:p>
    <w:p w:rsidR="00D264C5" w:rsidRPr="00E13912" w:rsidRDefault="00D264C5">
      <w:pPr>
        <w:spacing w:after="0" w:line="240" w:lineRule="auto"/>
        <w:jc w:val="center"/>
        <w:rPr>
          <w:rFonts w:ascii="Times New Roman" w:hAnsi="Times New Roman"/>
          <w:b/>
          <w:sz w:val="20"/>
          <w:szCs w:val="20"/>
        </w:rPr>
      </w:pPr>
    </w:p>
    <w:p w:rsidR="00CF4971" w:rsidRPr="00E13912" w:rsidRDefault="00CF4971">
      <w:pPr>
        <w:spacing w:after="0" w:line="240" w:lineRule="auto"/>
        <w:jc w:val="center"/>
        <w:rPr>
          <w:rFonts w:ascii="Times New Roman" w:hAnsi="Times New Roman"/>
          <w:b/>
          <w:sz w:val="20"/>
          <w:szCs w:val="20"/>
        </w:rPr>
      </w:pPr>
      <w:r w:rsidRPr="00E13912">
        <w:rPr>
          <w:rFonts w:ascii="Times New Roman" w:hAnsi="Times New Roman"/>
          <w:b/>
          <w:sz w:val="20"/>
          <w:szCs w:val="20"/>
        </w:rPr>
        <w:t>TESIS</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b/>
          <w:sz w:val="20"/>
          <w:szCs w:val="20"/>
        </w:rPr>
        <w:t>(</w:t>
      </w:r>
      <w:r w:rsidRPr="00E13912">
        <w:rPr>
          <w:rFonts w:ascii="Times New Roman" w:hAnsi="Times New Roman"/>
          <w:sz w:val="20"/>
          <w:szCs w:val="20"/>
        </w:rPr>
        <w:t xml:space="preserve">Huruf </w:t>
      </w:r>
      <w:r w:rsidRPr="003B4BF7">
        <w:rPr>
          <w:rFonts w:ascii="Times New Roman" w:hAnsi="Times New Roman"/>
          <w:i/>
          <w:sz w:val="20"/>
          <w:szCs w:val="20"/>
        </w:rPr>
        <w:t>Roman, font</w:t>
      </w:r>
      <w:r w:rsidRPr="00E13912">
        <w:rPr>
          <w:rFonts w:ascii="Times New Roman" w:hAnsi="Times New Roman"/>
          <w:sz w:val="20"/>
          <w:szCs w:val="20"/>
        </w:rPr>
        <w:t xml:space="preserve"> 12)</w:t>
      </w:r>
    </w:p>
    <w:p w:rsidR="00CF4971" w:rsidRPr="00E13912" w:rsidRDefault="00CF4971">
      <w:pPr>
        <w:spacing w:after="0" w:line="240" w:lineRule="auto"/>
        <w:jc w:val="center"/>
        <w:rPr>
          <w:rFonts w:ascii="Times New Roman" w:hAnsi="Times New Roman"/>
          <w:sz w:val="20"/>
          <w:szCs w:val="20"/>
        </w:rPr>
      </w:pPr>
      <w:proofErr w:type="gramStart"/>
      <w:r w:rsidRPr="00E13912">
        <w:rPr>
          <w:rFonts w:ascii="Times New Roman" w:hAnsi="Times New Roman"/>
          <w:sz w:val="20"/>
          <w:szCs w:val="20"/>
        </w:rPr>
        <w:t>untuk</w:t>
      </w:r>
      <w:proofErr w:type="gramEnd"/>
      <w:r w:rsidRPr="00E13912">
        <w:rPr>
          <w:rFonts w:ascii="Times New Roman" w:hAnsi="Times New Roman"/>
          <w:sz w:val="20"/>
          <w:szCs w:val="20"/>
        </w:rPr>
        <w:t xml:space="preserve"> memenuhi salah satu syarat ujian</w:t>
      </w:r>
    </w:p>
    <w:p w:rsidR="00CF4971" w:rsidRPr="00E13912" w:rsidRDefault="00CF4971">
      <w:pPr>
        <w:spacing w:after="0" w:line="240" w:lineRule="auto"/>
        <w:jc w:val="center"/>
        <w:rPr>
          <w:rFonts w:ascii="Times New Roman" w:hAnsi="Times New Roman"/>
          <w:sz w:val="20"/>
          <w:szCs w:val="20"/>
        </w:rPr>
      </w:pPr>
      <w:proofErr w:type="gramStart"/>
      <w:r w:rsidRPr="00E13912">
        <w:rPr>
          <w:rFonts w:ascii="Times New Roman" w:hAnsi="Times New Roman"/>
          <w:sz w:val="20"/>
          <w:szCs w:val="20"/>
        </w:rPr>
        <w:t>guna</w:t>
      </w:r>
      <w:proofErr w:type="gramEnd"/>
      <w:r w:rsidRPr="00E13912">
        <w:rPr>
          <w:rFonts w:ascii="Times New Roman" w:hAnsi="Times New Roman"/>
          <w:sz w:val="20"/>
          <w:szCs w:val="20"/>
        </w:rPr>
        <w:t xml:space="preserve"> memperoleh gelar magister………….</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Program Pendidikan Magister Program Studi……..</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Bidang Kajian Utama………………………..</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w:t>
      </w:r>
      <w:proofErr w:type="gramStart"/>
      <w:r w:rsidRPr="00E13912">
        <w:rPr>
          <w:rFonts w:ascii="Times New Roman" w:hAnsi="Times New Roman"/>
          <w:sz w:val="20"/>
          <w:szCs w:val="20"/>
        </w:rPr>
        <w:t>huruf</w:t>
      </w:r>
      <w:proofErr w:type="gramEnd"/>
      <w:r w:rsidRPr="00E13912">
        <w:rPr>
          <w:rFonts w:ascii="Times New Roman" w:hAnsi="Times New Roman"/>
          <w:sz w:val="20"/>
          <w:szCs w:val="20"/>
        </w:rPr>
        <w:t xml:space="preserve"> </w:t>
      </w:r>
      <w:r w:rsidRPr="003B4BF7">
        <w:rPr>
          <w:rFonts w:ascii="Times New Roman" w:hAnsi="Times New Roman"/>
          <w:i/>
          <w:sz w:val="20"/>
          <w:szCs w:val="20"/>
        </w:rPr>
        <w:t>Roman, font</w:t>
      </w:r>
      <w:r w:rsidRPr="00E13912">
        <w:rPr>
          <w:rFonts w:ascii="Times New Roman" w:hAnsi="Times New Roman"/>
          <w:sz w:val="20"/>
          <w:szCs w:val="20"/>
        </w:rPr>
        <w:t xml:space="preserve"> 10)</w:t>
      </w: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Default="00CF4971">
      <w:pPr>
        <w:spacing w:after="0" w:line="240" w:lineRule="auto"/>
        <w:jc w:val="center"/>
        <w:rPr>
          <w:rFonts w:ascii="Times New Roman" w:hAnsi="Times New Roman"/>
          <w:sz w:val="20"/>
          <w:szCs w:val="20"/>
        </w:rPr>
      </w:pPr>
    </w:p>
    <w:p w:rsidR="00D264C5" w:rsidRPr="00E13912" w:rsidRDefault="00D264C5">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roofErr w:type="gramStart"/>
      <w:r w:rsidRPr="00E13912">
        <w:rPr>
          <w:rFonts w:ascii="Times New Roman" w:hAnsi="Times New Roman"/>
          <w:sz w:val="20"/>
          <w:szCs w:val="20"/>
        </w:rPr>
        <w:t>Bandung,……………………………………..</w:t>
      </w:r>
      <w:proofErr w:type="gramEnd"/>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w:t>
      </w:r>
      <w:proofErr w:type="gramStart"/>
      <w:r w:rsidRPr="003B4BF7">
        <w:rPr>
          <w:rFonts w:ascii="Times New Roman" w:hAnsi="Times New Roman"/>
          <w:i/>
          <w:sz w:val="20"/>
          <w:szCs w:val="20"/>
        </w:rPr>
        <w:t>roman</w:t>
      </w:r>
      <w:proofErr w:type="gramEnd"/>
      <w:r w:rsidRPr="00E13912">
        <w:rPr>
          <w:rFonts w:ascii="Times New Roman" w:hAnsi="Times New Roman"/>
          <w:sz w:val="20"/>
          <w:szCs w:val="20"/>
        </w:rPr>
        <w:t xml:space="preserve"> 10)</w:t>
      </w:r>
    </w:p>
    <w:p w:rsidR="00CF4971" w:rsidRPr="00E13912" w:rsidRDefault="00CF4971">
      <w:pPr>
        <w:spacing w:after="0" w:line="240" w:lineRule="auto"/>
        <w:jc w:val="center"/>
        <w:rPr>
          <w:rFonts w:ascii="Times New Roman" w:hAnsi="Times New Roman"/>
          <w:sz w:val="20"/>
          <w:szCs w:val="20"/>
        </w:rPr>
      </w:pPr>
    </w:p>
    <w:p w:rsidR="007A4383" w:rsidRDefault="007A4383">
      <w:pPr>
        <w:spacing w:after="0" w:line="240" w:lineRule="auto"/>
        <w:jc w:val="center"/>
        <w:rPr>
          <w:rFonts w:ascii="Times New Roman" w:hAnsi="Times New Roman"/>
          <w:sz w:val="20"/>
          <w:szCs w:val="20"/>
          <w:lang w:val="id-ID"/>
        </w:rPr>
      </w:pPr>
    </w:p>
    <w:p w:rsidR="00CF4971" w:rsidRPr="007A4383" w:rsidRDefault="007A4383">
      <w:pPr>
        <w:spacing w:after="0" w:line="240" w:lineRule="auto"/>
        <w:jc w:val="center"/>
        <w:rPr>
          <w:rFonts w:ascii="Times New Roman" w:hAnsi="Times New Roman"/>
          <w:sz w:val="20"/>
          <w:szCs w:val="20"/>
          <w:lang w:val="id-ID"/>
        </w:rPr>
      </w:pPr>
      <w:r>
        <w:rPr>
          <w:rFonts w:ascii="Times New Roman" w:hAnsi="Times New Roman"/>
          <w:sz w:val="20"/>
          <w:szCs w:val="20"/>
          <w:lang w:val="id-ID"/>
        </w:rPr>
        <w:t>Bandung, .....................................</w:t>
      </w:r>
    </w:p>
    <w:p w:rsidR="007A4383" w:rsidRDefault="007A4383">
      <w:pPr>
        <w:spacing w:after="0" w:line="240" w:lineRule="auto"/>
        <w:jc w:val="center"/>
        <w:rPr>
          <w:rFonts w:ascii="Times New Roman" w:hAnsi="Times New Roman"/>
          <w:sz w:val="20"/>
          <w:szCs w:val="20"/>
          <w:lang w:val="id-ID"/>
        </w:rPr>
      </w:pPr>
      <w:r>
        <w:rPr>
          <w:rFonts w:ascii="Times New Roman" w:hAnsi="Times New Roman"/>
          <w:sz w:val="20"/>
          <w:szCs w:val="20"/>
          <w:lang w:val="id-ID"/>
        </w:rPr>
        <w:t>Mengetahui/ menyetujui,</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Komisi Pembimbing</w:t>
      </w:r>
      <w:r w:rsidR="007A4383">
        <w:rPr>
          <w:rFonts w:ascii="Times New Roman" w:hAnsi="Times New Roman"/>
          <w:sz w:val="20"/>
          <w:szCs w:val="20"/>
          <w:lang w:val="id-ID"/>
        </w:rPr>
        <w:t>,</w:t>
      </w:r>
      <w:r w:rsidRPr="00E13912">
        <w:rPr>
          <w:rFonts w:ascii="Times New Roman" w:hAnsi="Times New Roman"/>
          <w:sz w:val="20"/>
          <w:szCs w:val="20"/>
        </w:rPr>
        <w:t xml:space="preserve"> </w:t>
      </w:r>
    </w:p>
    <w:p w:rsidR="00CF4971" w:rsidRPr="00E13912" w:rsidRDefault="00CF4971">
      <w:pPr>
        <w:spacing w:after="0" w:line="240" w:lineRule="auto"/>
        <w:jc w:val="center"/>
        <w:rPr>
          <w:rFonts w:ascii="Times New Roman" w:hAnsi="Times New Roman"/>
          <w:sz w:val="20"/>
          <w:szCs w:val="20"/>
        </w:rPr>
      </w:pPr>
    </w:p>
    <w:p w:rsidR="00CF4971" w:rsidRDefault="00CF4971">
      <w:pPr>
        <w:spacing w:after="0" w:line="240" w:lineRule="auto"/>
        <w:jc w:val="center"/>
        <w:rPr>
          <w:rFonts w:ascii="Times New Roman" w:hAnsi="Times New Roman"/>
          <w:sz w:val="20"/>
          <w:szCs w:val="20"/>
          <w:lang w:val="id-ID"/>
        </w:rPr>
      </w:pPr>
    </w:p>
    <w:p w:rsidR="007A4383" w:rsidRDefault="007A4383">
      <w:pPr>
        <w:spacing w:after="0" w:line="240" w:lineRule="auto"/>
        <w:jc w:val="center"/>
        <w:rPr>
          <w:rFonts w:ascii="Times New Roman" w:hAnsi="Times New Roman"/>
          <w:sz w:val="20"/>
          <w:szCs w:val="20"/>
          <w:lang w:val="id-ID"/>
        </w:rPr>
      </w:pPr>
    </w:p>
    <w:p w:rsidR="007A4383" w:rsidRPr="007A4383" w:rsidRDefault="007A4383">
      <w:pPr>
        <w:spacing w:after="0" w:line="240" w:lineRule="auto"/>
        <w:jc w:val="center"/>
        <w:rPr>
          <w:rFonts w:ascii="Times New Roman" w:hAnsi="Times New Roman"/>
          <w:sz w:val="20"/>
          <w:szCs w:val="20"/>
          <w:lang w:val="id-ID"/>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p w:rsidR="00CF4971" w:rsidRPr="00E13912" w:rsidRDefault="00CF4971">
      <w:pPr>
        <w:spacing w:after="0" w:line="240" w:lineRule="auto"/>
        <w:jc w:val="center"/>
        <w:rPr>
          <w:rFonts w:ascii="Times New Roman" w:hAnsi="Times New Roman"/>
          <w:sz w:val="20"/>
          <w:szCs w:val="20"/>
        </w:rPr>
      </w:pPr>
    </w:p>
    <w:tbl>
      <w:tblPr>
        <w:tblW w:w="0" w:type="auto"/>
        <w:tblLayout w:type="fixed"/>
        <w:tblLook w:val="0000" w:firstRow="0" w:lastRow="0" w:firstColumn="0" w:lastColumn="0" w:noHBand="0" w:noVBand="0"/>
      </w:tblPr>
      <w:tblGrid>
        <w:gridCol w:w="3223"/>
        <w:gridCol w:w="4296"/>
      </w:tblGrid>
      <w:tr w:rsidR="00CF4971" w:rsidRPr="00E13912">
        <w:tc>
          <w:tcPr>
            <w:tcW w:w="3223" w:type="dxa"/>
          </w:tcPr>
          <w:p w:rsidR="00CF4971" w:rsidRPr="00E13912" w:rsidRDefault="00CF4971">
            <w:pPr>
              <w:spacing w:after="0" w:line="240" w:lineRule="auto"/>
              <w:rPr>
                <w:rFonts w:ascii="Times New Roman" w:hAnsi="Times New Roman"/>
                <w:sz w:val="20"/>
                <w:szCs w:val="20"/>
              </w:rPr>
            </w:pPr>
            <w:r w:rsidRPr="00E13912">
              <w:rPr>
                <w:rFonts w:ascii="Times New Roman" w:hAnsi="Times New Roman"/>
                <w:sz w:val="20"/>
                <w:szCs w:val="20"/>
              </w:rPr>
              <w:t>.........................................</w:t>
            </w:r>
          </w:p>
          <w:p w:rsidR="00CF4971" w:rsidRPr="00E13912" w:rsidRDefault="00CF4971">
            <w:pPr>
              <w:spacing w:after="0" w:line="240" w:lineRule="auto"/>
              <w:rPr>
                <w:rFonts w:ascii="Times New Roman" w:hAnsi="Times New Roman"/>
                <w:sz w:val="20"/>
                <w:szCs w:val="20"/>
              </w:rPr>
            </w:pPr>
            <w:r w:rsidRPr="00E13912">
              <w:rPr>
                <w:rFonts w:ascii="Times New Roman" w:hAnsi="Times New Roman"/>
                <w:sz w:val="20"/>
                <w:szCs w:val="20"/>
              </w:rPr>
              <w:t>Ketua Komisi Pembimbing</w:t>
            </w:r>
          </w:p>
        </w:tc>
        <w:tc>
          <w:tcPr>
            <w:tcW w:w="4296" w:type="dxa"/>
          </w:tcPr>
          <w:p w:rsidR="00CF4971" w:rsidRPr="00E13912" w:rsidRDefault="00CF4971">
            <w:pPr>
              <w:spacing w:after="0" w:line="240" w:lineRule="auto"/>
              <w:jc w:val="right"/>
              <w:rPr>
                <w:rFonts w:ascii="Times New Roman" w:hAnsi="Times New Roman"/>
                <w:sz w:val="20"/>
                <w:szCs w:val="20"/>
              </w:rPr>
            </w:pPr>
            <w:r w:rsidRPr="00E13912">
              <w:rPr>
                <w:rFonts w:ascii="Times New Roman" w:hAnsi="Times New Roman"/>
                <w:sz w:val="20"/>
                <w:szCs w:val="20"/>
              </w:rPr>
              <w:t>……………………………………………</w:t>
            </w:r>
          </w:p>
          <w:p w:rsidR="00CF4971" w:rsidRPr="00E13912" w:rsidRDefault="00CF4971">
            <w:pPr>
              <w:spacing w:after="0" w:line="240" w:lineRule="auto"/>
              <w:jc w:val="center"/>
              <w:rPr>
                <w:rFonts w:ascii="Times New Roman" w:hAnsi="Times New Roman"/>
                <w:sz w:val="20"/>
                <w:szCs w:val="20"/>
              </w:rPr>
            </w:pPr>
            <w:r w:rsidRPr="00E13912">
              <w:rPr>
                <w:rFonts w:ascii="Times New Roman" w:hAnsi="Times New Roman"/>
                <w:sz w:val="20"/>
                <w:szCs w:val="20"/>
              </w:rPr>
              <w:t>Anggota Komisi Pembimbing</w:t>
            </w:r>
          </w:p>
        </w:tc>
      </w:tr>
    </w:tbl>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ind w:left="270"/>
        <w:jc w:val="both"/>
        <w:rPr>
          <w:rFonts w:ascii="Times New Roman" w:hAnsi="Times New Roman"/>
          <w:sz w:val="20"/>
          <w:szCs w:val="20"/>
        </w:rPr>
      </w:pPr>
    </w:p>
    <w:p w:rsidR="00A658B4" w:rsidRPr="00E13912" w:rsidRDefault="00A658B4">
      <w:pPr>
        <w:spacing w:after="0" w:line="240" w:lineRule="auto"/>
        <w:ind w:left="270"/>
        <w:jc w:val="both"/>
        <w:rPr>
          <w:rFonts w:ascii="Times New Roman" w:hAnsi="Times New Roman"/>
          <w:sz w:val="20"/>
          <w:szCs w:val="20"/>
        </w:rPr>
      </w:pPr>
    </w:p>
    <w:p w:rsidR="00A658B4" w:rsidRPr="00E13912" w:rsidRDefault="00A658B4">
      <w:pPr>
        <w:spacing w:after="0" w:line="240" w:lineRule="auto"/>
        <w:ind w:left="270"/>
        <w:jc w:val="both"/>
        <w:rPr>
          <w:rFonts w:ascii="Times New Roman" w:hAnsi="Times New Roman"/>
          <w:sz w:val="20"/>
          <w:szCs w:val="20"/>
        </w:rPr>
      </w:pPr>
    </w:p>
    <w:p w:rsidR="00CF4971" w:rsidRPr="007A4383" w:rsidRDefault="00CF4971">
      <w:pPr>
        <w:spacing w:after="0" w:line="240" w:lineRule="auto"/>
        <w:ind w:left="270"/>
        <w:jc w:val="both"/>
        <w:rPr>
          <w:rFonts w:ascii="Times New Roman" w:hAnsi="Times New Roman"/>
          <w:sz w:val="20"/>
          <w:szCs w:val="20"/>
          <w:lang w:val="id-ID"/>
        </w:rPr>
      </w:pPr>
    </w:p>
    <w:p w:rsidR="00CF4971" w:rsidRPr="00E13912" w:rsidRDefault="00502A94">
      <w:pPr>
        <w:spacing w:after="0" w:line="240" w:lineRule="auto"/>
        <w:ind w:left="270"/>
        <w:jc w:val="both"/>
        <w:rPr>
          <w:rFonts w:ascii="Times New Roman" w:hAnsi="Times New Roman"/>
          <w:sz w:val="20"/>
          <w:szCs w:val="20"/>
        </w:rPr>
      </w:pPr>
      <w:r>
        <w:rPr>
          <w:rFonts w:ascii="Times New Roman" w:hAnsi="Times New Roman"/>
          <w:sz w:val="20"/>
          <w:szCs w:val="20"/>
        </w:rPr>
        <w:pict>
          <v:rect id="_x0000_s1030" style="position:absolute;left:0;text-align:left;margin-left:4.8pt;margin-top:1.3pt;width:342.6pt;height:413.55pt;z-index:251651584">
            <v:textbox style="mso-next-textbox:#_x0000_s1030">
              <w:txbxContent>
                <w:p w:rsidR="00502A94" w:rsidRDefault="00502A94"/>
                <w:p w:rsidR="00502A94" w:rsidRDefault="00502A94">
                  <w:pPr>
                    <w:rPr>
                      <w:b/>
                    </w:rPr>
                  </w:pPr>
                  <w:r>
                    <w:tab/>
                  </w:r>
                  <w:r>
                    <w:tab/>
                  </w:r>
                  <w:r>
                    <w:tab/>
                  </w:r>
                  <w:r>
                    <w:tab/>
                  </w:r>
                  <w:r>
                    <w:tab/>
                    <w:t xml:space="preserve">             </w:t>
                  </w:r>
                  <w:r>
                    <w:rPr>
                      <w:b/>
                    </w:rPr>
                    <w:t>4CM</w:t>
                  </w:r>
                </w:p>
                <w:p w:rsidR="00502A94" w:rsidRDefault="00502A94"/>
                <w:p w:rsidR="00502A94" w:rsidRDefault="00502A94"/>
                <w:p w:rsidR="00502A94" w:rsidRDefault="00502A94"/>
                <w:p w:rsidR="00502A94" w:rsidRDefault="00502A94">
                  <w:pPr>
                    <w:rPr>
                      <w:b/>
                    </w:rPr>
                  </w:pPr>
                </w:p>
                <w:p w:rsidR="00502A94" w:rsidRDefault="00502A94">
                  <w:pPr>
                    <w:rPr>
                      <w:b/>
                    </w:rPr>
                  </w:pPr>
                </w:p>
                <w:p w:rsidR="00502A94" w:rsidRDefault="00502A94">
                  <w:pPr>
                    <w:rPr>
                      <w:b/>
                    </w:rPr>
                  </w:pPr>
                </w:p>
                <w:p w:rsidR="00502A94" w:rsidRDefault="00502A94">
                  <w:pPr>
                    <w:rPr>
                      <w:b/>
                    </w:rPr>
                  </w:pPr>
                  <w:r>
                    <w:rPr>
                      <w:b/>
                    </w:rPr>
                    <w:t xml:space="preserve">        4 CM</w:t>
                  </w:r>
                  <w:r>
                    <w:rPr>
                      <w:b/>
                    </w:rPr>
                    <w:tab/>
                  </w:r>
                  <w:r>
                    <w:rPr>
                      <w:b/>
                    </w:rPr>
                    <w:tab/>
                  </w:r>
                  <w:r>
                    <w:rPr>
                      <w:b/>
                    </w:rPr>
                    <w:tab/>
                  </w:r>
                  <w:r>
                    <w:rPr>
                      <w:b/>
                    </w:rPr>
                    <w:tab/>
                  </w:r>
                  <w:r>
                    <w:rPr>
                      <w:b/>
                    </w:rPr>
                    <w:tab/>
                  </w:r>
                  <w:r>
                    <w:rPr>
                      <w:b/>
                    </w:rPr>
                    <w:tab/>
                  </w:r>
                  <w:r>
                    <w:rPr>
                      <w:b/>
                    </w:rPr>
                    <w:tab/>
                  </w:r>
                  <w:r>
                    <w:rPr>
                      <w:b/>
                    </w:rPr>
                    <w:tab/>
                    <w:t xml:space="preserve">                        2</w:t>
                  </w:r>
                  <w:proofErr w:type="gramStart"/>
                  <w:r>
                    <w:rPr>
                      <w:b/>
                    </w:rPr>
                    <w:t>,5</w:t>
                  </w:r>
                  <w:proofErr w:type="gramEnd"/>
                  <w:r>
                    <w:rPr>
                      <w:b/>
                    </w:rPr>
                    <w:t xml:space="preserve"> CM</w:t>
                  </w: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02A94" w:rsidRDefault="00502A94">
                  <w:pPr>
                    <w:rPr>
                      <w:b/>
                    </w:rPr>
                  </w:pPr>
                </w:p>
                <w:p w:rsidR="00502A94" w:rsidRDefault="00502A94">
                  <w:pPr>
                    <w:rPr>
                      <w:b/>
                    </w:rPr>
                  </w:pPr>
                </w:p>
                <w:p w:rsidR="00502A94" w:rsidRDefault="00502A94">
                  <w:pPr>
                    <w:rPr>
                      <w:b/>
                    </w:rPr>
                  </w:pPr>
                </w:p>
                <w:p w:rsidR="00502A94" w:rsidRDefault="00502A94">
                  <w:pPr>
                    <w:rPr>
                      <w:b/>
                    </w:rPr>
                  </w:pPr>
                  <w:r>
                    <w:rPr>
                      <w:b/>
                    </w:rPr>
                    <w:tab/>
                  </w:r>
                  <w:r>
                    <w:rPr>
                      <w:b/>
                    </w:rPr>
                    <w:tab/>
                  </w:r>
                  <w:r>
                    <w:rPr>
                      <w:b/>
                    </w:rPr>
                    <w:tab/>
                  </w:r>
                  <w:r>
                    <w:rPr>
                      <w:b/>
                    </w:rPr>
                    <w:tab/>
                  </w:r>
                  <w:r>
                    <w:rPr>
                      <w:b/>
                    </w:rPr>
                    <w:tab/>
                    <w:t xml:space="preserve">     </w:t>
                  </w:r>
                </w:p>
                <w:p w:rsidR="00502A94" w:rsidRDefault="00502A94">
                  <w:pPr>
                    <w:rPr>
                      <w:b/>
                    </w:rPr>
                  </w:pPr>
                  <w:r>
                    <w:rPr>
                      <w:b/>
                    </w:rPr>
                    <w:t xml:space="preserve">                                                  3 CM</w:t>
                  </w:r>
                </w:p>
              </w:txbxContent>
            </v:textbox>
          </v:rect>
        </w:pict>
      </w:r>
    </w:p>
    <w:p w:rsidR="00CF4971" w:rsidRPr="00E13912" w:rsidRDefault="00502A94">
      <w:pPr>
        <w:spacing w:after="0" w:line="240" w:lineRule="auto"/>
        <w:ind w:left="270"/>
        <w:jc w:val="both"/>
        <w:rPr>
          <w:rFonts w:ascii="Times New Roman" w:hAnsi="Times New Roman"/>
          <w:sz w:val="20"/>
          <w:szCs w:val="20"/>
        </w:rPr>
      </w:pPr>
      <w:r>
        <w:rPr>
          <w:rFonts w:ascii="Times New Roman" w:hAnsi="Times New Roman"/>
          <w:sz w:val="20"/>
          <w:szCs w:val="20"/>
        </w:rPr>
        <w:pict>
          <v:shapetype id="_x0000_t32" coordsize="21600,21600" o:spt="32" o:oned="t" path="m,l21600,21600e" filled="f">
            <v:path arrowok="t" fillok="f" o:connecttype="none"/>
            <o:lock v:ext="edit" shapetype="t"/>
          </v:shapetype>
          <v:shape id="_x0000_s1032" type="#_x0000_t32" style="position:absolute;left:0;text-align:left;margin-left:176.9pt;margin-top:5.9pt;width:.05pt;height:24.75pt;z-index:251652608" o:connectortype="straight"/>
        </w:pict>
      </w:r>
    </w:p>
    <w:p w:rsidR="00CF4971" w:rsidRPr="00E13912" w:rsidRDefault="00CF4971">
      <w:pPr>
        <w:spacing w:after="0" w:line="240" w:lineRule="auto"/>
        <w:ind w:left="270"/>
        <w:jc w:val="both"/>
        <w:rPr>
          <w:rFonts w:ascii="Times New Roman" w:hAnsi="Times New Roman"/>
          <w:sz w:val="20"/>
          <w:szCs w:val="20"/>
        </w:rPr>
      </w:pPr>
    </w:p>
    <w:p w:rsidR="00CF4971" w:rsidRPr="00E13912" w:rsidRDefault="00502A94">
      <w:pPr>
        <w:spacing w:after="0" w:line="240" w:lineRule="auto"/>
        <w:ind w:left="270"/>
        <w:jc w:val="both"/>
        <w:rPr>
          <w:rFonts w:ascii="Times New Roman" w:hAnsi="Times New Roman"/>
          <w:sz w:val="20"/>
          <w:szCs w:val="20"/>
        </w:rPr>
      </w:pPr>
      <w:r>
        <w:rPr>
          <w:rFonts w:ascii="Times New Roman" w:hAnsi="Times New Roman"/>
          <w:sz w:val="20"/>
          <w:szCs w:val="20"/>
        </w:rPr>
        <w:pict>
          <v:rect id="_x0000_s1031" style="position:absolute;left:0;text-align:left;margin-left:64.55pt;margin-top:7.65pt;width:215.85pt;height:322.6pt;z-index:251655680"/>
        </w:pict>
      </w: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ind w:left="270"/>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CF4971" w:rsidRPr="00E13912" w:rsidRDefault="00502A94">
      <w:pPr>
        <w:spacing w:after="0" w:line="240" w:lineRule="auto"/>
        <w:jc w:val="both"/>
        <w:rPr>
          <w:rFonts w:ascii="Times New Roman" w:hAnsi="Times New Roman"/>
          <w:sz w:val="20"/>
          <w:szCs w:val="20"/>
        </w:rPr>
      </w:pPr>
      <w:r>
        <w:rPr>
          <w:rFonts w:ascii="Times New Roman" w:hAnsi="Times New Roman"/>
          <w:sz w:val="20"/>
          <w:szCs w:val="20"/>
        </w:rPr>
        <w:pict>
          <v:shape id="_x0000_s1039" type="#_x0000_t32" style="position:absolute;left:0;text-align:left;margin-left:31.9pt;margin-top:9.3pt;width:31.65pt;height:0;flip:x;z-index:251654656" o:connectortype="straight"/>
        </w:pict>
      </w:r>
      <w:r>
        <w:rPr>
          <w:rFonts w:ascii="Times New Roman" w:hAnsi="Times New Roman"/>
          <w:sz w:val="20"/>
          <w:szCs w:val="20"/>
        </w:rPr>
        <w:pict>
          <v:shape id="_x0000_s1033" type="#_x0000_t32" style="position:absolute;left:0;text-align:left;margin-left:280.4pt;margin-top:9.3pt;width:31.65pt;height:0;flip:x;z-index:251653632" o:connectortype="straight"/>
        </w:pict>
      </w: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A658B4" w:rsidRPr="00E13912" w:rsidRDefault="00A658B4">
      <w:pPr>
        <w:spacing w:after="0" w:line="240" w:lineRule="auto"/>
        <w:jc w:val="both"/>
        <w:rPr>
          <w:rFonts w:ascii="Times New Roman" w:hAnsi="Times New Roman"/>
          <w:sz w:val="20"/>
          <w:szCs w:val="20"/>
        </w:rPr>
      </w:pPr>
    </w:p>
    <w:p w:rsidR="00A658B4" w:rsidRPr="00E13912" w:rsidRDefault="00A658B4">
      <w:pPr>
        <w:spacing w:after="0" w:line="240" w:lineRule="auto"/>
        <w:jc w:val="both"/>
        <w:rPr>
          <w:rFonts w:ascii="Times New Roman" w:hAnsi="Times New Roman"/>
          <w:sz w:val="20"/>
          <w:szCs w:val="20"/>
        </w:rPr>
      </w:pPr>
    </w:p>
    <w:p w:rsidR="00A658B4" w:rsidRPr="00E13912" w:rsidRDefault="00A658B4">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sz w:val="20"/>
          <w:szCs w:val="20"/>
        </w:rPr>
      </w:pPr>
    </w:p>
    <w:p w:rsidR="00A658B4" w:rsidRPr="00E13912" w:rsidRDefault="00A658B4">
      <w:pPr>
        <w:spacing w:after="0" w:line="240" w:lineRule="auto"/>
        <w:jc w:val="both"/>
        <w:rPr>
          <w:rFonts w:ascii="Times New Roman" w:hAnsi="Times New Roman"/>
          <w:sz w:val="20"/>
          <w:szCs w:val="20"/>
        </w:rPr>
      </w:pPr>
    </w:p>
    <w:p w:rsidR="00A658B4" w:rsidRPr="00E13912" w:rsidRDefault="00A658B4">
      <w:pPr>
        <w:spacing w:after="0" w:line="240" w:lineRule="auto"/>
        <w:jc w:val="both"/>
        <w:rPr>
          <w:rFonts w:ascii="Times New Roman" w:hAnsi="Times New Roman"/>
          <w:sz w:val="20"/>
          <w:szCs w:val="20"/>
        </w:rPr>
      </w:pPr>
    </w:p>
    <w:p w:rsidR="00092115" w:rsidRPr="00E13912" w:rsidRDefault="00502A94">
      <w:pPr>
        <w:spacing w:after="0" w:line="240" w:lineRule="auto"/>
        <w:jc w:val="both"/>
        <w:rPr>
          <w:rFonts w:ascii="Times New Roman" w:hAnsi="Times New Roman"/>
          <w:sz w:val="20"/>
          <w:szCs w:val="20"/>
        </w:rPr>
      </w:pPr>
      <w:r>
        <w:rPr>
          <w:rFonts w:ascii="Times New Roman" w:hAnsi="Times New Roman"/>
          <w:noProof/>
          <w:sz w:val="20"/>
          <w:szCs w:val="20"/>
        </w:rPr>
        <w:pict>
          <v:shape id="_x0000_s1053" type="#_x0000_t32" style="position:absolute;left:0;text-align:left;margin-left:169.85pt;margin-top:8.3pt;width:.05pt;height:24.75pt;z-index:251666944" o:connectortype="straight"/>
        </w:pict>
      </w:r>
    </w:p>
    <w:p w:rsidR="00092115" w:rsidRPr="00E13912" w:rsidRDefault="00092115">
      <w:pPr>
        <w:spacing w:after="0" w:line="240" w:lineRule="auto"/>
        <w:jc w:val="both"/>
        <w:rPr>
          <w:rFonts w:ascii="Times New Roman" w:hAnsi="Times New Roman"/>
          <w:sz w:val="20"/>
          <w:szCs w:val="20"/>
        </w:rPr>
      </w:pPr>
    </w:p>
    <w:p w:rsidR="00092115" w:rsidRPr="00E13912" w:rsidRDefault="00092115">
      <w:pPr>
        <w:spacing w:after="0" w:line="240" w:lineRule="auto"/>
        <w:jc w:val="both"/>
        <w:rPr>
          <w:rFonts w:ascii="Times New Roman" w:hAnsi="Times New Roman"/>
          <w:sz w:val="20"/>
          <w:szCs w:val="20"/>
        </w:rPr>
      </w:pPr>
    </w:p>
    <w:p w:rsidR="00092115" w:rsidRPr="00E13912" w:rsidRDefault="00092115">
      <w:pPr>
        <w:spacing w:after="0" w:line="240" w:lineRule="auto"/>
        <w:jc w:val="both"/>
        <w:rPr>
          <w:rFonts w:ascii="Times New Roman" w:hAnsi="Times New Roman"/>
          <w:sz w:val="20"/>
          <w:szCs w:val="20"/>
        </w:rPr>
      </w:pPr>
    </w:p>
    <w:p w:rsidR="00092115" w:rsidRPr="00E13912" w:rsidRDefault="00092115">
      <w:pPr>
        <w:spacing w:after="0" w:line="240" w:lineRule="auto"/>
        <w:jc w:val="both"/>
        <w:rPr>
          <w:rFonts w:ascii="Times New Roman" w:hAnsi="Times New Roman"/>
          <w:sz w:val="20"/>
          <w:szCs w:val="20"/>
        </w:rPr>
      </w:pPr>
    </w:p>
    <w:p w:rsidR="00092115" w:rsidRPr="00E13912" w:rsidRDefault="00092115">
      <w:pPr>
        <w:spacing w:after="0" w:line="240" w:lineRule="auto"/>
        <w:jc w:val="both"/>
        <w:rPr>
          <w:rFonts w:ascii="Times New Roman" w:hAnsi="Times New Roman"/>
          <w:sz w:val="20"/>
          <w:szCs w:val="20"/>
        </w:rPr>
      </w:pPr>
    </w:p>
    <w:p w:rsidR="00A658B4" w:rsidRPr="00E13912" w:rsidRDefault="00A658B4">
      <w:pPr>
        <w:spacing w:after="0" w:line="240" w:lineRule="auto"/>
        <w:jc w:val="both"/>
        <w:rPr>
          <w:rFonts w:ascii="Times New Roman" w:hAnsi="Times New Roman"/>
          <w:sz w:val="20"/>
          <w:szCs w:val="20"/>
        </w:rPr>
      </w:pPr>
    </w:p>
    <w:p w:rsidR="00A658B4" w:rsidRDefault="00A658B4">
      <w:pPr>
        <w:spacing w:after="0" w:line="240" w:lineRule="auto"/>
        <w:jc w:val="both"/>
        <w:rPr>
          <w:rFonts w:ascii="Times New Roman" w:hAnsi="Times New Roman"/>
          <w:sz w:val="20"/>
          <w:szCs w:val="20"/>
        </w:rPr>
      </w:pPr>
    </w:p>
    <w:p w:rsidR="00D264C5" w:rsidRDefault="00D264C5">
      <w:pPr>
        <w:spacing w:after="0" w:line="240" w:lineRule="auto"/>
        <w:jc w:val="both"/>
        <w:rPr>
          <w:rFonts w:ascii="Times New Roman" w:hAnsi="Times New Roman"/>
          <w:sz w:val="20"/>
          <w:szCs w:val="20"/>
        </w:rPr>
      </w:pPr>
    </w:p>
    <w:p w:rsidR="00D264C5" w:rsidRDefault="00D264C5">
      <w:pPr>
        <w:spacing w:after="0" w:line="240" w:lineRule="auto"/>
        <w:jc w:val="both"/>
        <w:rPr>
          <w:rFonts w:ascii="Times New Roman" w:hAnsi="Times New Roman"/>
          <w:sz w:val="20"/>
          <w:szCs w:val="20"/>
        </w:rPr>
      </w:pPr>
    </w:p>
    <w:p w:rsidR="00D264C5" w:rsidRDefault="00D264C5">
      <w:pPr>
        <w:spacing w:after="0" w:line="240" w:lineRule="auto"/>
        <w:jc w:val="both"/>
        <w:rPr>
          <w:rFonts w:ascii="Times New Roman" w:hAnsi="Times New Roman"/>
          <w:sz w:val="20"/>
          <w:szCs w:val="20"/>
        </w:rPr>
      </w:pPr>
    </w:p>
    <w:p w:rsidR="00D264C5" w:rsidRDefault="00D264C5">
      <w:pPr>
        <w:spacing w:after="0" w:line="240" w:lineRule="auto"/>
        <w:jc w:val="both"/>
        <w:rPr>
          <w:rFonts w:ascii="Times New Roman" w:hAnsi="Times New Roman"/>
          <w:sz w:val="20"/>
          <w:szCs w:val="20"/>
        </w:rPr>
      </w:pPr>
    </w:p>
    <w:p w:rsidR="00D264C5" w:rsidRDefault="00D264C5">
      <w:pPr>
        <w:spacing w:after="0" w:line="240" w:lineRule="auto"/>
        <w:jc w:val="both"/>
        <w:rPr>
          <w:rFonts w:ascii="Times New Roman" w:hAnsi="Times New Roman"/>
          <w:sz w:val="20"/>
          <w:szCs w:val="20"/>
        </w:rPr>
      </w:pPr>
    </w:p>
    <w:p w:rsidR="00D264C5" w:rsidRDefault="00D264C5">
      <w:pPr>
        <w:spacing w:after="0" w:line="240" w:lineRule="auto"/>
        <w:jc w:val="both"/>
        <w:rPr>
          <w:rFonts w:ascii="Times New Roman" w:hAnsi="Times New Roman"/>
          <w:sz w:val="20"/>
          <w:szCs w:val="20"/>
        </w:rPr>
      </w:pPr>
    </w:p>
    <w:p w:rsidR="00D264C5" w:rsidRDefault="00D264C5">
      <w:pPr>
        <w:spacing w:after="0" w:line="240" w:lineRule="auto"/>
        <w:jc w:val="both"/>
        <w:rPr>
          <w:rFonts w:ascii="Times New Roman" w:hAnsi="Times New Roman"/>
          <w:sz w:val="20"/>
          <w:szCs w:val="20"/>
        </w:rPr>
      </w:pPr>
    </w:p>
    <w:p w:rsidR="00D264C5" w:rsidRDefault="00D264C5">
      <w:pPr>
        <w:spacing w:after="0" w:line="240" w:lineRule="auto"/>
        <w:jc w:val="both"/>
        <w:rPr>
          <w:rFonts w:ascii="Times New Roman" w:hAnsi="Times New Roman"/>
          <w:sz w:val="20"/>
          <w:szCs w:val="20"/>
        </w:rPr>
      </w:pPr>
    </w:p>
    <w:p w:rsidR="00D264C5" w:rsidRDefault="00D264C5">
      <w:pPr>
        <w:spacing w:after="0" w:line="240" w:lineRule="auto"/>
        <w:jc w:val="both"/>
        <w:rPr>
          <w:rFonts w:ascii="Times New Roman" w:hAnsi="Times New Roman"/>
          <w:sz w:val="20"/>
          <w:szCs w:val="20"/>
          <w:lang w:val="id-ID"/>
        </w:rPr>
      </w:pPr>
    </w:p>
    <w:p w:rsidR="007A4383" w:rsidRPr="007A4383" w:rsidRDefault="007A4383">
      <w:pPr>
        <w:spacing w:after="0" w:line="240" w:lineRule="auto"/>
        <w:jc w:val="both"/>
        <w:rPr>
          <w:rFonts w:ascii="Times New Roman" w:hAnsi="Times New Roman"/>
          <w:sz w:val="20"/>
          <w:szCs w:val="20"/>
          <w:lang w:val="id-ID"/>
        </w:rPr>
      </w:pPr>
    </w:p>
    <w:p w:rsidR="004732F5" w:rsidRPr="00E13912" w:rsidRDefault="004732F5">
      <w:pPr>
        <w:spacing w:after="0" w:line="240" w:lineRule="auto"/>
        <w:jc w:val="both"/>
        <w:rPr>
          <w:rFonts w:ascii="Times New Roman" w:hAnsi="Times New Roman"/>
          <w:sz w:val="20"/>
          <w:szCs w:val="20"/>
        </w:rPr>
      </w:pPr>
    </w:p>
    <w:p w:rsidR="00CF4971" w:rsidRPr="00E13912" w:rsidRDefault="00CF4971">
      <w:pPr>
        <w:spacing w:after="0" w:line="240" w:lineRule="auto"/>
        <w:jc w:val="both"/>
        <w:rPr>
          <w:rFonts w:ascii="Times New Roman" w:hAnsi="Times New Roman"/>
          <w:color w:val="000000"/>
          <w:sz w:val="20"/>
          <w:szCs w:val="20"/>
        </w:rPr>
      </w:pPr>
    </w:p>
    <w:p w:rsidR="00CF4971" w:rsidRPr="00E13912" w:rsidRDefault="0059322A" w:rsidP="00A64698">
      <w:pPr>
        <w:pStyle w:val="ListParagraph"/>
        <w:spacing w:after="0" w:line="240" w:lineRule="auto"/>
        <w:ind w:left="284" w:hanging="283"/>
        <w:jc w:val="both"/>
        <w:rPr>
          <w:rFonts w:ascii="Times New Roman" w:hAnsi="Times New Roman"/>
          <w:b/>
          <w:color w:val="000000"/>
          <w:sz w:val="20"/>
          <w:szCs w:val="20"/>
        </w:rPr>
      </w:pPr>
      <w:r>
        <w:rPr>
          <w:rFonts w:ascii="Times New Roman" w:hAnsi="Times New Roman"/>
          <w:b/>
          <w:color w:val="000000"/>
          <w:sz w:val="20"/>
          <w:szCs w:val="20"/>
        </w:rPr>
        <w:lastRenderedPageBreak/>
        <w:t>4.</w:t>
      </w:r>
      <w:r w:rsidR="00CF4971" w:rsidRPr="00E13912">
        <w:rPr>
          <w:rFonts w:ascii="Times New Roman" w:hAnsi="Times New Roman"/>
          <w:b/>
          <w:color w:val="000000"/>
          <w:sz w:val="20"/>
          <w:szCs w:val="20"/>
        </w:rPr>
        <w:t>2.</w:t>
      </w:r>
      <w:r w:rsidR="00CF4971" w:rsidRPr="00E13912">
        <w:rPr>
          <w:rFonts w:ascii="Times New Roman" w:hAnsi="Times New Roman"/>
          <w:b/>
          <w:color w:val="FFFFFF"/>
          <w:sz w:val="20"/>
          <w:szCs w:val="20"/>
        </w:rPr>
        <w:t>..</w:t>
      </w:r>
      <w:r w:rsidR="00CF4971" w:rsidRPr="00E13912">
        <w:rPr>
          <w:rFonts w:ascii="Times New Roman" w:hAnsi="Times New Roman"/>
          <w:b/>
          <w:color w:val="000000"/>
          <w:sz w:val="20"/>
          <w:szCs w:val="20"/>
        </w:rPr>
        <w:t>KURIKULUM PROGRAM STUDI MAGISTER ILMU   HUKUM</w:t>
      </w:r>
    </w:p>
    <w:p w:rsidR="00CF4971" w:rsidRPr="00E13912" w:rsidRDefault="008D051A" w:rsidP="0099740C">
      <w:pPr>
        <w:pStyle w:val="ListParagraph"/>
        <w:numPr>
          <w:ilvl w:val="0"/>
          <w:numId w:val="21"/>
        </w:numPr>
        <w:spacing w:after="0"/>
        <w:ind w:left="709"/>
        <w:jc w:val="both"/>
        <w:rPr>
          <w:rFonts w:ascii="Times New Roman" w:hAnsi="Times New Roman"/>
          <w:b/>
          <w:color w:val="000000"/>
          <w:sz w:val="20"/>
          <w:szCs w:val="20"/>
        </w:rPr>
      </w:pPr>
      <w:r w:rsidRPr="00E13912">
        <w:rPr>
          <w:rFonts w:ascii="Times New Roman" w:hAnsi="Times New Roman"/>
          <w:b/>
          <w:color w:val="000000"/>
          <w:sz w:val="20"/>
          <w:szCs w:val="20"/>
        </w:rPr>
        <w:t xml:space="preserve">VISI, MISI DAN TUJUAN </w:t>
      </w:r>
    </w:p>
    <w:p w:rsidR="00CD5CBB" w:rsidRPr="00E13912" w:rsidRDefault="00CD5CBB" w:rsidP="0099740C">
      <w:pPr>
        <w:pStyle w:val="ListParagraph"/>
        <w:numPr>
          <w:ilvl w:val="3"/>
          <w:numId w:val="21"/>
        </w:numPr>
        <w:spacing w:after="0"/>
        <w:ind w:left="993"/>
        <w:jc w:val="both"/>
        <w:rPr>
          <w:rFonts w:ascii="Times New Roman" w:hAnsi="Times New Roman"/>
          <w:b/>
          <w:color w:val="000000"/>
          <w:sz w:val="20"/>
          <w:szCs w:val="20"/>
        </w:rPr>
      </w:pPr>
      <w:r w:rsidRPr="00E13912">
        <w:rPr>
          <w:rFonts w:ascii="Times New Roman" w:hAnsi="Times New Roman"/>
          <w:b/>
          <w:color w:val="000000"/>
          <w:sz w:val="20"/>
          <w:szCs w:val="20"/>
        </w:rPr>
        <w:t>Visi</w:t>
      </w:r>
    </w:p>
    <w:p w:rsidR="003C2437" w:rsidRPr="00E13912" w:rsidRDefault="00CD5CBB" w:rsidP="007A7504">
      <w:pPr>
        <w:pStyle w:val="ListParagraph"/>
        <w:spacing w:after="0"/>
        <w:ind w:left="993"/>
        <w:jc w:val="both"/>
        <w:rPr>
          <w:rFonts w:ascii="Times New Roman" w:hAnsi="Times New Roman"/>
          <w:color w:val="000000"/>
          <w:sz w:val="20"/>
          <w:szCs w:val="20"/>
        </w:rPr>
      </w:pPr>
      <w:r w:rsidRPr="00E13912">
        <w:rPr>
          <w:rFonts w:ascii="Times New Roman" w:hAnsi="Times New Roman"/>
          <w:color w:val="000000"/>
          <w:sz w:val="20"/>
          <w:szCs w:val="20"/>
        </w:rPr>
        <w:t>Unggul dalam mengembangkan Ilmu Hukum Pidana berdasarkan Profesional</w:t>
      </w:r>
      <w:r w:rsidR="00562579">
        <w:rPr>
          <w:rFonts w:ascii="Times New Roman" w:hAnsi="Times New Roman"/>
          <w:color w:val="000000"/>
          <w:sz w:val="20"/>
          <w:szCs w:val="20"/>
        </w:rPr>
        <w:t xml:space="preserve">isme dan Humanisme, berwawasan global, </w:t>
      </w:r>
      <w:proofErr w:type="gramStart"/>
      <w:r w:rsidR="00562579">
        <w:rPr>
          <w:rFonts w:ascii="Times New Roman" w:hAnsi="Times New Roman"/>
          <w:color w:val="000000"/>
          <w:sz w:val="20"/>
          <w:szCs w:val="20"/>
        </w:rPr>
        <w:t>mendukung  pembangunan</w:t>
      </w:r>
      <w:proofErr w:type="gramEnd"/>
      <w:r w:rsidR="00562579">
        <w:rPr>
          <w:rFonts w:ascii="Times New Roman" w:hAnsi="Times New Roman"/>
          <w:color w:val="000000"/>
          <w:sz w:val="20"/>
          <w:szCs w:val="20"/>
        </w:rPr>
        <w:t xml:space="preserve"> n</w:t>
      </w:r>
      <w:r w:rsidRPr="00E13912">
        <w:rPr>
          <w:rFonts w:ascii="Times New Roman" w:hAnsi="Times New Roman"/>
          <w:color w:val="000000"/>
          <w:sz w:val="20"/>
          <w:szCs w:val="20"/>
        </w:rPr>
        <w:t>asional pada tahun 2022</w:t>
      </w:r>
      <w:r w:rsidR="003C2437" w:rsidRPr="00E13912">
        <w:rPr>
          <w:rFonts w:ascii="Times New Roman" w:hAnsi="Times New Roman"/>
          <w:color w:val="000000"/>
          <w:sz w:val="20"/>
          <w:szCs w:val="20"/>
        </w:rPr>
        <w:t>.</w:t>
      </w:r>
    </w:p>
    <w:p w:rsidR="00CD5CBB" w:rsidRPr="00E13912" w:rsidRDefault="00CD5CBB" w:rsidP="0099740C">
      <w:pPr>
        <w:pStyle w:val="ListParagraph"/>
        <w:numPr>
          <w:ilvl w:val="3"/>
          <w:numId w:val="21"/>
        </w:numPr>
        <w:spacing w:after="0"/>
        <w:ind w:left="993"/>
        <w:jc w:val="both"/>
        <w:rPr>
          <w:rFonts w:ascii="Times New Roman" w:hAnsi="Times New Roman"/>
          <w:b/>
          <w:color w:val="000000"/>
          <w:sz w:val="20"/>
          <w:szCs w:val="20"/>
        </w:rPr>
      </w:pPr>
      <w:r w:rsidRPr="00E13912">
        <w:rPr>
          <w:rFonts w:ascii="Times New Roman" w:hAnsi="Times New Roman"/>
          <w:b/>
          <w:color w:val="000000"/>
          <w:sz w:val="20"/>
          <w:szCs w:val="20"/>
        </w:rPr>
        <w:t>Misi</w:t>
      </w:r>
    </w:p>
    <w:p w:rsidR="0001164F" w:rsidRPr="00E13912" w:rsidRDefault="00CD5CBB" w:rsidP="0099740C">
      <w:pPr>
        <w:pStyle w:val="ListParagraph"/>
        <w:numPr>
          <w:ilvl w:val="6"/>
          <w:numId w:val="21"/>
        </w:numPr>
        <w:spacing w:after="0"/>
        <w:ind w:left="1276"/>
        <w:jc w:val="both"/>
        <w:rPr>
          <w:rFonts w:ascii="Times New Roman" w:hAnsi="Times New Roman"/>
          <w:color w:val="000000"/>
          <w:sz w:val="20"/>
          <w:szCs w:val="20"/>
        </w:rPr>
      </w:pPr>
      <w:r w:rsidRPr="00E13912">
        <w:rPr>
          <w:rFonts w:ascii="Times New Roman" w:hAnsi="Times New Roman"/>
          <w:color w:val="000000"/>
          <w:sz w:val="20"/>
          <w:szCs w:val="20"/>
        </w:rPr>
        <w:t>Menyelenggarakan pendidikan Strata Dua Ilmu Hukum Pidana dalam suasana akademis yang kondusif dan professional, berkualitas, unggul mandiri dan dinamis, mampu bersaing dalam lingkup nasional.</w:t>
      </w:r>
    </w:p>
    <w:p w:rsidR="00CD5CBB" w:rsidRPr="00E13912" w:rsidRDefault="00CD5CBB" w:rsidP="0099740C">
      <w:pPr>
        <w:pStyle w:val="ListParagraph"/>
        <w:numPr>
          <w:ilvl w:val="6"/>
          <w:numId w:val="21"/>
        </w:numPr>
        <w:spacing w:after="0"/>
        <w:ind w:left="1276"/>
        <w:jc w:val="both"/>
        <w:rPr>
          <w:rFonts w:ascii="Times New Roman" w:hAnsi="Times New Roman"/>
          <w:color w:val="000000"/>
          <w:sz w:val="20"/>
          <w:szCs w:val="20"/>
        </w:rPr>
      </w:pPr>
      <w:r w:rsidRPr="00E13912">
        <w:rPr>
          <w:rFonts w:ascii="Times New Roman" w:hAnsi="Times New Roman"/>
          <w:color w:val="000000"/>
          <w:sz w:val="20"/>
          <w:szCs w:val="20"/>
        </w:rPr>
        <w:t>Menyelenggarakan penelitian untuk mengembangkan Ilmu Hukum Pidana yang inovatif sesuai perkembangan hukum internasional sehingga berguna bagi pembangunan hukum, berorientasi</w:t>
      </w:r>
      <w:r w:rsidR="003C2437" w:rsidRPr="00E13912">
        <w:rPr>
          <w:rFonts w:ascii="Times New Roman" w:hAnsi="Times New Roman"/>
          <w:color w:val="000000"/>
          <w:sz w:val="20"/>
          <w:szCs w:val="20"/>
        </w:rPr>
        <w:t xml:space="preserve"> pada kepentingan masyarakat, bangsa dan Negara</w:t>
      </w:r>
    </w:p>
    <w:p w:rsidR="0001164F" w:rsidRPr="00E13912" w:rsidRDefault="003C2437" w:rsidP="0099740C">
      <w:pPr>
        <w:pStyle w:val="ListParagraph"/>
        <w:numPr>
          <w:ilvl w:val="3"/>
          <w:numId w:val="21"/>
        </w:numPr>
        <w:spacing w:after="0"/>
        <w:ind w:left="1276"/>
        <w:jc w:val="both"/>
        <w:rPr>
          <w:rFonts w:ascii="Times New Roman" w:hAnsi="Times New Roman"/>
          <w:color w:val="000000"/>
          <w:sz w:val="20"/>
          <w:szCs w:val="20"/>
        </w:rPr>
      </w:pPr>
      <w:r w:rsidRPr="00E13912">
        <w:rPr>
          <w:rFonts w:ascii="Times New Roman" w:hAnsi="Times New Roman"/>
          <w:color w:val="000000"/>
          <w:sz w:val="20"/>
          <w:szCs w:val="20"/>
        </w:rPr>
        <w:t>Menyebarluaskan hasil penelitian melalui publikasi Ilmiah dan kegiatan pengabdian masyarakat guna meningkatkan kesejahtraan masyarakat dan kesadaran hukum masyarakat.</w:t>
      </w:r>
    </w:p>
    <w:p w:rsidR="00CF4971" w:rsidRPr="00E13912" w:rsidRDefault="0001164F" w:rsidP="00A64698">
      <w:pPr>
        <w:spacing w:after="0"/>
        <w:ind w:left="567"/>
        <w:jc w:val="both"/>
        <w:rPr>
          <w:rFonts w:ascii="Times New Roman" w:hAnsi="Times New Roman"/>
          <w:color w:val="000000"/>
          <w:sz w:val="20"/>
          <w:szCs w:val="20"/>
        </w:rPr>
      </w:pPr>
      <w:r w:rsidRPr="00E13912">
        <w:rPr>
          <w:rFonts w:ascii="Times New Roman" w:hAnsi="Times New Roman"/>
          <w:b/>
          <w:color w:val="000000"/>
          <w:sz w:val="20"/>
          <w:szCs w:val="20"/>
        </w:rPr>
        <w:t>3.</w:t>
      </w:r>
      <w:r w:rsidRPr="00E13912">
        <w:rPr>
          <w:rFonts w:ascii="Times New Roman" w:hAnsi="Times New Roman"/>
          <w:color w:val="000000"/>
          <w:sz w:val="20"/>
          <w:szCs w:val="20"/>
        </w:rPr>
        <w:t xml:space="preserve"> </w:t>
      </w:r>
      <w:r w:rsidR="00CF4971" w:rsidRPr="00E13912">
        <w:rPr>
          <w:rFonts w:ascii="Times New Roman" w:hAnsi="Times New Roman"/>
          <w:b/>
          <w:color w:val="000000"/>
          <w:sz w:val="20"/>
          <w:szCs w:val="20"/>
        </w:rPr>
        <w:t>Tujuan Pendidikan</w:t>
      </w:r>
    </w:p>
    <w:p w:rsidR="00CF4971" w:rsidRPr="00E13912" w:rsidRDefault="00CF4971" w:rsidP="00A64698">
      <w:pPr>
        <w:pStyle w:val="ListParagraph"/>
        <w:spacing w:after="0"/>
        <w:ind w:left="851"/>
        <w:jc w:val="both"/>
        <w:rPr>
          <w:rFonts w:ascii="Times New Roman" w:hAnsi="Times New Roman"/>
          <w:color w:val="000000"/>
          <w:sz w:val="20"/>
          <w:szCs w:val="20"/>
        </w:rPr>
      </w:pPr>
      <w:r w:rsidRPr="00E13912">
        <w:rPr>
          <w:rFonts w:ascii="Times New Roman" w:hAnsi="Times New Roman"/>
          <w:color w:val="000000"/>
          <w:sz w:val="20"/>
          <w:szCs w:val="20"/>
        </w:rPr>
        <w:t xml:space="preserve">Program ini bertujuan </w:t>
      </w:r>
      <w:r w:rsidR="003C2437" w:rsidRPr="00E13912">
        <w:rPr>
          <w:rFonts w:ascii="Times New Roman" w:hAnsi="Times New Roman"/>
          <w:color w:val="000000"/>
          <w:sz w:val="20"/>
          <w:szCs w:val="20"/>
        </w:rPr>
        <w:t>menghasilkan</w:t>
      </w:r>
      <w:r w:rsidRPr="00E13912">
        <w:rPr>
          <w:rFonts w:ascii="Times New Roman" w:hAnsi="Times New Roman"/>
          <w:color w:val="000000"/>
          <w:sz w:val="20"/>
          <w:szCs w:val="20"/>
        </w:rPr>
        <w:t xml:space="preserve"> Magister Hukum Pidana dalam lingkup perkembangan Ilmu Hukum, untuk </w:t>
      </w:r>
      <w:proofErr w:type="gramStart"/>
      <w:r w:rsidRPr="00E13912">
        <w:rPr>
          <w:rFonts w:ascii="Times New Roman" w:hAnsi="Times New Roman"/>
          <w:color w:val="000000"/>
          <w:sz w:val="20"/>
          <w:szCs w:val="20"/>
        </w:rPr>
        <w:t xml:space="preserve">memenuhi </w:t>
      </w:r>
      <w:r w:rsidR="00A51E1A" w:rsidRPr="00E13912">
        <w:rPr>
          <w:rFonts w:ascii="Times New Roman" w:hAnsi="Times New Roman"/>
          <w:color w:val="000000"/>
          <w:sz w:val="20"/>
          <w:szCs w:val="20"/>
        </w:rPr>
        <w:t xml:space="preserve"> dan</w:t>
      </w:r>
      <w:proofErr w:type="gramEnd"/>
      <w:r w:rsidR="00A51E1A" w:rsidRPr="00E13912">
        <w:rPr>
          <w:rFonts w:ascii="Times New Roman" w:hAnsi="Times New Roman"/>
          <w:color w:val="000000"/>
          <w:sz w:val="20"/>
          <w:szCs w:val="20"/>
        </w:rPr>
        <w:t xml:space="preserve"> mengerti sifat tindak pidana </w:t>
      </w:r>
      <w:r w:rsidRPr="00E13912">
        <w:rPr>
          <w:rFonts w:ascii="Times New Roman" w:hAnsi="Times New Roman"/>
          <w:color w:val="000000"/>
          <w:sz w:val="20"/>
          <w:szCs w:val="20"/>
        </w:rPr>
        <w:t xml:space="preserve">yang </w:t>
      </w:r>
      <w:r w:rsidR="00A51E1A" w:rsidRPr="00E13912">
        <w:rPr>
          <w:rFonts w:ascii="Times New Roman" w:hAnsi="Times New Roman"/>
          <w:color w:val="000000"/>
          <w:sz w:val="20"/>
          <w:szCs w:val="20"/>
        </w:rPr>
        <w:t>bersifat tradisional dan internasional serta menghasilkan magister hukum yang professional dan inovatif.</w:t>
      </w:r>
    </w:p>
    <w:p w:rsidR="00CF4971" w:rsidRPr="00E13912" w:rsidRDefault="00CF4971">
      <w:pPr>
        <w:tabs>
          <w:tab w:val="left" w:pos="2070"/>
        </w:tabs>
        <w:spacing w:after="0" w:line="240" w:lineRule="auto"/>
        <w:jc w:val="both"/>
        <w:rPr>
          <w:rFonts w:ascii="Times New Roman" w:hAnsi="Times New Roman"/>
          <w:color w:val="000000"/>
          <w:sz w:val="20"/>
          <w:szCs w:val="20"/>
        </w:rPr>
      </w:pPr>
    </w:p>
    <w:p w:rsidR="00CF4971" w:rsidRPr="00E13912" w:rsidRDefault="0059322A" w:rsidP="0099740C">
      <w:pPr>
        <w:pStyle w:val="ListParagraph"/>
        <w:numPr>
          <w:ilvl w:val="0"/>
          <w:numId w:val="21"/>
        </w:numPr>
        <w:spacing w:after="0" w:line="240" w:lineRule="auto"/>
        <w:ind w:left="567"/>
        <w:jc w:val="both"/>
        <w:rPr>
          <w:rFonts w:ascii="Times New Roman" w:hAnsi="Times New Roman"/>
          <w:b/>
          <w:color w:val="000000"/>
          <w:sz w:val="20"/>
          <w:szCs w:val="20"/>
        </w:rPr>
      </w:pPr>
      <w:r w:rsidRPr="00E13912">
        <w:rPr>
          <w:rFonts w:ascii="Times New Roman" w:hAnsi="Times New Roman"/>
          <w:b/>
          <w:color w:val="000000"/>
          <w:sz w:val="20"/>
          <w:szCs w:val="20"/>
        </w:rPr>
        <w:t>MATA KULIAH DAN KURIKULUM</w:t>
      </w:r>
      <w:r w:rsidR="0001164F" w:rsidRPr="00E13912">
        <w:rPr>
          <w:rFonts w:ascii="Times New Roman" w:hAnsi="Times New Roman"/>
          <w:b/>
          <w:color w:val="000000"/>
          <w:sz w:val="20"/>
          <w:szCs w:val="20"/>
        </w:rPr>
        <w:t xml:space="preserve"> </w:t>
      </w:r>
    </w:p>
    <w:p w:rsidR="00CF4971" w:rsidRPr="00E13912" w:rsidRDefault="007A7504">
      <w:pPr>
        <w:tabs>
          <w:tab w:val="left" w:pos="360"/>
        </w:tabs>
        <w:spacing w:after="0" w:line="240" w:lineRule="auto"/>
        <w:ind w:left="360"/>
        <w:jc w:val="both"/>
        <w:rPr>
          <w:rFonts w:ascii="Times New Roman" w:hAnsi="Times New Roman"/>
          <w:color w:val="000000"/>
          <w:sz w:val="20"/>
          <w:szCs w:val="20"/>
        </w:rPr>
      </w:pPr>
      <w:r w:rsidRPr="00E13912">
        <w:rPr>
          <w:rFonts w:ascii="Times New Roman" w:hAnsi="Times New Roman"/>
          <w:color w:val="000000"/>
          <w:sz w:val="20"/>
          <w:szCs w:val="20"/>
        </w:rPr>
        <w:t xml:space="preserve">    </w:t>
      </w:r>
      <w:r w:rsidR="00710A76">
        <w:rPr>
          <w:rFonts w:ascii="Times New Roman" w:hAnsi="Times New Roman"/>
          <w:color w:val="000000"/>
          <w:sz w:val="20"/>
          <w:szCs w:val="20"/>
        </w:rPr>
        <w:t xml:space="preserve">Terdiri dari </w:t>
      </w:r>
      <w:r w:rsidR="00710A76">
        <w:rPr>
          <w:rFonts w:ascii="Times New Roman" w:hAnsi="Times New Roman"/>
          <w:color w:val="000000"/>
          <w:sz w:val="20"/>
          <w:szCs w:val="20"/>
          <w:lang w:val="id-ID"/>
        </w:rPr>
        <w:t>47</w:t>
      </w:r>
      <w:r w:rsidR="00CF4971" w:rsidRPr="00E13912">
        <w:rPr>
          <w:rFonts w:ascii="Times New Roman" w:hAnsi="Times New Roman"/>
          <w:color w:val="000000"/>
          <w:sz w:val="20"/>
          <w:szCs w:val="20"/>
        </w:rPr>
        <w:t xml:space="preserve"> SKS, dengan sebaran tiap semester sebagai </w:t>
      </w:r>
      <w:proofErr w:type="gramStart"/>
      <w:r w:rsidR="00CF4971" w:rsidRPr="00E13912">
        <w:rPr>
          <w:rFonts w:ascii="Times New Roman" w:hAnsi="Times New Roman"/>
          <w:color w:val="000000"/>
          <w:sz w:val="20"/>
          <w:szCs w:val="20"/>
        </w:rPr>
        <w:t>berikut :</w:t>
      </w:r>
      <w:proofErr w:type="gramEnd"/>
    </w:p>
    <w:p w:rsidR="00CF4971" w:rsidRPr="00E13912" w:rsidRDefault="00D264C5" w:rsidP="0099740C">
      <w:pPr>
        <w:numPr>
          <w:ilvl w:val="0"/>
          <w:numId w:val="23"/>
        </w:numPr>
        <w:spacing w:after="0" w:line="240" w:lineRule="auto"/>
        <w:jc w:val="both"/>
        <w:rPr>
          <w:rFonts w:ascii="Times New Roman" w:hAnsi="Times New Roman"/>
          <w:color w:val="000000"/>
          <w:sz w:val="20"/>
          <w:szCs w:val="20"/>
        </w:rPr>
      </w:pPr>
      <w:r>
        <w:rPr>
          <w:rFonts w:ascii="Times New Roman" w:hAnsi="Times New Roman"/>
          <w:color w:val="000000"/>
          <w:sz w:val="20"/>
          <w:szCs w:val="20"/>
        </w:rPr>
        <w:t>Mata kuliah wajib</w:t>
      </w:r>
      <w:r>
        <w:rPr>
          <w:rFonts w:ascii="Times New Roman" w:hAnsi="Times New Roman"/>
          <w:color w:val="000000"/>
          <w:sz w:val="20"/>
          <w:szCs w:val="20"/>
        </w:rPr>
        <w:tab/>
      </w:r>
      <w:r>
        <w:rPr>
          <w:rFonts w:ascii="Times New Roman" w:hAnsi="Times New Roman"/>
          <w:color w:val="000000"/>
          <w:sz w:val="20"/>
          <w:szCs w:val="20"/>
        </w:rPr>
        <w:tab/>
      </w:r>
      <w:r w:rsidR="00F20BFB">
        <w:rPr>
          <w:rFonts w:ascii="Times New Roman" w:hAnsi="Times New Roman"/>
          <w:color w:val="000000"/>
          <w:sz w:val="20"/>
          <w:szCs w:val="20"/>
        </w:rPr>
        <w:tab/>
      </w:r>
      <w:r>
        <w:rPr>
          <w:rFonts w:ascii="Times New Roman" w:hAnsi="Times New Roman"/>
          <w:color w:val="000000"/>
          <w:sz w:val="20"/>
          <w:szCs w:val="20"/>
        </w:rPr>
        <w:t xml:space="preserve">: </w:t>
      </w:r>
      <w:r w:rsidR="007A4383">
        <w:rPr>
          <w:rFonts w:ascii="Times New Roman" w:hAnsi="Times New Roman"/>
          <w:color w:val="000000"/>
          <w:sz w:val="20"/>
          <w:szCs w:val="20"/>
        </w:rPr>
        <w:t>3</w:t>
      </w:r>
      <w:r w:rsidR="007A4383">
        <w:rPr>
          <w:rFonts w:ascii="Times New Roman" w:hAnsi="Times New Roman"/>
          <w:color w:val="000000"/>
          <w:sz w:val="20"/>
          <w:szCs w:val="20"/>
          <w:lang w:val="id-ID"/>
        </w:rPr>
        <w:t>3</w:t>
      </w:r>
      <w:r w:rsidR="00CF4971" w:rsidRPr="00E13912">
        <w:rPr>
          <w:rFonts w:ascii="Times New Roman" w:hAnsi="Times New Roman"/>
          <w:color w:val="000000"/>
          <w:sz w:val="20"/>
          <w:szCs w:val="20"/>
        </w:rPr>
        <w:t xml:space="preserve">  sks</w:t>
      </w:r>
    </w:p>
    <w:p w:rsidR="00CF4971" w:rsidRPr="00E13912" w:rsidRDefault="00647152" w:rsidP="0099740C">
      <w:pPr>
        <w:numPr>
          <w:ilvl w:val="0"/>
          <w:numId w:val="23"/>
        </w:numPr>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Mata Kuliah Pilihan </w:t>
      </w:r>
      <w:r>
        <w:rPr>
          <w:rFonts w:ascii="Times New Roman" w:hAnsi="Times New Roman"/>
          <w:color w:val="000000"/>
          <w:sz w:val="20"/>
          <w:szCs w:val="20"/>
        </w:rPr>
        <w:tab/>
      </w:r>
      <w:r>
        <w:rPr>
          <w:rFonts w:ascii="Times New Roman" w:hAnsi="Times New Roman"/>
          <w:color w:val="000000"/>
          <w:sz w:val="20"/>
          <w:szCs w:val="20"/>
        </w:rPr>
        <w:tab/>
        <w:t>:   7</w:t>
      </w:r>
      <w:r w:rsidR="00CF4971" w:rsidRPr="00E13912">
        <w:rPr>
          <w:rFonts w:ascii="Times New Roman" w:hAnsi="Times New Roman"/>
          <w:color w:val="000000"/>
          <w:sz w:val="20"/>
          <w:szCs w:val="20"/>
        </w:rPr>
        <w:t xml:space="preserve"> sks</w:t>
      </w:r>
    </w:p>
    <w:p w:rsidR="00CF4971" w:rsidRPr="00E13912" w:rsidRDefault="00CF4971" w:rsidP="0099740C">
      <w:pPr>
        <w:numPr>
          <w:ilvl w:val="0"/>
          <w:numId w:val="23"/>
        </w:num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Seminar Usulan Penelitian</w:t>
      </w:r>
      <w:r w:rsidRPr="00E13912">
        <w:rPr>
          <w:rFonts w:ascii="Times New Roman" w:hAnsi="Times New Roman"/>
          <w:color w:val="000000"/>
          <w:sz w:val="20"/>
          <w:szCs w:val="20"/>
        </w:rPr>
        <w:tab/>
        <w:t>:   1 sks</w:t>
      </w:r>
    </w:p>
    <w:p w:rsidR="00CF4971" w:rsidRPr="00E13912" w:rsidRDefault="00D264C5" w:rsidP="0099740C">
      <w:pPr>
        <w:numPr>
          <w:ilvl w:val="0"/>
          <w:numId w:val="23"/>
        </w:numPr>
        <w:spacing w:after="0" w:line="240" w:lineRule="auto"/>
        <w:jc w:val="both"/>
        <w:rPr>
          <w:rFonts w:ascii="Times New Roman" w:hAnsi="Times New Roman"/>
          <w:color w:val="000000"/>
          <w:sz w:val="20"/>
          <w:szCs w:val="20"/>
        </w:rPr>
      </w:pPr>
      <w:r>
        <w:rPr>
          <w:rFonts w:ascii="Times New Roman" w:hAnsi="Times New Roman"/>
          <w:color w:val="000000"/>
          <w:sz w:val="20"/>
          <w:szCs w:val="20"/>
        </w:rPr>
        <w:t>Tesis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00F20BFB">
        <w:rPr>
          <w:rFonts w:ascii="Times New Roman" w:hAnsi="Times New Roman"/>
          <w:color w:val="000000"/>
          <w:sz w:val="20"/>
          <w:szCs w:val="20"/>
        </w:rPr>
        <w:tab/>
      </w:r>
      <w:r w:rsidR="00F20BFB">
        <w:rPr>
          <w:rFonts w:ascii="Times New Roman" w:hAnsi="Times New Roman"/>
          <w:color w:val="000000"/>
          <w:sz w:val="20"/>
          <w:szCs w:val="20"/>
        </w:rPr>
        <w:tab/>
      </w:r>
      <w:r w:rsidR="00CF4971" w:rsidRPr="00E13912">
        <w:rPr>
          <w:rFonts w:ascii="Times New Roman" w:hAnsi="Times New Roman"/>
          <w:color w:val="000000"/>
          <w:sz w:val="20"/>
          <w:szCs w:val="20"/>
        </w:rPr>
        <w:t>:   6 sks</w:t>
      </w:r>
    </w:p>
    <w:p w:rsidR="00CF4971" w:rsidRPr="00E13912" w:rsidRDefault="007A7504">
      <w:p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            Total SKS</w:t>
      </w:r>
      <w:r w:rsidRPr="00E13912">
        <w:rPr>
          <w:rFonts w:ascii="Times New Roman" w:hAnsi="Times New Roman"/>
          <w:color w:val="000000"/>
          <w:sz w:val="20"/>
          <w:szCs w:val="20"/>
        </w:rPr>
        <w:tab/>
      </w:r>
      <w:r w:rsidRPr="00E13912">
        <w:rPr>
          <w:rFonts w:ascii="Times New Roman" w:hAnsi="Times New Roman"/>
          <w:color w:val="000000"/>
          <w:sz w:val="20"/>
          <w:szCs w:val="20"/>
        </w:rPr>
        <w:tab/>
      </w:r>
      <w:r w:rsidRPr="00E13912">
        <w:rPr>
          <w:rFonts w:ascii="Times New Roman" w:hAnsi="Times New Roman"/>
          <w:color w:val="000000"/>
          <w:sz w:val="20"/>
          <w:szCs w:val="20"/>
        </w:rPr>
        <w:tab/>
      </w:r>
      <w:r w:rsidR="00F20BFB">
        <w:rPr>
          <w:rFonts w:ascii="Times New Roman" w:hAnsi="Times New Roman"/>
          <w:color w:val="000000"/>
          <w:sz w:val="20"/>
          <w:szCs w:val="20"/>
        </w:rPr>
        <w:tab/>
      </w:r>
      <w:r w:rsidR="007A4383">
        <w:rPr>
          <w:rFonts w:ascii="Times New Roman" w:hAnsi="Times New Roman"/>
          <w:color w:val="000000"/>
          <w:sz w:val="20"/>
          <w:szCs w:val="20"/>
        </w:rPr>
        <w:tab/>
        <w:t xml:space="preserve">: </w:t>
      </w:r>
      <w:r w:rsidR="007A4383">
        <w:rPr>
          <w:rFonts w:ascii="Times New Roman" w:hAnsi="Times New Roman"/>
          <w:color w:val="000000"/>
          <w:sz w:val="20"/>
          <w:szCs w:val="20"/>
          <w:lang w:val="id-ID"/>
        </w:rPr>
        <w:t>47</w:t>
      </w:r>
      <w:r w:rsidRPr="00E13912">
        <w:rPr>
          <w:rFonts w:ascii="Times New Roman" w:hAnsi="Times New Roman"/>
          <w:color w:val="000000"/>
          <w:sz w:val="20"/>
          <w:szCs w:val="20"/>
        </w:rPr>
        <w:t xml:space="preserve"> SKS</w:t>
      </w:r>
    </w:p>
    <w:p w:rsidR="00092115" w:rsidRPr="00E13912" w:rsidRDefault="00092115">
      <w:pPr>
        <w:spacing w:after="0" w:line="240" w:lineRule="auto"/>
        <w:jc w:val="both"/>
        <w:rPr>
          <w:rFonts w:ascii="Times New Roman" w:hAnsi="Times New Roman"/>
          <w:color w:val="000000"/>
          <w:sz w:val="20"/>
          <w:szCs w:val="20"/>
        </w:rPr>
      </w:pPr>
    </w:p>
    <w:p w:rsidR="007A7504" w:rsidRPr="00E13912" w:rsidRDefault="007A7504">
      <w:pPr>
        <w:spacing w:after="0" w:line="240" w:lineRule="auto"/>
        <w:jc w:val="both"/>
        <w:rPr>
          <w:rFonts w:ascii="Times New Roman" w:hAnsi="Times New Roman"/>
          <w:color w:val="000000"/>
          <w:sz w:val="20"/>
          <w:szCs w:val="20"/>
        </w:rPr>
      </w:pPr>
    </w:p>
    <w:p w:rsidR="00092115" w:rsidRPr="00E13912" w:rsidRDefault="00092115">
      <w:pPr>
        <w:spacing w:after="0" w:line="240" w:lineRule="auto"/>
        <w:jc w:val="both"/>
        <w:rPr>
          <w:rFonts w:ascii="Times New Roman" w:hAnsi="Times New Roman"/>
          <w:color w:val="000000"/>
          <w:sz w:val="20"/>
          <w:szCs w:val="20"/>
        </w:rPr>
      </w:pPr>
    </w:p>
    <w:p w:rsidR="00A64698" w:rsidRPr="00E13912" w:rsidRDefault="0001164F" w:rsidP="0001164F">
      <w:pPr>
        <w:spacing w:after="0" w:line="240" w:lineRule="auto"/>
        <w:jc w:val="both"/>
        <w:rPr>
          <w:rFonts w:ascii="Times New Roman" w:hAnsi="Times New Roman"/>
          <w:sz w:val="20"/>
          <w:szCs w:val="20"/>
        </w:rPr>
      </w:pPr>
      <w:r w:rsidRPr="00E13912">
        <w:rPr>
          <w:rFonts w:ascii="Times New Roman" w:hAnsi="Times New Roman"/>
          <w:b/>
          <w:sz w:val="20"/>
          <w:szCs w:val="20"/>
        </w:rPr>
        <w:t xml:space="preserve">DAFTAR MATA KULIAH PROGRAM STUDI MAGISTER ILMU </w:t>
      </w:r>
      <w:r w:rsidR="00092115" w:rsidRPr="00E13912">
        <w:rPr>
          <w:rFonts w:ascii="Times New Roman" w:hAnsi="Times New Roman"/>
          <w:b/>
          <w:sz w:val="20"/>
          <w:szCs w:val="20"/>
        </w:rPr>
        <w:t>HUKUM</w:t>
      </w:r>
    </w:p>
    <w:p w:rsidR="00A64698" w:rsidRDefault="0001164F" w:rsidP="0001164F">
      <w:pPr>
        <w:spacing w:after="0" w:line="240" w:lineRule="auto"/>
        <w:jc w:val="both"/>
        <w:rPr>
          <w:rFonts w:ascii="Times New Roman" w:hAnsi="Times New Roman"/>
          <w:sz w:val="20"/>
          <w:szCs w:val="20"/>
        </w:rPr>
      </w:pPr>
      <w:r w:rsidRPr="00E13912">
        <w:rPr>
          <w:rFonts w:ascii="Times New Roman" w:hAnsi="Times New Roman"/>
          <w:sz w:val="20"/>
          <w:szCs w:val="20"/>
        </w:rPr>
        <w:t xml:space="preserve"> </w:t>
      </w:r>
    </w:p>
    <w:p w:rsidR="000030C6" w:rsidRPr="000030C6" w:rsidRDefault="000030C6" w:rsidP="0001164F">
      <w:pPr>
        <w:spacing w:after="0" w:line="240" w:lineRule="auto"/>
        <w:jc w:val="both"/>
        <w:rPr>
          <w:rFonts w:ascii="Times New Roman" w:hAnsi="Times New Roman"/>
          <w:b/>
          <w:sz w:val="20"/>
          <w:szCs w:val="20"/>
        </w:rPr>
      </w:pPr>
      <w:r w:rsidRPr="000030C6">
        <w:rPr>
          <w:rFonts w:ascii="Times New Roman" w:hAnsi="Times New Roman"/>
          <w:b/>
          <w:sz w:val="20"/>
          <w:szCs w:val="20"/>
        </w:rPr>
        <w:t>PRAPASCASARJANA</w:t>
      </w:r>
    </w:p>
    <w:tbl>
      <w:tblPr>
        <w:tblW w:w="7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851"/>
        <w:gridCol w:w="4536"/>
        <w:gridCol w:w="1368"/>
      </w:tblGrid>
      <w:tr w:rsidR="00A64698" w:rsidRPr="00E13912" w:rsidTr="007A4383">
        <w:trPr>
          <w:jc w:val="center"/>
        </w:trPr>
        <w:tc>
          <w:tcPr>
            <w:tcW w:w="587" w:type="dxa"/>
            <w:shd w:val="clear" w:color="auto" w:fill="DDD9C3" w:themeFill="background2" w:themeFillShade="E6"/>
          </w:tcPr>
          <w:p w:rsidR="00A64698" w:rsidRPr="00E13912" w:rsidRDefault="00105600" w:rsidP="00105600">
            <w:pPr>
              <w:tabs>
                <w:tab w:val="center" w:pos="260"/>
              </w:tabs>
              <w:spacing w:after="0" w:line="240" w:lineRule="auto"/>
              <w:rPr>
                <w:rFonts w:ascii="Times New Roman" w:hAnsi="Times New Roman"/>
                <w:b/>
                <w:color w:val="000000" w:themeColor="text1"/>
                <w:sz w:val="20"/>
                <w:szCs w:val="20"/>
              </w:rPr>
            </w:pPr>
            <w:r w:rsidRPr="00E13912">
              <w:rPr>
                <w:rFonts w:ascii="Times New Roman" w:hAnsi="Times New Roman"/>
                <w:b/>
                <w:color w:val="000000" w:themeColor="text1"/>
                <w:sz w:val="20"/>
                <w:szCs w:val="20"/>
              </w:rPr>
              <w:tab/>
            </w:r>
            <w:r w:rsidR="00A64698" w:rsidRPr="00E13912">
              <w:rPr>
                <w:rFonts w:ascii="Times New Roman" w:hAnsi="Times New Roman"/>
                <w:b/>
                <w:color w:val="000000" w:themeColor="text1"/>
                <w:sz w:val="20"/>
                <w:szCs w:val="20"/>
              </w:rPr>
              <w:t>No</w:t>
            </w:r>
          </w:p>
        </w:tc>
        <w:tc>
          <w:tcPr>
            <w:tcW w:w="851" w:type="dxa"/>
            <w:shd w:val="clear" w:color="auto" w:fill="DDD9C3" w:themeFill="background2" w:themeFillShade="E6"/>
          </w:tcPr>
          <w:p w:rsidR="00A64698" w:rsidRPr="00E13912" w:rsidRDefault="00A64698" w:rsidP="00A64698">
            <w:pPr>
              <w:spacing w:after="0" w:line="240" w:lineRule="auto"/>
              <w:jc w:val="center"/>
              <w:rPr>
                <w:rFonts w:ascii="Times New Roman" w:hAnsi="Times New Roman"/>
                <w:b/>
                <w:color w:val="000000" w:themeColor="text1"/>
                <w:sz w:val="20"/>
                <w:szCs w:val="20"/>
              </w:rPr>
            </w:pPr>
            <w:r w:rsidRPr="00E13912">
              <w:rPr>
                <w:rFonts w:ascii="Times New Roman" w:hAnsi="Times New Roman"/>
                <w:b/>
                <w:color w:val="000000" w:themeColor="text1"/>
                <w:sz w:val="20"/>
                <w:szCs w:val="20"/>
              </w:rPr>
              <w:t xml:space="preserve">Sandi  </w:t>
            </w:r>
          </w:p>
        </w:tc>
        <w:tc>
          <w:tcPr>
            <w:tcW w:w="4536" w:type="dxa"/>
            <w:shd w:val="clear" w:color="auto" w:fill="DDD9C3" w:themeFill="background2" w:themeFillShade="E6"/>
          </w:tcPr>
          <w:p w:rsidR="00A64698" w:rsidRPr="00E13912" w:rsidRDefault="00A64698" w:rsidP="00A64698">
            <w:pPr>
              <w:spacing w:after="0" w:line="240" w:lineRule="auto"/>
              <w:jc w:val="center"/>
              <w:rPr>
                <w:rFonts w:ascii="Times New Roman" w:hAnsi="Times New Roman"/>
                <w:b/>
                <w:color w:val="000000" w:themeColor="text1"/>
                <w:sz w:val="20"/>
                <w:szCs w:val="20"/>
              </w:rPr>
            </w:pPr>
            <w:r w:rsidRPr="00E13912">
              <w:rPr>
                <w:rFonts w:ascii="Times New Roman" w:hAnsi="Times New Roman"/>
                <w:b/>
                <w:color w:val="000000" w:themeColor="text1"/>
                <w:sz w:val="20"/>
                <w:szCs w:val="20"/>
              </w:rPr>
              <w:t xml:space="preserve">Mata Kuliah </w:t>
            </w:r>
          </w:p>
        </w:tc>
        <w:tc>
          <w:tcPr>
            <w:tcW w:w="1368" w:type="dxa"/>
            <w:shd w:val="clear" w:color="auto" w:fill="DDD9C3" w:themeFill="background2" w:themeFillShade="E6"/>
          </w:tcPr>
          <w:p w:rsidR="00A64698" w:rsidRPr="00E13912" w:rsidRDefault="00A64698" w:rsidP="00A64698">
            <w:pPr>
              <w:spacing w:after="0" w:line="240" w:lineRule="auto"/>
              <w:jc w:val="center"/>
              <w:rPr>
                <w:rFonts w:ascii="Times New Roman" w:hAnsi="Times New Roman"/>
                <w:b/>
                <w:color w:val="000000" w:themeColor="text1"/>
                <w:sz w:val="20"/>
                <w:szCs w:val="20"/>
              </w:rPr>
            </w:pPr>
            <w:r w:rsidRPr="00E13912">
              <w:rPr>
                <w:rFonts w:ascii="Times New Roman" w:hAnsi="Times New Roman"/>
                <w:b/>
                <w:color w:val="000000" w:themeColor="text1"/>
                <w:sz w:val="20"/>
                <w:szCs w:val="20"/>
              </w:rPr>
              <w:t>Bobot SKS</w:t>
            </w:r>
          </w:p>
        </w:tc>
      </w:tr>
      <w:tr w:rsidR="00A64698" w:rsidRPr="00E13912" w:rsidTr="007A4383">
        <w:trPr>
          <w:jc w:val="center"/>
        </w:trPr>
        <w:tc>
          <w:tcPr>
            <w:tcW w:w="587" w:type="dxa"/>
          </w:tcPr>
          <w:p w:rsidR="00A64698" w:rsidRPr="00E13912" w:rsidRDefault="00A64698" w:rsidP="00A64698">
            <w:pPr>
              <w:spacing w:after="0" w:line="240" w:lineRule="auto"/>
              <w:jc w:val="center"/>
              <w:rPr>
                <w:rFonts w:ascii="Times New Roman" w:hAnsi="Times New Roman"/>
                <w:color w:val="000000" w:themeColor="text1"/>
                <w:sz w:val="20"/>
                <w:szCs w:val="20"/>
              </w:rPr>
            </w:pPr>
            <w:r w:rsidRPr="00E13912">
              <w:rPr>
                <w:rFonts w:ascii="Times New Roman" w:hAnsi="Times New Roman"/>
                <w:color w:val="000000" w:themeColor="text1"/>
                <w:sz w:val="20"/>
                <w:szCs w:val="20"/>
              </w:rPr>
              <w:t>1</w:t>
            </w:r>
          </w:p>
        </w:tc>
        <w:tc>
          <w:tcPr>
            <w:tcW w:w="851" w:type="dxa"/>
          </w:tcPr>
          <w:p w:rsidR="00A64698" w:rsidRPr="00E13912" w:rsidRDefault="00A64698" w:rsidP="00A64698">
            <w:pPr>
              <w:spacing w:after="0" w:line="240" w:lineRule="auto"/>
              <w:jc w:val="center"/>
              <w:rPr>
                <w:rFonts w:ascii="Times New Roman" w:hAnsi="Times New Roman"/>
                <w:color w:val="000000" w:themeColor="text1"/>
                <w:sz w:val="20"/>
                <w:szCs w:val="20"/>
              </w:rPr>
            </w:pPr>
          </w:p>
        </w:tc>
        <w:tc>
          <w:tcPr>
            <w:tcW w:w="4536" w:type="dxa"/>
          </w:tcPr>
          <w:p w:rsidR="00A64698" w:rsidRPr="00E13912" w:rsidRDefault="000030C6" w:rsidP="007A4383">
            <w:pPr>
              <w:spacing w:after="0" w:line="240" w:lineRule="auto"/>
              <w:ind w:left="119"/>
              <w:rPr>
                <w:rFonts w:ascii="Times New Roman" w:hAnsi="Times New Roman"/>
                <w:color w:val="000000" w:themeColor="text1"/>
                <w:sz w:val="20"/>
                <w:szCs w:val="20"/>
              </w:rPr>
            </w:pPr>
            <w:r>
              <w:rPr>
                <w:rFonts w:ascii="Times New Roman" w:hAnsi="Times New Roman"/>
                <w:color w:val="000000" w:themeColor="text1"/>
                <w:sz w:val="20"/>
                <w:szCs w:val="20"/>
              </w:rPr>
              <w:t>Bahasa Indonesia</w:t>
            </w:r>
          </w:p>
        </w:tc>
        <w:tc>
          <w:tcPr>
            <w:tcW w:w="1368" w:type="dxa"/>
          </w:tcPr>
          <w:p w:rsidR="00A64698" w:rsidRPr="00E13912" w:rsidRDefault="000030C6" w:rsidP="00A6469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r>
      <w:tr w:rsidR="00B90495" w:rsidRPr="00E13912" w:rsidTr="007A4383">
        <w:trPr>
          <w:jc w:val="center"/>
        </w:trPr>
        <w:tc>
          <w:tcPr>
            <w:tcW w:w="587" w:type="dxa"/>
          </w:tcPr>
          <w:p w:rsidR="00B90495" w:rsidRPr="00E13912" w:rsidRDefault="00B90495" w:rsidP="00A6469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3</w:t>
            </w:r>
          </w:p>
        </w:tc>
        <w:tc>
          <w:tcPr>
            <w:tcW w:w="851" w:type="dxa"/>
          </w:tcPr>
          <w:p w:rsidR="00B90495" w:rsidRPr="00E13912" w:rsidRDefault="00B90495" w:rsidP="00A64698">
            <w:pPr>
              <w:spacing w:after="0" w:line="240" w:lineRule="auto"/>
              <w:jc w:val="center"/>
              <w:rPr>
                <w:rFonts w:ascii="Times New Roman" w:hAnsi="Times New Roman"/>
                <w:color w:val="000000" w:themeColor="text1"/>
                <w:sz w:val="20"/>
                <w:szCs w:val="20"/>
              </w:rPr>
            </w:pPr>
          </w:p>
        </w:tc>
        <w:tc>
          <w:tcPr>
            <w:tcW w:w="4536" w:type="dxa"/>
          </w:tcPr>
          <w:p w:rsidR="00B90495" w:rsidRDefault="00B90495" w:rsidP="007A4383">
            <w:pPr>
              <w:spacing w:after="0" w:line="240" w:lineRule="auto"/>
              <w:ind w:left="119"/>
              <w:rPr>
                <w:rFonts w:ascii="Times New Roman" w:hAnsi="Times New Roman"/>
                <w:color w:val="000000" w:themeColor="text1"/>
                <w:sz w:val="20"/>
                <w:szCs w:val="20"/>
              </w:rPr>
            </w:pPr>
            <w:r>
              <w:rPr>
                <w:rFonts w:ascii="Times New Roman" w:hAnsi="Times New Roman"/>
                <w:color w:val="000000" w:themeColor="text1"/>
                <w:sz w:val="20"/>
                <w:szCs w:val="20"/>
              </w:rPr>
              <w:t>Bahasa Inggris</w:t>
            </w:r>
          </w:p>
        </w:tc>
        <w:tc>
          <w:tcPr>
            <w:tcW w:w="1368" w:type="dxa"/>
          </w:tcPr>
          <w:p w:rsidR="00B90495" w:rsidRDefault="00B90495" w:rsidP="00A6469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r>
      <w:tr w:rsidR="007A4383" w:rsidRPr="00E13912" w:rsidTr="007A4383">
        <w:trPr>
          <w:jc w:val="center"/>
        </w:trPr>
        <w:tc>
          <w:tcPr>
            <w:tcW w:w="587" w:type="dxa"/>
          </w:tcPr>
          <w:p w:rsidR="007A4383" w:rsidRPr="00E13912" w:rsidRDefault="007A4383" w:rsidP="00A6469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4</w:t>
            </w:r>
          </w:p>
        </w:tc>
        <w:tc>
          <w:tcPr>
            <w:tcW w:w="851" w:type="dxa"/>
          </w:tcPr>
          <w:p w:rsidR="007A4383" w:rsidRPr="00E13912" w:rsidRDefault="007A4383" w:rsidP="00A64698">
            <w:pPr>
              <w:spacing w:after="0" w:line="240" w:lineRule="auto"/>
              <w:jc w:val="center"/>
              <w:rPr>
                <w:rFonts w:ascii="Times New Roman" w:hAnsi="Times New Roman"/>
                <w:color w:val="000000" w:themeColor="text1"/>
                <w:sz w:val="20"/>
                <w:szCs w:val="20"/>
              </w:rPr>
            </w:pPr>
          </w:p>
        </w:tc>
        <w:tc>
          <w:tcPr>
            <w:tcW w:w="4536" w:type="dxa"/>
            <w:vAlign w:val="bottom"/>
          </w:tcPr>
          <w:p w:rsidR="007A4383" w:rsidRPr="007A4383" w:rsidRDefault="007A4383" w:rsidP="007A4383">
            <w:pPr>
              <w:spacing w:after="0" w:line="240" w:lineRule="auto"/>
              <w:ind w:left="119"/>
              <w:rPr>
                <w:rFonts w:ascii="Times New Roman" w:hAnsi="Times New Roman"/>
                <w:sz w:val="20"/>
                <w:szCs w:val="20"/>
                <w:lang w:val="id-ID"/>
              </w:rPr>
            </w:pPr>
            <w:r w:rsidRPr="007A4383">
              <w:rPr>
                <w:rFonts w:ascii="Times New Roman" w:hAnsi="Times New Roman"/>
                <w:sz w:val="20"/>
                <w:szCs w:val="20"/>
              </w:rPr>
              <w:t>Asas- asas Ilmu Hukum dan Tata Hukum Indonesia</w:t>
            </w:r>
          </w:p>
        </w:tc>
        <w:tc>
          <w:tcPr>
            <w:tcW w:w="1368" w:type="dxa"/>
          </w:tcPr>
          <w:p w:rsidR="007A4383" w:rsidRPr="00E13912" w:rsidRDefault="007A4383" w:rsidP="00A6469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r>
      <w:tr w:rsidR="007A4383" w:rsidRPr="00E13912" w:rsidTr="007A4383">
        <w:trPr>
          <w:jc w:val="center"/>
        </w:trPr>
        <w:tc>
          <w:tcPr>
            <w:tcW w:w="587" w:type="dxa"/>
          </w:tcPr>
          <w:p w:rsidR="007A4383" w:rsidRPr="00E13912" w:rsidRDefault="007A4383" w:rsidP="00A6469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5</w:t>
            </w:r>
          </w:p>
        </w:tc>
        <w:tc>
          <w:tcPr>
            <w:tcW w:w="851" w:type="dxa"/>
          </w:tcPr>
          <w:p w:rsidR="007A4383" w:rsidRPr="00E13912" w:rsidRDefault="007A4383" w:rsidP="00A64698">
            <w:pPr>
              <w:spacing w:after="0" w:line="240" w:lineRule="auto"/>
              <w:jc w:val="center"/>
              <w:rPr>
                <w:rFonts w:ascii="Times New Roman" w:hAnsi="Times New Roman"/>
                <w:color w:val="000000" w:themeColor="text1"/>
                <w:sz w:val="20"/>
                <w:szCs w:val="20"/>
              </w:rPr>
            </w:pPr>
          </w:p>
        </w:tc>
        <w:tc>
          <w:tcPr>
            <w:tcW w:w="4536" w:type="dxa"/>
            <w:vAlign w:val="bottom"/>
          </w:tcPr>
          <w:p w:rsidR="007A4383" w:rsidRPr="007A4383" w:rsidRDefault="007A4383" w:rsidP="007A4383">
            <w:pPr>
              <w:spacing w:after="0" w:line="240" w:lineRule="auto"/>
              <w:ind w:left="119"/>
              <w:rPr>
                <w:rFonts w:ascii="Times New Roman" w:hAnsi="Times New Roman"/>
                <w:sz w:val="20"/>
                <w:szCs w:val="20"/>
                <w:lang w:val="id-ID"/>
              </w:rPr>
            </w:pPr>
            <w:r w:rsidRPr="007A4383">
              <w:rPr>
                <w:rFonts w:ascii="Times New Roman" w:hAnsi="Times New Roman"/>
                <w:sz w:val="20"/>
                <w:szCs w:val="20"/>
              </w:rPr>
              <w:t>Asas- asas Hukum Pidana</w:t>
            </w:r>
          </w:p>
        </w:tc>
        <w:tc>
          <w:tcPr>
            <w:tcW w:w="1368" w:type="dxa"/>
          </w:tcPr>
          <w:p w:rsidR="007A4383" w:rsidRPr="00E13912" w:rsidRDefault="007A4383" w:rsidP="00A6469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r>
      <w:tr w:rsidR="007A4383" w:rsidRPr="00E13912" w:rsidTr="007A4383">
        <w:trPr>
          <w:jc w:val="center"/>
        </w:trPr>
        <w:tc>
          <w:tcPr>
            <w:tcW w:w="587" w:type="dxa"/>
          </w:tcPr>
          <w:p w:rsidR="007A4383" w:rsidRPr="00E13912" w:rsidRDefault="007A4383" w:rsidP="00A6469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6</w:t>
            </w:r>
          </w:p>
        </w:tc>
        <w:tc>
          <w:tcPr>
            <w:tcW w:w="851" w:type="dxa"/>
          </w:tcPr>
          <w:p w:rsidR="007A4383" w:rsidRPr="00E13912" w:rsidRDefault="007A4383" w:rsidP="00A64698">
            <w:pPr>
              <w:spacing w:after="0" w:line="240" w:lineRule="auto"/>
              <w:jc w:val="center"/>
              <w:rPr>
                <w:rFonts w:ascii="Times New Roman" w:hAnsi="Times New Roman"/>
                <w:color w:val="000000" w:themeColor="text1"/>
                <w:sz w:val="20"/>
                <w:szCs w:val="20"/>
              </w:rPr>
            </w:pPr>
          </w:p>
        </w:tc>
        <w:tc>
          <w:tcPr>
            <w:tcW w:w="4536" w:type="dxa"/>
            <w:vAlign w:val="bottom"/>
          </w:tcPr>
          <w:p w:rsidR="007A4383" w:rsidRPr="007A4383" w:rsidRDefault="007A4383" w:rsidP="007A4383">
            <w:pPr>
              <w:spacing w:after="0" w:line="240" w:lineRule="auto"/>
              <w:ind w:left="119"/>
              <w:rPr>
                <w:rFonts w:ascii="Times New Roman" w:hAnsi="Times New Roman"/>
                <w:sz w:val="20"/>
                <w:szCs w:val="20"/>
                <w:lang w:val="id-ID"/>
              </w:rPr>
            </w:pPr>
            <w:r w:rsidRPr="007A4383">
              <w:rPr>
                <w:rFonts w:ascii="Times New Roman" w:hAnsi="Times New Roman"/>
                <w:sz w:val="20"/>
                <w:szCs w:val="20"/>
              </w:rPr>
              <w:t>Asas- asas Hukum Tata Usaha Negara</w:t>
            </w:r>
          </w:p>
        </w:tc>
        <w:tc>
          <w:tcPr>
            <w:tcW w:w="1368" w:type="dxa"/>
          </w:tcPr>
          <w:p w:rsidR="007A4383" w:rsidRPr="00E13912" w:rsidRDefault="007A4383" w:rsidP="00A64698">
            <w:pPr>
              <w:spacing w:after="0" w:line="240" w:lineRule="auto"/>
              <w:jc w:val="center"/>
              <w:rPr>
                <w:rFonts w:ascii="Times New Roman" w:hAnsi="Times New Roman"/>
                <w:color w:val="000000" w:themeColor="text1"/>
                <w:sz w:val="20"/>
                <w:szCs w:val="20"/>
              </w:rPr>
            </w:pPr>
            <w:r>
              <w:rPr>
                <w:rFonts w:ascii="Times New Roman" w:hAnsi="Times New Roman"/>
                <w:color w:val="000000" w:themeColor="text1"/>
                <w:sz w:val="20"/>
                <w:szCs w:val="20"/>
              </w:rPr>
              <w:t>-</w:t>
            </w:r>
          </w:p>
        </w:tc>
      </w:tr>
    </w:tbl>
    <w:p w:rsidR="00A64698" w:rsidRDefault="00A64698" w:rsidP="0001164F">
      <w:pPr>
        <w:spacing w:after="0" w:line="240" w:lineRule="auto"/>
        <w:jc w:val="both"/>
        <w:rPr>
          <w:rFonts w:ascii="Times New Roman" w:hAnsi="Times New Roman"/>
          <w:sz w:val="20"/>
          <w:szCs w:val="20"/>
        </w:rPr>
      </w:pPr>
    </w:p>
    <w:p w:rsidR="00D264C5" w:rsidRDefault="00D264C5" w:rsidP="0001164F">
      <w:pPr>
        <w:spacing w:after="0" w:line="240" w:lineRule="auto"/>
        <w:jc w:val="both"/>
        <w:rPr>
          <w:rFonts w:ascii="Times New Roman" w:hAnsi="Times New Roman"/>
          <w:sz w:val="20"/>
          <w:szCs w:val="20"/>
        </w:rPr>
      </w:pPr>
    </w:p>
    <w:p w:rsidR="00D264C5" w:rsidRDefault="00D264C5" w:rsidP="0001164F">
      <w:pPr>
        <w:spacing w:after="0" w:line="240" w:lineRule="auto"/>
        <w:jc w:val="both"/>
        <w:rPr>
          <w:rFonts w:ascii="Times New Roman" w:hAnsi="Times New Roman"/>
          <w:sz w:val="20"/>
          <w:szCs w:val="20"/>
        </w:rPr>
      </w:pPr>
    </w:p>
    <w:p w:rsidR="00D264C5" w:rsidRDefault="00D264C5" w:rsidP="0001164F">
      <w:pPr>
        <w:spacing w:after="0" w:line="240" w:lineRule="auto"/>
        <w:jc w:val="both"/>
        <w:rPr>
          <w:rFonts w:ascii="Times New Roman" w:hAnsi="Times New Roman"/>
          <w:sz w:val="20"/>
          <w:szCs w:val="20"/>
        </w:rPr>
      </w:pPr>
    </w:p>
    <w:p w:rsidR="00D264C5" w:rsidRDefault="00D264C5" w:rsidP="0001164F">
      <w:pPr>
        <w:spacing w:after="0" w:line="240" w:lineRule="auto"/>
        <w:jc w:val="both"/>
        <w:rPr>
          <w:rFonts w:ascii="Times New Roman" w:hAnsi="Times New Roman"/>
          <w:sz w:val="20"/>
          <w:szCs w:val="20"/>
        </w:rPr>
      </w:pPr>
    </w:p>
    <w:p w:rsidR="00440729" w:rsidRDefault="00440729" w:rsidP="0001164F">
      <w:pPr>
        <w:spacing w:after="0" w:line="240" w:lineRule="auto"/>
        <w:jc w:val="both"/>
        <w:rPr>
          <w:rFonts w:ascii="Times New Roman" w:hAnsi="Times New Roman"/>
          <w:sz w:val="20"/>
          <w:szCs w:val="20"/>
        </w:rPr>
      </w:pPr>
    </w:p>
    <w:p w:rsidR="00D264C5" w:rsidRPr="00E13912" w:rsidRDefault="00D264C5" w:rsidP="0001164F">
      <w:pPr>
        <w:spacing w:after="0" w:line="240" w:lineRule="auto"/>
        <w:jc w:val="both"/>
        <w:rPr>
          <w:rFonts w:ascii="Times New Roman" w:hAnsi="Times New Roman"/>
          <w:sz w:val="20"/>
          <w:szCs w:val="20"/>
        </w:rPr>
      </w:pPr>
    </w:p>
    <w:p w:rsidR="00A64698" w:rsidRPr="00E13912" w:rsidRDefault="00A64698" w:rsidP="00A64698">
      <w:pPr>
        <w:spacing w:after="0" w:line="240" w:lineRule="auto"/>
        <w:rPr>
          <w:b/>
          <w:sz w:val="20"/>
          <w:szCs w:val="20"/>
        </w:rPr>
      </w:pPr>
      <w:r w:rsidRPr="00E13912">
        <w:rPr>
          <w:rFonts w:ascii="Times New Roman" w:hAnsi="Times New Roman"/>
          <w:b/>
          <w:color w:val="000000"/>
          <w:sz w:val="20"/>
          <w:szCs w:val="20"/>
        </w:rPr>
        <w:t>SEMESTER 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560"/>
        <w:gridCol w:w="3543"/>
        <w:gridCol w:w="1660"/>
      </w:tblGrid>
      <w:tr w:rsidR="00A64698" w:rsidRPr="00E13912" w:rsidTr="00F70292">
        <w:trPr>
          <w:jc w:val="center"/>
        </w:trPr>
        <w:tc>
          <w:tcPr>
            <w:tcW w:w="594"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4698" w:rsidRPr="00E13912" w:rsidRDefault="00A64698" w:rsidP="00A64698">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5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4698" w:rsidRPr="00E13912" w:rsidRDefault="00A64698" w:rsidP="00A64698">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 xml:space="preserve">Sandi </w:t>
            </w:r>
          </w:p>
        </w:tc>
        <w:tc>
          <w:tcPr>
            <w:tcW w:w="3543"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4698" w:rsidRPr="00E13912" w:rsidRDefault="00A64698" w:rsidP="00A64698">
            <w:pPr>
              <w:spacing w:after="0" w:line="240" w:lineRule="auto"/>
              <w:ind w:firstLine="198"/>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66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A64698" w:rsidRPr="00E13912" w:rsidRDefault="00A64698" w:rsidP="00A64698">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F70292">
        <w:trPr>
          <w:jc w:val="center"/>
        </w:trPr>
        <w:tc>
          <w:tcPr>
            <w:tcW w:w="59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101</w:t>
            </w:r>
          </w:p>
        </w:tc>
        <w:tc>
          <w:tcPr>
            <w:tcW w:w="3543" w:type="dxa"/>
          </w:tcPr>
          <w:p w:rsidR="00CF4971" w:rsidRPr="00E13912" w:rsidRDefault="00CF4971">
            <w:pPr>
              <w:spacing w:after="0" w:line="240" w:lineRule="auto"/>
              <w:ind w:firstLine="198"/>
              <w:rPr>
                <w:rFonts w:ascii="Times New Roman" w:hAnsi="Times New Roman"/>
                <w:color w:val="000000"/>
                <w:sz w:val="20"/>
                <w:szCs w:val="20"/>
              </w:rPr>
            </w:pPr>
            <w:r w:rsidRPr="00E13912">
              <w:rPr>
                <w:rFonts w:ascii="Times New Roman" w:hAnsi="Times New Roman"/>
                <w:color w:val="000000"/>
                <w:sz w:val="20"/>
                <w:szCs w:val="20"/>
              </w:rPr>
              <w:t>Teori Hukum</w:t>
            </w:r>
          </w:p>
        </w:tc>
        <w:tc>
          <w:tcPr>
            <w:tcW w:w="16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F70292">
        <w:trPr>
          <w:jc w:val="center"/>
        </w:trPr>
        <w:tc>
          <w:tcPr>
            <w:tcW w:w="59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2</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102</w:t>
            </w:r>
          </w:p>
        </w:tc>
        <w:tc>
          <w:tcPr>
            <w:tcW w:w="3543" w:type="dxa"/>
          </w:tcPr>
          <w:p w:rsidR="00CF4971" w:rsidRPr="007A4383" w:rsidRDefault="00CF4971">
            <w:pPr>
              <w:spacing w:after="0" w:line="240" w:lineRule="auto"/>
              <w:ind w:firstLine="198"/>
              <w:rPr>
                <w:rFonts w:ascii="Times New Roman" w:hAnsi="Times New Roman"/>
                <w:color w:val="000000"/>
                <w:sz w:val="20"/>
                <w:szCs w:val="20"/>
                <w:lang w:val="id-ID"/>
              </w:rPr>
            </w:pPr>
            <w:r w:rsidRPr="00E13912">
              <w:rPr>
                <w:rFonts w:ascii="Times New Roman" w:hAnsi="Times New Roman"/>
                <w:color w:val="000000"/>
                <w:sz w:val="20"/>
                <w:szCs w:val="20"/>
              </w:rPr>
              <w:t>Hukum Internasional Lanjut</w:t>
            </w:r>
            <w:r w:rsidR="007A4383">
              <w:rPr>
                <w:rFonts w:ascii="Times New Roman" w:hAnsi="Times New Roman"/>
                <w:color w:val="000000"/>
                <w:sz w:val="20"/>
                <w:szCs w:val="20"/>
                <w:lang w:val="id-ID"/>
              </w:rPr>
              <w:t>an</w:t>
            </w:r>
          </w:p>
        </w:tc>
        <w:tc>
          <w:tcPr>
            <w:tcW w:w="1660" w:type="dxa"/>
          </w:tcPr>
          <w:p w:rsidR="00CF4971" w:rsidRPr="00E13912" w:rsidRDefault="006C11E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CF4971" w:rsidRPr="00E13912" w:rsidTr="00F70292">
        <w:trPr>
          <w:jc w:val="center"/>
        </w:trPr>
        <w:tc>
          <w:tcPr>
            <w:tcW w:w="59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103</w:t>
            </w:r>
          </w:p>
        </w:tc>
        <w:tc>
          <w:tcPr>
            <w:tcW w:w="3543" w:type="dxa"/>
          </w:tcPr>
          <w:p w:rsidR="00CF4971" w:rsidRPr="00E13912" w:rsidRDefault="00CF4971">
            <w:pPr>
              <w:spacing w:after="0" w:line="240" w:lineRule="auto"/>
              <w:ind w:firstLine="198"/>
              <w:rPr>
                <w:rFonts w:ascii="Times New Roman" w:hAnsi="Times New Roman"/>
                <w:color w:val="000000"/>
                <w:sz w:val="20"/>
                <w:szCs w:val="20"/>
              </w:rPr>
            </w:pPr>
            <w:r w:rsidRPr="00E13912">
              <w:rPr>
                <w:rFonts w:ascii="Times New Roman" w:hAnsi="Times New Roman"/>
                <w:color w:val="000000"/>
                <w:sz w:val="20"/>
                <w:szCs w:val="20"/>
              </w:rPr>
              <w:t>Penemuan Hukum</w:t>
            </w:r>
          </w:p>
        </w:tc>
        <w:tc>
          <w:tcPr>
            <w:tcW w:w="16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F70292">
        <w:trPr>
          <w:jc w:val="center"/>
        </w:trPr>
        <w:tc>
          <w:tcPr>
            <w:tcW w:w="59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4</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104</w:t>
            </w:r>
          </w:p>
        </w:tc>
        <w:tc>
          <w:tcPr>
            <w:tcW w:w="3543" w:type="dxa"/>
          </w:tcPr>
          <w:p w:rsidR="00CF4971" w:rsidRPr="00E13912" w:rsidRDefault="00CF4971">
            <w:pPr>
              <w:spacing w:after="0" w:line="240" w:lineRule="auto"/>
              <w:ind w:firstLine="198"/>
              <w:rPr>
                <w:rFonts w:ascii="Times New Roman" w:hAnsi="Times New Roman"/>
                <w:color w:val="000000"/>
                <w:sz w:val="20"/>
                <w:szCs w:val="20"/>
              </w:rPr>
            </w:pPr>
            <w:r w:rsidRPr="00E13912">
              <w:rPr>
                <w:rFonts w:ascii="Times New Roman" w:hAnsi="Times New Roman"/>
                <w:color w:val="000000"/>
                <w:sz w:val="20"/>
                <w:szCs w:val="20"/>
              </w:rPr>
              <w:t>Filsafat Hukum Lanjut</w:t>
            </w:r>
          </w:p>
        </w:tc>
        <w:tc>
          <w:tcPr>
            <w:tcW w:w="16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2</w:t>
            </w:r>
          </w:p>
        </w:tc>
      </w:tr>
      <w:tr w:rsidR="00B90495" w:rsidRPr="00E13912" w:rsidTr="00F70292">
        <w:trPr>
          <w:jc w:val="center"/>
        </w:trPr>
        <w:tc>
          <w:tcPr>
            <w:tcW w:w="594" w:type="dxa"/>
          </w:tcPr>
          <w:p w:rsidR="00B90495" w:rsidRPr="00E13912" w:rsidRDefault="00B904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w:t>
            </w:r>
          </w:p>
        </w:tc>
        <w:tc>
          <w:tcPr>
            <w:tcW w:w="1560" w:type="dxa"/>
          </w:tcPr>
          <w:p w:rsidR="00B90495" w:rsidRPr="00E13912" w:rsidRDefault="00B904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MIH 105</w:t>
            </w:r>
          </w:p>
        </w:tc>
        <w:tc>
          <w:tcPr>
            <w:tcW w:w="3543" w:type="dxa"/>
          </w:tcPr>
          <w:p w:rsidR="00B90495" w:rsidRPr="00E13912" w:rsidRDefault="00B90495">
            <w:pPr>
              <w:spacing w:after="0" w:line="240" w:lineRule="auto"/>
              <w:ind w:firstLine="198"/>
              <w:rPr>
                <w:rFonts w:ascii="Times New Roman" w:hAnsi="Times New Roman"/>
                <w:color w:val="000000"/>
                <w:sz w:val="20"/>
                <w:szCs w:val="20"/>
              </w:rPr>
            </w:pPr>
            <w:r>
              <w:rPr>
                <w:rFonts w:ascii="Times New Roman" w:hAnsi="Times New Roman"/>
                <w:color w:val="000000"/>
                <w:sz w:val="20"/>
                <w:szCs w:val="20"/>
              </w:rPr>
              <w:t>Filsafat Ilmu</w:t>
            </w:r>
          </w:p>
        </w:tc>
        <w:tc>
          <w:tcPr>
            <w:tcW w:w="1660" w:type="dxa"/>
          </w:tcPr>
          <w:p w:rsidR="00B90495" w:rsidRPr="00E13912" w:rsidRDefault="00B904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CF4971" w:rsidRPr="00E13912" w:rsidTr="00F70292">
        <w:trPr>
          <w:jc w:val="center"/>
        </w:trPr>
        <w:tc>
          <w:tcPr>
            <w:tcW w:w="5697" w:type="dxa"/>
            <w:gridSpan w:val="3"/>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Jumlah</w:t>
            </w:r>
          </w:p>
        </w:tc>
        <w:tc>
          <w:tcPr>
            <w:tcW w:w="1660" w:type="dxa"/>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1</w:t>
            </w:r>
            <w:r w:rsidR="006C11E2">
              <w:rPr>
                <w:rFonts w:ascii="Times New Roman" w:hAnsi="Times New Roman"/>
                <w:b/>
                <w:color w:val="000000"/>
                <w:sz w:val="20"/>
                <w:szCs w:val="20"/>
              </w:rPr>
              <w:t>2</w:t>
            </w:r>
          </w:p>
        </w:tc>
      </w:tr>
    </w:tbl>
    <w:p w:rsidR="00CF4971" w:rsidRPr="00D264C5" w:rsidRDefault="00CF4971">
      <w:pPr>
        <w:spacing w:after="0" w:line="240" w:lineRule="auto"/>
        <w:ind w:left="720"/>
        <w:rPr>
          <w:rFonts w:ascii="Times New Roman" w:hAnsi="Times New Roman"/>
          <w:color w:val="000000"/>
          <w:sz w:val="10"/>
          <w:szCs w:val="20"/>
        </w:rPr>
      </w:pPr>
    </w:p>
    <w:p w:rsidR="00CF4971" w:rsidRPr="00E13912" w:rsidRDefault="00CF4971" w:rsidP="00A64698">
      <w:pPr>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Satu mata kuliah (2 sks) dipilih diantara dua mata kuliah </w:t>
      </w:r>
      <w:proofErr w:type="gramStart"/>
      <w:r w:rsidRPr="00E13912">
        <w:rPr>
          <w:rFonts w:ascii="Times New Roman" w:hAnsi="Times New Roman"/>
          <w:b/>
          <w:color w:val="000000"/>
          <w:sz w:val="20"/>
          <w:szCs w:val="20"/>
        </w:rPr>
        <w:t>berikut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1560"/>
        <w:gridCol w:w="3543"/>
        <w:gridCol w:w="1641"/>
      </w:tblGrid>
      <w:tr w:rsidR="00CF4971" w:rsidRPr="00E13912" w:rsidTr="00F70292">
        <w:trPr>
          <w:jc w:val="center"/>
        </w:trPr>
        <w:tc>
          <w:tcPr>
            <w:tcW w:w="594"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560"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Sandi</w:t>
            </w:r>
          </w:p>
        </w:tc>
        <w:tc>
          <w:tcPr>
            <w:tcW w:w="3543"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641"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F70292">
        <w:trPr>
          <w:jc w:val="center"/>
        </w:trPr>
        <w:tc>
          <w:tcPr>
            <w:tcW w:w="59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10</w:t>
            </w:r>
            <w:r w:rsidR="00B90495">
              <w:rPr>
                <w:rFonts w:ascii="Times New Roman" w:hAnsi="Times New Roman"/>
                <w:color w:val="000000"/>
                <w:sz w:val="20"/>
                <w:szCs w:val="20"/>
              </w:rPr>
              <w:t>6</w:t>
            </w:r>
          </w:p>
        </w:tc>
        <w:tc>
          <w:tcPr>
            <w:tcW w:w="3543" w:type="dxa"/>
          </w:tcPr>
          <w:p w:rsidR="00CF4971" w:rsidRPr="00E13912" w:rsidRDefault="00CF4971">
            <w:pPr>
              <w:spacing w:after="0" w:line="240" w:lineRule="auto"/>
              <w:ind w:firstLine="198"/>
              <w:rPr>
                <w:rFonts w:ascii="Times New Roman" w:hAnsi="Times New Roman"/>
                <w:color w:val="000000"/>
                <w:sz w:val="20"/>
                <w:szCs w:val="20"/>
              </w:rPr>
            </w:pPr>
            <w:r w:rsidRPr="00E13912">
              <w:rPr>
                <w:rFonts w:ascii="Times New Roman" w:hAnsi="Times New Roman"/>
                <w:color w:val="000000"/>
                <w:sz w:val="20"/>
                <w:szCs w:val="20"/>
              </w:rPr>
              <w:t>Perbandingan Hukum Pidana</w:t>
            </w:r>
          </w:p>
        </w:tc>
        <w:tc>
          <w:tcPr>
            <w:tcW w:w="1641"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2</w:t>
            </w:r>
          </w:p>
        </w:tc>
      </w:tr>
      <w:tr w:rsidR="00CF4971" w:rsidRPr="00E13912" w:rsidTr="00F70292">
        <w:trPr>
          <w:jc w:val="center"/>
        </w:trPr>
        <w:tc>
          <w:tcPr>
            <w:tcW w:w="59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2</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10</w:t>
            </w:r>
            <w:r w:rsidR="00B90495">
              <w:rPr>
                <w:rFonts w:ascii="Times New Roman" w:hAnsi="Times New Roman"/>
                <w:color w:val="000000"/>
                <w:sz w:val="20"/>
                <w:szCs w:val="20"/>
              </w:rPr>
              <w:t>7</w:t>
            </w:r>
          </w:p>
        </w:tc>
        <w:tc>
          <w:tcPr>
            <w:tcW w:w="3543" w:type="dxa"/>
          </w:tcPr>
          <w:p w:rsidR="00CF4971" w:rsidRPr="00E13912" w:rsidRDefault="00B90495" w:rsidP="00A51E1A">
            <w:pPr>
              <w:spacing w:after="0" w:line="240" w:lineRule="auto"/>
              <w:ind w:left="207" w:hanging="9"/>
              <w:rPr>
                <w:rFonts w:ascii="Times New Roman" w:hAnsi="Times New Roman"/>
                <w:color w:val="000000"/>
                <w:sz w:val="20"/>
                <w:szCs w:val="20"/>
              </w:rPr>
            </w:pPr>
            <w:r>
              <w:rPr>
                <w:rFonts w:ascii="Times New Roman" w:hAnsi="Times New Roman"/>
                <w:color w:val="000000"/>
                <w:sz w:val="20"/>
                <w:szCs w:val="20"/>
              </w:rPr>
              <w:t>Etika dan Tanggung Jawab Profesi H</w:t>
            </w:r>
            <w:r w:rsidR="00A51E1A" w:rsidRPr="00E13912">
              <w:rPr>
                <w:rFonts w:ascii="Times New Roman" w:hAnsi="Times New Roman"/>
                <w:color w:val="000000"/>
                <w:sz w:val="20"/>
                <w:szCs w:val="20"/>
              </w:rPr>
              <w:t>ukum</w:t>
            </w:r>
          </w:p>
        </w:tc>
        <w:tc>
          <w:tcPr>
            <w:tcW w:w="1641"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2</w:t>
            </w:r>
          </w:p>
        </w:tc>
      </w:tr>
      <w:tr w:rsidR="00CF4971" w:rsidRPr="00E13912" w:rsidTr="00F70292">
        <w:trPr>
          <w:jc w:val="center"/>
        </w:trPr>
        <w:tc>
          <w:tcPr>
            <w:tcW w:w="594" w:type="dxa"/>
          </w:tcPr>
          <w:p w:rsidR="00CF4971" w:rsidRPr="00E13912" w:rsidRDefault="00CF4971">
            <w:pPr>
              <w:spacing w:after="0" w:line="240" w:lineRule="auto"/>
              <w:jc w:val="center"/>
              <w:rPr>
                <w:rFonts w:ascii="Times New Roman" w:hAnsi="Times New Roman"/>
                <w:color w:val="000000"/>
                <w:sz w:val="20"/>
                <w:szCs w:val="20"/>
              </w:rPr>
            </w:pPr>
          </w:p>
        </w:tc>
        <w:tc>
          <w:tcPr>
            <w:tcW w:w="1560" w:type="dxa"/>
          </w:tcPr>
          <w:p w:rsidR="00CF4971" w:rsidRPr="00E13912" w:rsidRDefault="00CF4971">
            <w:pPr>
              <w:spacing w:after="0" w:line="240" w:lineRule="auto"/>
              <w:jc w:val="center"/>
              <w:rPr>
                <w:rFonts w:ascii="Times New Roman" w:hAnsi="Times New Roman"/>
                <w:color w:val="000000"/>
                <w:sz w:val="20"/>
                <w:szCs w:val="20"/>
              </w:rPr>
            </w:pPr>
          </w:p>
        </w:tc>
        <w:tc>
          <w:tcPr>
            <w:tcW w:w="3543" w:type="dxa"/>
          </w:tcPr>
          <w:p w:rsidR="00CF4971" w:rsidRPr="00E13912" w:rsidRDefault="00CF4971">
            <w:pPr>
              <w:spacing w:after="0" w:line="240" w:lineRule="auto"/>
              <w:ind w:firstLine="198"/>
              <w:rPr>
                <w:rFonts w:ascii="Times New Roman" w:hAnsi="Times New Roman"/>
                <w:color w:val="000000"/>
                <w:sz w:val="20"/>
                <w:szCs w:val="20"/>
              </w:rPr>
            </w:pPr>
          </w:p>
        </w:tc>
        <w:tc>
          <w:tcPr>
            <w:tcW w:w="1641" w:type="dxa"/>
          </w:tcPr>
          <w:p w:rsidR="00CF4971" w:rsidRPr="00E13912" w:rsidRDefault="004A1BB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r>
    </w:tbl>
    <w:p w:rsidR="00CF4971" w:rsidRPr="00D264C5" w:rsidRDefault="00CF4971" w:rsidP="00A64698">
      <w:pPr>
        <w:spacing w:after="0" w:line="240" w:lineRule="auto"/>
        <w:rPr>
          <w:rFonts w:ascii="Times New Roman" w:hAnsi="Times New Roman"/>
          <w:color w:val="000000"/>
          <w:sz w:val="8"/>
          <w:szCs w:val="20"/>
        </w:rPr>
      </w:pPr>
    </w:p>
    <w:p w:rsidR="00A64698" w:rsidRPr="00E13912" w:rsidRDefault="00A64698" w:rsidP="00A64698">
      <w:pPr>
        <w:spacing w:after="0" w:line="240" w:lineRule="auto"/>
        <w:rPr>
          <w:rFonts w:ascii="Times New Roman" w:hAnsi="Times New Roman"/>
          <w:b/>
          <w:color w:val="000000"/>
          <w:sz w:val="20"/>
          <w:szCs w:val="20"/>
        </w:rPr>
      </w:pPr>
      <w:r w:rsidRPr="00E13912">
        <w:rPr>
          <w:rFonts w:ascii="Times New Roman" w:hAnsi="Times New Roman"/>
          <w:b/>
          <w:color w:val="000000"/>
          <w:sz w:val="20"/>
          <w:szCs w:val="20"/>
        </w:rPr>
        <w:t>SEMESTER 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3543"/>
        <w:gridCol w:w="1668"/>
      </w:tblGrid>
      <w:tr w:rsidR="00CF4971" w:rsidRPr="00E13912" w:rsidTr="00F70292">
        <w:trPr>
          <w:jc w:val="center"/>
        </w:trPr>
        <w:tc>
          <w:tcPr>
            <w:tcW w:w="567"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560"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Sandi</w:t>
            </w:r>
          </w:p>
        </w:tc>
        <w:tc>
          <w:tcPr>
            <w:tcW w:w="3543"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668"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F70292">
        <w:trPr>
          <w:jc w:val="center"/>
        </w:trPr>
        <w:tc>
          <w:tcPr>
            <w:tcW w:w="567"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20</w:t>
            </w:r>
            <w:r w:rsidR="00B90495">
              <w:rPr>
                <w:rFonts w:ascii="Times New Roman" w:hAnsi="Times New Roman"/>
                <w:color w:val="000000"/>
                <w:sz w:val="20"/>
                <w:szCs w:val="20"/>
              </w:rPr>
              <w:t>8</w:t>
            </w:r>
          </w:p>
        </w:tc>
        <w:tc>
          <w:tcPr>
            <w:tcW w:w="3543" w:type="dxa"/>
          </w:tcPr>
          <w:p w:rsidR="00CF4971" w:rsidRPr="00E13912" w:rsidRDefault="00CF4971">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Metode Penelitian Hukum</w:t>
            </w:r>
          </w:p>
        </w:tc>
        <w:tc>
          <w:tcPr>
            <w:tcW w:w="1668"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F70292">
        <w:trPr>
          <w:jc w:val="center"/>
        </w:trPr>
        <w:tc>
          <w:tcPr>
            <w:tcW w:w="567"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2</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20</w:t>
            </w:r>
            <w:r w:rsidR="00B90495">
              <w:rPr>
                <w:rFonts w:ascii="Times New Roman" w:hAnsi="Times New Roman"/>
                <w:color w:val="000000"/>
                <w:sz w:val="20"/>
                <w:szCs w:val="20"/>
              </w:rPr>
              <w:t>9</w:t>
            </w:r>
          </w:p>
        </w:tc>
        <w:tc>
          <w:tcPr>
            <w:tcW w:w="3543" w:type="dxa"/>
          </w:tcPr>
          <w:p w:rsidR="00CF4971" w:rsidRPr="00E13912" w:rsidRDefault="00CF4971">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Politik Hukum</w:t>
            </w:r>
          </w:p>
        </w:tc>
        <w:tc>
          <w:tcPr>
            <w:tcW w:w="1668" w:type="dxa"/>
          </w:tcPr>
          <w:p w:rsidR="00CF4971" w:rsidRPr="00E13912" w:rsidRDefault="006C11E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CF4971" w:rsidRPr="00E13912" w:rsidTr="00F70292">
        <w:trPr>
          <w:jc w:val="center"/>
        </w:trPr>
        <w:tc>
          <w:tcPr>
            <w:tcW w:w="567"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2</w:t>
            </w:r>
            <w:r w:rsidR="00B90495">
              <w:rPr>
                <w:rFonts w:ascii="Times New Roman" w:hAnsi="Times New Roman"/>
                <w:color w:val="000000"/>
                <w:sz w:val="20"/>
                <w:szCs w:val="20"/>
              </w:rPr>
              <w:t>10</w:t>
            </w:r>
          </w:p>
        </w:tc>
        <w:tc>
          <w:tcPr>
            <w:tcW w:w="3543" w:type="dxa"/>
          </w:tcPr>
          <w:p w:rsidR="00CF4971" w:rsidRPr="00E13912" w:rsidRDefault="00CF4971">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Hukum Pidana Internasional</w:t>
            </w:r>
          </w:p>
        </w:tc>
        <w:tc>
          <w:tcPr>
            <w:tcW w:w="1668"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F70292">
        <w:trPr>
          <w:jc w:val="center"/>
        </w:trPr>
        <w:tc>
          <w:tcPr>
            <w:tcW w:w="567"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4</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2</w:t>
            </w:r>
            <w:r w:rsidR="00B90495">
              <w:rPr>
                <w:rFonts w:ascii="Times New Roman" w:hAnsi="Times New Roman"/>
                <w:color w:val="000000"/>
                <w:sz w:val="20"/>
                <w:szCs w:val="20"/>
              </w:rPr>
              <w:t>11</w:t>
            </w:r>
          </w:p>
        </w:tc>
        <w:tc>
          <w:tcPr>
            <w:tcW w:w="3543" w:type="dxa"/>
          </w:tcPr>
          <w:p w:rsidR="00CF4971" w:rsidRPr="00E13912" w:rsidRDefault="00CF4971">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Kejahatan Bisnis</w:t>
            </w:r>
          </w:p>
        </w:tc>
        <w:tc>
          <w:tcPr>
            <w:tcW w:w="1668" w:type="dxa"/>
          </w:tcPr>
          <w:p w:rsidR="00CF4971" w:rsidRPr="00E13912" w:rsidRDefault="006C11E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CF4971" w:rsidRPr="00E13912" w:rsidTr="00F70292">
        <w:trPr>
          <w:jc w:val="center"/>
        </w:trPr>
        <w:tc>
          <w:tcPr>
            <w:tcW w:w="5670" w:type="dxa"/>
            <w:gridSpan w:val="3"/>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Jumlah</w:t>
            </w:r>
          </w:p>
        </w:tc>
        <w:tc>
          <w:tcPr>
            <w:tcW w:w="1668" w:type="dxa"/>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1</w:t>
            </w:r>
            <w:r w:rsidR="006C11E2">
              <w:rPr>
                <w:rFonts w:ascii="Times New Roman" w:hAnsi="Times New Roman"/>
                <w:b/>
                <w:color w:val="000000"/>
                <w:sz w:val="20"/>
                <w:szCs w:val="20"/>
              </w:rPr>
              <w:t>0</w:t>
            </w:r>
          </w:p>
        </w:tc>
      </w:tr>
    </w:tbl>
    <w:p w:rsidR="00CF4971" w:rsidRPr="00D264C5" w:rsidRDefault="00CF4971">
      <w:pPr>
        <w:spacing w:after="0" w:line="240" w:lineRule="auto"/>
        <w:rPr>
          <w:rFonts w:ascii="Times New Roman" w:hAnsi="Times New Roman"/>
          <w:color w:val="000000"/>
          <w:sz w:val="10"/>
          <w:szCs w:val="20"/>
        </w:rPr>
      </w:pPr>
      <w:r w:rsidRPr="00E13912">
        <w:rPr>
          <w:rFonts w:ascii="Times New Roman" w:hAnsi="Times New Roman"/>
          <w:color w:val="000000"/>
          <w:sz w:val="20"/>
          <w:szCs w:val="20"/>
        </w:rPr>
        <w:t xml:space="preserve"> </w:t>
      </w:r>
    </w:p>
    <w:p w:rsidR="00CF4971" w:rsidRPr="00E13912" w:rsidRDefault="00CF4971" w:rsidP="00A64698">
      <w:pPr>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Satu mata kuliah (3 sks) dipilih diantara dua mata kuliah </w:t>
      </w:r>
      <w:proofErr w:type="gramStart"/>
      <w:r w:rsidRPr="00E13912">
        <w:rPr>
          <w:rFonts w:ascii="Times New Roman" w:hAnsi="Times New Roman"/>
          <w:b/>
          <w:color w:val="000000"/>
          <w:sz w:val="20"/>
          <w:szCs w:val="20"/>
        </w:rPr>
        <w:t>berikut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560"/>
        <w:gridCol w:w="3543"/>
        <w:gridCol w:w="1647"/>
      </w:tblGrid>
      <w:tr w:rsidR="00CF4971" w:rsidRPr="00E13912" w:rsidTr="00F70292">
        <w:trPr>
          <w:jc w:val="center"/>
        </w:trPr>
        <w:tc>
          <w:tcPr>
            <w:tcW w:w="588"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560"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Sandi</w:t>
            </w:r>
          </w:p>
        </w:tc>
        <w:tc>
          <w:tcPr>
            <w:tcW w:w="3543"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647"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F70292">
        <w:trPr>
          <w:jc w:val="center"/>
        </w:trPr>
        <w:tc>
          <w:tcPr>
            <w:tcW w:w="588"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21</w:t>
            </w:r>
            <w:r w:rsidR="00B90495">
              <w:rPr>
                <w:rFonts w:ascii="Times New Roman" w:hAnsi="Times New Roman"/>
                <w:color w:val="000000"/>
                <w:sz w:val="20"/>
                <w:szCs w:val="20"/>
              </w:rPr>
              <w:t>2</w:t>
            </w:r>
          </w:p>
        </w:tc>
        <w:tc>
          <w:tcPr>
            <w:tcW w:w="3543" w:type="dxa"/>
          </w:tcPr>
          <w:p w:rsidR="00CF4971" w:rsidRPr="00E13912" w:rsidRDefault="00CF4971">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Victimologi</w:t>
            </w:r>
          </w:p>
        </w:tc>
        <w:tc>
          <w:tcPr>
            <w:tcW w:w="1647"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F70292">
        <w:trPr>
          <w:jc w:val="center"/>
        </w:trPr>
        <w:tc>
          <w:tcPr>
            <w:tcW w:w="588"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2</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21</w:t>
            </w:r>
            <w:r w:rsidR="00B90495">
              <w:rPr>
                <w:rFonts w:ascii="Times New Roman" w:hAnsi="Times New Roman"/>
                <w:color w:val="000000"/>
                <w:sz w:val="20"/>
                <w:szCs w:val="20"/>
              </w:rPr>
              <w:t>3</w:t>
            </w:r>
          </w:p>
        </w:tc>
        <w:tc>
          <w:tcPr>
            <w:tcW w:w="3543" w:type="dxa"/>
          </w:tcPr>
          <w:p w:rsidR="00CF4971" w:rsidRPr="00E13912" w:rsidRDefault="00A51E1A">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Hukum Humaniter</w:t>
            </w:r>
          </w:p>
        </w:tc>
        <w:tc>
          <w:tcPr>
            <w:tcW w:w="1647"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F70292">
        <w:trPr>
          <w:jc w:val="center"/>
        </w:trPr>
        <w:tc>
          <w:tcPr>
            <w:tcW w:w="588" w:type="dxa"/>
          </w:tcPr>
          <w:p w:rsidR="00CF4971" w:rsidRPr="00E13912" w:rsidRDefault="00CF4971">
            <w:pPr>
              <w:spacing w:after="0" w:line="240" w:lineRule="auto"/>
              <w:jc w:val="center"/>
              <w:rPr>
                <w:rFonts w:ascii="Times New Roman" w:hAnsi="Times New Roman"/>
                <w:b/>
                <w:color w:val="000000"/>
                <w:sz w:val="20"/>
                <w:szCs w:val="20"/>
              </w:rPr>
            </w:pPr>
          </w:p>
        </w:tc>
        <w:tc>
          <w:tcPr>
            <w:tcW w:w="1560" w:type="dxa"/>
          </w:tcPr>
          <w:p w:rsidR="00CF4971" w:rsidRPr="00E13912" w:rsidRDefault="00CF4971">
            <w:pPr>
              <w:spacing w:after="0" w:line="240" w:lineRule="auto"/>
              <w:jc w:val="center"/>
              <w:rPr>
                <w:rFonts w:ascii="Times New Roman" w:hAnsi="Times New Roman"/>
                <w:color w:val="000000"/>
                <w:sz w:val="20"/>
                <w:szCs w:val="20"/>
              </w:rPr>
            </w:pPr>
          </w:p>
        </w:tc>
        <w:tc>
          <w:tcPr>
            <w:tcW w:w="3543" w:type="dxa"/>
          </w:tcPr>
          <w:p w:rsidR="00CF4971" w:rsidRPr="00E13912" w:rsidRDefault="00CF4971">
            <w:pPr>
              <w:spacing w:after="0" w:line="240" w:lineRule="auto"/>
              <w:ind w:firstLine="252"/>
              <w:rPr>
                <w:rFonts w:ascii="Times New Roman" w:hAnsi="Times New Roman"/>
                <w:color w:val="000000"/>
                <w:sz w:val="20"/>
                <w:szCs w:val="20"/>
              </w:rPr>
            </w:pPr>
          </w:p>
        </w:tc>
        <w:tc>
          <w:tcPr>
            <w:tcW w:w="1647" w:type="dxa"/>
          </w:tcPr>
          <w:p w:rsidR="00CF4971" w:rsidRPr="00E13912" w:rsidRDefault="004A1BB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3</w:t>
            </w:r>
          </w:p>
        </w:tc>
      </w:tr>
    </w:tbl>
    <w:p w:rsidR="007A7504" w:rsidRPr="00E13912" w:rsidRDefault="007A7504">
      <w:pPr>
        <w:spacing w:after="0" w:line="240" w:lineRule="auto"/>
        <w:rPr>
          <w:rFonts w:ascii="Times New Roman" w:hAnsi="Times New Roman"/>
          <w:color w:val="000000"/>
          <w:sz w:val="20"/>
          <w:szCs w:val="20"/>
        </w:rPr>
      </w:pPr>
    </w:p>
    <w:p w:rsidR="00CF4971" w:rsidRPr="00E13912" w:rsidRDefault="00A64698" w:rsidP="00A64698">
      <w:pPr>
        <w:spacing w:after="0" w:line="240" w:lineRule="auto"/>
        <w:rPr>
          <w:rFonts w:ascii="Times New Roman" w:hAnsi="Times New Roman"/>
          <w:b/>
          <w:color w:val="000000"/>
          <w:sz w:val="20"/>
          <w:szCs w:val="20"/>
        </w:rPr>
      </w:pPr>
      <w:r w:rsidRPr="00E13912">
        <w:rPr>
          <w:rFonts w:ascii="Times New Roman" w:hAnsi="Times New Roman"/>
          <w:b/>
          <w:color w:val="000000"/>
          <w:sz w:val="20"/>
          <w:szCs w:val="20"/>
        </w:rPr>
        <w:t xml:space="preserve">SEMESTER ALIH TAHUN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560"/>
        <w:gridCol w:w="3543"/>
        <w:gridCol w:w="1668"/>
      </w:tblGrid>
      <w:tr w:rsidR="00CF4971" w:rsidRPr="00E13912" w:rsidTr="00F70292">
        <w:trPr>
          <w:jc w:val="center"/>
        </w:trPr>
        <w:tc>
          <w:tcPr>
            <w:tcW w:w="567"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560"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Sandi</w:t>
            </w:r>
          </w:p>
        </w:tc>
        <w:tc>
          <w:tcPr>
            <w:tcW w:w="3543"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668"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F70292">
        <w:trPr>
          <w:jc w:val="center"/>
        </w:trPr>
        <w:tc>
          <w:tcPr>
            <w:tcW w:w="567"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560"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 xml:space="preserve">MIH </w:t>
            </w:r>
            <w:r w:rsidR="00B90495">
              <w:rPr>
                <w:rFonts w:ascii="Times New Roman" w:hAnsi="Times New Roman"/>
                <w:color w:val="000000"/>
                <w:sz w:val="20"/>
                <w:szCs w:val="20"/>
              </w:rPr>
              <w:t>314</w:t>
            </w:r>
          </w:p>
        </w:tc>
        <w:tc>
          <w:tcPr>
            <w:tcW w:w="3543" w:type="dxa"/>
          </w:tcPr>
          <w:p w:rsidR="00CF4971" w:rsidRPr="00E13912" w:rsidRDefault="007A7504">
            <w:pPr>
              <w:spacing w:after="0" w:line="240" w:lineRule="auto"/>
              <w:rPr>
                <w:rFonts w:ascii="Times New Roman" w:hAnsi="Times New Roman"/>
                <w:color w:val="000000"/>
                <w:sz w:val="20"/>
                <w:szCs w:val="20"/>
              </w:rPr>
            </w:pPr>
            <w:r w:rsidRPr="00E13912">
              <w:rPr>
                <w:rFonts w:ascii="Times New Roman" w:hAnsi="Times New Roman"/>
                <w:color w:val="000000"/>
                <w:sz w:val="20"/>
                <w:szCs w:val="20"/>
              </w:rPr>
              <w:t>Seminar Usul</w:t>
            </w:r>
            <w:r w:rsidR="00CF4971" w:rsidRPr="00E13912">
              <w:rPr>
                <w:rFonts w:ascii="Times New Roman" w:hAnsi="Times New Roman"/>
                <w:color w:val="000000"/>
                <w:sz w:val="20"/>
                <w:szCs w:val="20"/>
              </w:rPr>
              <w:t>an Penelitian</w:t>
            </w:r>
          </w:p>
        </w:tc>
        <w:tc>
          <w:tcPr>
            <w:tcW w:w="1668"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1</w:t>
            </w:r>
          </w:p>
        </w:tc>
      </w:tr>
      <w:tr w:rsidR="00CF4971" w:rsidRPr="00E13912" w:rsidTr="00F70292">
        <w:trPr>
          <w:jc w:val="center"/>
        </w:trPr>
        <w:tc>
          <w:tcPr>
            <w:tcW w:w="5670" w:type="dxa"/>
            <w:gridSpan w:val="3"/>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Jumlah</w:t>
            </w:r>
          </w:p>
        </w:tc>
        <w:tc>
          <w:tcPr>
            <w:tcW w:w="1668" w:type="dxa"/>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1</w:t>
            </w:r>
          </w:p>
        </w:tc>
      </w:tr>
    </w:tbl>
    <w:p w:rsidR="00CF4971" w:rsidRPr="00D264C5" w:rsidRDefault="00CF4971">
      <w:pPr>
        <w:spacing w:after="0" w:line="240" w:lineRule="auto"/>
        <w:ind w:firstLine="720"/>
        <w:rPr>
          <w:rFonts w:ascii="Times New Roman" w:hAnsi="Times New Roman"/>
          <w:color w:val="000000"/>
          <w:sz w:val="14"/>
          <w:szCs w:val="20"/>
        </w:rPr>
      </w:pPr>
    </w:p>
    <w:p w:rsidR="00CF4971" w:rsidRPr="00E13912" w:rsidRDefault="00A64698" w:rsidP="00A64698">
      <w:pPr>
        <w:spacing w:after="0" w:line="240" w:lineRule="auto"/>
        <w:rPr>
          <w:rFonts w:ascii="Times New Roman" w:hAnsi="Times New Roman"/>
          <w:b/>
          <w:color w:val="000000"/>
          <w:sz w:val="20"/>
          <w:szCs w:val="20"/>
        </w:rPr>
      </w:pPr>
      <w:r w:rsidRPr="00E13912">
        <w:rPr>
          <w:rFonts w:ascii="Times New Roman" w:hAnsi="Times New Roman"/>
          <w:b/>
          <w:color w:val="000000"/>
          <w:sz w:val="20"/>
          <w:szCs w:val="20"/>
        </w:rPr>
        <w:t>SEMESTER III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3576"/>
        <w:gridCol w:w="1669"/>
      </w:tblGrid>
      <w:tr w:rsidR="00CF4971" w:rsidRPr="00E13912" w:rsidTr="00F70292">
        <w:trPr>
          <w:jc w:val="center"/>
        </w:trPr>
        <w:tc>
          <w:tcPr>
            <w:tcW w:w="534"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559"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Sandi</w:t>
            </w:r>
          </w:p>
        </w:tc>
        <w:tc>
          <w:tcPr>
            <w:tcW w:w="3576"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669"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F70292">
        <w:trPr>
          <w:jc w:val="center"/>
        </w:trPr>
        <w:tc>
          <w:tcPr>
            <w:tcW w:w="53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559"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31</w:t>
            </w:r>
            <w:r w:rsidR="00B90495">
              <w:rPr>
                <w:rFonts w:ascii="Times New Roman" w:hAnsi="Times New Roman"/>
                <w:color w:val="000000"/>
                <w:sz w:val="20"/>
                <w:szCs w:val="20"/>
              </w:rPr>
              <w:t>5</w:t>
            </w:r>
          </w:p>
        </w:tc>
        <w:tc>
          <w:tcPr>
            <w:tcW w:w="3576" w:type="dxa"/>
          </w:tcPr>
          <w:p w:rsidR="00CF4971" w:rsidRPr="00E13912" w:rsidRDefault="00CF4971">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Sistem Peradilan Pidana</w:t>
            </w:r>
          </w:p>
        </w:tc>
        <w:tc>
          <w:tcPr>
            <w:tcW w:w="1669" w:type="dxa"/>
          </w:tcPr>
          <w:p w:rsidR="00CF4971" w:rsidRPr="00E13912" w:rsidRDefault="00B90495">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CF4971" w:rsidRPr="00E13912" w:rsidTr="00F70292">
        <w:trPr>
          <w:jc w:val="center"/>
        </w:trPr>
        <w:tc>
          <w:tcPr>
            <w:tcW w:w="53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2</w:t>
            </w:r>
          </w:p>
        </w:tc>
        <w:tc>
          <w:tcPr>
            <w:tcW w:w="1559"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31</w:t>
            </w:r>
            <w:r w:rsidR="00B90495">
              <w:rPr>
                <w:rFonts w:ascii="Times New Roman" w:hAnsi="Times New Roman"/>
                <w:color w:val="000000"/>
                <w:sz w:val="20"/>
                <w:szCs w:val="20"/>
              </w:rPr>
              <w:t>6</w:t>
            </w:r>
          </w:p>
        </w:tc>
        <w:tc>
          <w:tcPr>
            <w:tcW w:w="3576" w:type="dxa"/>
          </w:tcPr>
          <w:p w:rsidR="00CF4971" w:rsidRPr="00E13912" w:rsidRDefault="00CF4971">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Kebijakan Hukum Pidana</w:t>
            </w:r>
          </w:p>
        </w:tc>
        <w:tc>
          <w:tcPr>
            <w:tcW w:w="1669"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F70292">
        <w:trPr>
          <w:jc w:val="center"/>
        </w:trPr>
        <w:tc>
          <w:tcPr>
            <w:tcW w:w="53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c>
          <w:tcPr>
            <w:tcW w:w="1559"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31</w:t>
            </w:r>
            <w:r w:rsidR="00B90495">
              <w:rPr>
                <w:rFonts w:ascii="Times New Roman" w:hAnsi="Times New Roman"/>
                <w:color w:val="000000"/>
                <w:sz w:val="20"/>
                <w:szCs w:val="20"/>
              </w:rPr>
              <w:t>7</w:t>
            </w:r>
          </w:p>
        </w:tc>
        <w:tc>
          <w:tcPr>
            <w:tcW w:w="3576" w:type="dxa"/>
          </w:tcPr>
          <w:p w:rsidR="00CF4971" w:rsidRPr="00E13912" w:rsidRDefault="00CF4971">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Peradilan Pidana Internasional</w:t>
            </w:r>
          </w:p>
        </w:tc>
        <w:tc>
          <w:tcPr>
            <w:tcW w:w="1669"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F70292">
        <w:trPr>
          <w:jc w:val="center"/>
        </w:trPr>
        <w:tc>
          <w:tcPr>
            <w:tcW w:w="53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4</w:t>
            </w:r>
          </w:p>
        </w:tc>
        <w:tc>
          <w:tcPr>
            <w:tcW w:w="1559"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MIH 31</w:t>
            </w:r>
            <w:r w:rsidR="00B90495">
              <w:rPr>
                <w:rFonts w:ascii="Times New Roman" w:hAnsi="Times New Roman"/>
                <w:color w:val="000000"/>
                <w:sz w:val="20"/>
                <w:szCs w:val="20"/>
              </w:rPr>
              <w:t>8</w:t>
            </w:r>
          </w:p>
        </w:tc>
        <w:tc>
          <w:tcPr>
            <w:tcW w:w="3576" w:type="dxa"/>
          </w:tcPr>
          <w:p w:rsidR="00CF4971" w:rsidRPr="00E13912" w:rsidRDefault="00CF4971">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Kejahatan Transasional</w:t>
            </w:r>
          </w:p>
        </w:tc>
        <w:tc>
          <w:tcPr>
            <w:tcW w:w="1669"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F70292">
        <w:trPr>
          <w:jc w:val="center"/>
        </w:trPr>
        <w:tc>
          <w:tcPr>
            <w:tcW w:w="5669" w:type="dxa"/>
            <w:gridSpan w:val="3"/>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Jumlah</w:t>
            </w:r>
          </w:p>
        </w:tc>
        <w:tc>
          <w:tcPr>
            <w:tcW w:w="1669" w:type="dxa"/>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1</w:t>
            </w:r>
            <w:r w:rsidR="00496764">
              <w:rPr>
                <w:rFonts w:ascii="Times New Roman" w:hAnsi="Times New Roman"/>
                <w:b/>
                <w:color w:val="000000"/>
                <w:sz w:val="20"/>
                <w:szCs w:val="20"/>
              </w:rPr>
              <w:t>1</w:t>
            </w:r>
          </w:p>
        </w:tc>
      </w:tr>
    </w:tbl>
    <w:p w:rsidR="00CF4971" w:rsidRPr="00D264C5" w:rsidRDefault="00CF4971">
      <w:pPr>
        <w:spacing w:after="0" w:line="240" w:lineRule="auto"/>
        <w:ind w:left="720"/>
        <w:rPr>
          <w:rFonts w:ascii="Times New Roman" w:hAnsi="Times New Roman"/>
          <w:color w:val="000000"/>
          <w:sz w:val="8"/>
          <w:szCs w:val="20"/>
        </w:rPr>
      </w:pPr>
    </w:p>
    <w:p w:rsidR="00CF4971" w:rsidRPr="00E13912" w:rsidRDefault="00647152" w:rsidP="00A64698">
      <w:pPr>
        <w:spacing w:after="0" w:line="240" w:lineRule="auto"/>
        <w:jc w:val="both"/>
        <w:rPr>
          <w:rFonts w:ascii="Times New Roman" w:hAnsi="Times New Roman"/>
          <w:color w:val="000000"/>
          <w:sz w:val="20"/>
          <w:szCs w:val="20"/>
        </w:rPr>
      </w:pPr>
      <w:r>
        <w:rPr>
          <w:rFonts w:ascii="Times New Roman" w:hAnsi="Times New Roman"/>
          <w:color w:val="000000"/>
          <w:sz w:val="20"/>
          <w:szCs w:val="20"/>
        </w:rPr>
        <w:t>Satu mata kuliah (2</w:t>
      </w:r>
      <w:r w:rsidR="00CF4971" w:rsidRPr="00E13912">
        <w:rPr>
          <w:rFonts w:ascii="Times New Roman" w:hAnsi="Times New Roman"/>
          <w:color w:val="000000"/>
          <w:sz w:val="20"/>
          <w:szCs w:val="20"/>
        </w:rPr>
        <w:t xml:space="preserve"> sks) dipilih diantara dua mata kuliah </w:t>
      </w:r>
      <w:proofErr w:type="gramStart"/>
      <w:r w:rsidR="00CF4971" w:rsidRPr="00E13912">
        <w:rPr>
          <w:rFonts w:ascii="Times New Roman" w:hAnsi="Times New Roman"/>
          <w:color w:val="000000"/>
          <w:sz w:val="20"/>
          <w:szCs w:val="20"/>
        </w:rPr>
        <w:t>berikut :</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3544"/>
        <w:gridCol w:w="1701"/>
      </w:tblGrid>
      <w:tr w:rsidR="00CF4971" w:rsidRPr="00E13912" w:rsidTr="00F70292">
        <w:trPr>
          <w:jc w:val="center"/>
        </w:trPr>
        <w:tc>
          <w:tcPr>
            <w:tcW w:w="534"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559"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Sandi</w:t>
            </w:r>
          </w:p>
        </w:tc>
        <w:tc>
          <w:tcPr>
            <w:tcW w:w="3544"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701"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F70292">
        <w:trPr>
          <w:jc w:val="center"/>
        </w:trPr>
        <w:tc>
          <w:tcPr>
            <w:tcW w:w="53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559" w:type="dxa"/>
          </w:tcPr>
          <w:p w:rsidR="00CF4971" w:rsidRPr="007B7BB4" w:rsidRDefault="00CF4971">
            <w:pPr>
              <w:spacing w:after="0" w:line="240" w:lineRule="auto"/>
              <w:jc w:val="center"/>
              <w:rPr>
                <w:rFonts w:ascii="Times New Roman" w:hAnsi="Times New Roman"/>
                <w:color w:val="000000"/>
                <w:sz w:val="20"/>
                <w:szCs w:val="20"/>
                <w:lang w:val="id-ID"/>
              </w:rPr>
            </w:pPr>
            <w:r w:rsidRPr="00E13912">
              <w:rPr>
                <w:rFonts w:ascii="Times New Roman" w:hAnsi="Times New Roman"/>
                <w:color w:val="000000"/>
                <w:sz w:val="20"/>
                <w:szCs w:val="20"/>
              </w:rPr>
              <w:t>MIH 31</w:t>
            </w:r>
            <w:r w:rsidR="00553CD5">
              <w:rPr>
                <w:rFonts w:ascii="Times New Roman" w:hAnsi="Times New Roman"/>
                <w:color w:val="000000"/>
                <w:sz w:val="20"/>
                <w:szCs w:val="20"/>
                <w:lang w:val="id-ID"/>
              </w:rPr>
              <w:t>9</w:t>
            </w:r>
          </w:p>
        </w:tc>
        <w:tc>
          <w:tcPr>
            <w:tcW w:w="3544" w:type="dxa"/>
          </w:tcPr>
          <w:p w:rsidR="00CF4971" w:rsidRPr="00E13912" w:rsidRDefault="00496764">
            <w:pPr>
              <w:spacing w:after="0" w:line="240" w:lineRule="auto"/>
              <w:ind w:firstLine="252"/>
              <w:rPr>
                <w:rFonts w:ascii="Times New Roman" w:hAnsi="Times New Roman"/>
                <w:color w:val="000000"/>
                <w:sz w:val="20"/>
                <w:szCs w:val="20"/>
              </w:rPr>
            </w:pPr>
            <w:r>
              <w:rPr>
                <w:rFonts w:ascii="Times New Roman" w:hAnsi="Times New Roman"/>
                <w:color w:val="000000"/>
                <w:sz w:val="20"/>
                <w:szCs w:val="20"/>
              </w:rPr>
              <w:t>Yurispru</w:t>
            </w:r>
            <w:r w:rsidR="00CF4971" w:rsidRPr="00E13912">
              <w:rPr>
                <w:rFonts w:ascii="Times New Roman" w:hAnsi="Times New Roman"/>
                <w:color w:val="000000"/>
                <w:sz w:val="20"/>
                <w:szCs w:val="20"/>
              </w:rPr>
              <w:t>densi Mahkamah Agung</w:t>
            </w:r>
          </w:p>
        </w:tc>
        <w:tc>
          <w:tcPr>
            <w:tcW w:w="1701" w:type="dxa"/>
          </w:tcPr>
          <w:p w:rsidR="00CF4971" w:rsidRPr="00E13912" w:rsidRDefault="0049676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CF4971" w:rsidRPr="00E13912" w:rsidTr="00F70292">
        <w:trPr>
          <w:jc w:val="center"/>
        </w:trPr>
        <w:tc>
          <w:tcPr>
            <w:tcW w:w="53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2</w:t>
            </w:r>
          </w:p>
        </w:tc>
        <w:tc>
          <w:tcPr>
            <w:tcW w:w="1559" w:type="dxa"/>
          </w:tcPr>
          <w:p w:rsidR="00CF4971" w:rsidRPr="00553CD5" w:rsidRDefault="00B90495">
            <w:pPr>
              <w:spacing w:after="0" w:line="240" w:lineRule="auto"/>
              <w:jc w:val="center"/>
              <w:rPr>
                <w:rFonts w:ascii="Times New Roman" w:hAnsi="Times New Roman"/>
                <w:color w:val="000000"/>
                <w:sz w:val="20"/>
                <w:szCs w:val="20"/>
                <w:lang w:val="id-ID"/>
              </w:rPr>
            </w:pPr>
            <w:r>
              <w:rPr>
                <w:rFonts w:ascii="Times New Roman" w:hAnsi="Times New Roman"/>
                <w:color w:val="000000"/>
                <w:sz w:val="20"/>
                <w:szCs w:val="20"/>
              </w:rPr>
              <w:t>MIH 3</w:t>
            </w:r>
            <w:r w:rsidR="00553CD5">
              <w:rPr>
                <w:rFonts w:ascii="Times New Roman" w:hAnsi="Times New Roman"/>
                <w:color w:val="000000"/>
                <w:sz w:val="20"/>
                <w:szCs w:val="20"/>
                <w:lang w:val="id-ID"/>
              </w:rPr>
              <w:t>20</w:t>
            </w:r>
          </w:p>
        </w:tc>
        <w:tc>
          <w:tcPr>
            <w:tcW w:w="3544" w:type="dxa"/>
          </w:tcPr>
          <w:p w:rsidR="00CF4971" w:rsidRPr="00E13912" w:rsidRDefault="00496764">
            <w:pPr>
              <w:spacing w:after="0" w:line="240" w:lineRule="auto"/>
              <w:ind w:firstLine="252"/>
              <w:rPr>
                <w:rFonts w:ascii="Times New Roman" w:hAnsi="Times New Roman"/>
                <w:color w:val="000000"/>
                <w:sz w:val="20"/>
                <w:szCs w:val="20"/>
              </w:rPr>
            </w:pPr>
            <w:r>
              <w:rPr>
                <w:rFonts w:ascii="Times New Roman" w:hAnsi="Times New Roman"/>
                <w:color w:val="000000"/>
                <w:sz w:val="20"/>
                <w:szCs w:val="20"/>
              </w:rPr>
              <w:t>Kapita S</w:t>
            </w:r>
            <w:r w:rsidR="00CF4971" w:rsidRPr="00E13912">
              <w:rPr>
                <w:rFonts w:ascii="Times New Roman" w:hAnsi="Times New Roman"/>
                <w:color w:val="000000"/>
                <w:sz w:val="20"/>
                <w:szCs w:val="20"/>
              </w:rPr>
              <w:t>elekta Hukum Pidana</w:t>
            </w:r>
          </w:p>
        </w:tc>
        <w:tc>
          <w:tcPr>
            <w:tcW w:w="1701" w:type="dxa"/>
          </w:tcPr>
          <w:p w:rsidR="00CF4971" w:rsidRPr="00E13912" w:rsidRDefault="00496764">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w:t>
            </w:r>
          </w:p>
        </w:tc>
      </w:tr>
      <w:tr w:rsidR="00CF4971" w:rsidRPr="00E13912" w:rsidTr="00F70292">
        <w:trPr>
          <w:jc w:val="center"/>
        </w:trPr>
        <w:tc>
          <w:tcPr>
            <w:tcW w:w="534" w:type="dxa"/>
          </w:tcPr>
          <w:p w:rsidR="00CF4971" w:rsidRPr="00E13912" w:rsidRDefault="00CF4971">
            <w:pPr>
              <w:spacing w:after="0" w:line="240" w:lineRule="auto"/>
              <w:jc w:val="center"/>
              <w:rPr>
                <w:rFonts w:ascii="Times New Roman" w:hAnsi="Times New Roman"/>
                <w:b/>
                <w:color w:val="000000"/>
                <w:sz w:val="20"/>
                <w:szCs w:val="20"/>
              </w:rPr>
            </w:pPr>
          </w:p>
        </w:tc>
        <w:tc>
          <w:tcPr>
            <w:tcW w:w="1559" w:type="dxa"/>
          </w:tcPr>
          <w:p w:rsidR="00CF4971" w:rsidRPr="00E13912" w:rsidRDefault="00CF4971">
            <w:pPr>
              <w:spacing w:after="0" w:line="240" w:lineRule="auto"/>
              <w:jc w:val="center"/>
              <w:rPr>
                <w:rFonts w:ascii="Times New Roman" w:hAnsi="Times New Roman"/>
                <w:color w:val="000000"/>
                <w:sz w:val="20"/>
                <w:szCs w:val="20"/>
              </w:rPr>
            </w:pPr>
          </w:p>
        </w:tc>
        <w:tc>
          <w:tcPr>
            <w:tcW w:w="3544" w:type="dxa"/>
          </w:tcPr>
          <w:p w:rsidR="00CF4971" w:rsidRPr="00E13912" w:rsidRDefault="00CF4971" w:rsidP="004A1BB1">
            <w:pPr>
              <w:spacing w:after="0" w:line="240" w:lineRule="auto"/>
              <w:rPr>
                <w:rFonts w:ascii="Times New Roman" w:hAnsi="Times New Roman"/>
                <w:b/>
                <w:color w:val="000000"/>
                <w:sz w:val="20"/>
                <w:szCs w:val="20"/>
              </w:rPr>
            </w:pPr>
          </w:p>
        </w:tc>
        <w:tc>
          <w:tcPr>
            <w:tcW w:w="1701" w:type="dxa"/>
          </w:tcPr>
          <w:p w:rsidR="00CF4971" w:rsidRPr="00E13912" w:rsidRDefault="004A1BB1">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2</w:t>
            </w:r>
          </w:p>
        </w:tc>
      </w:tr>
    </w:tbl>
    <w:p w:rsidR="00CF4971" w:rsidRPr="00D264C5" w:rsidRDefault="00CF4971">
      <w:pPr>
        <w:spacing w:after="0" w:line="240" w:lineRule="auto"/>
        <w:rPr>
          <w:rFonts w:ascii="Times New Roman" w:hAnsi="Times New Roman"/>
          <w:b/>
          <w:color w:val="000000"/>
          <w:sz w:val="14"/>
          <w:szCs w:val="20"/>
        </w:rPr>
      </w:pPr>
    </w:p>
    <w:p w:rsidR="0019042D" w:rsidRDefault="0019042D">
      <w:pPr>
        <w:spacing w:after="0" w:line="240" w:lineRule="auto"/>
        <w:rPr>
          <w:rFonts w:ascii="Times New Roman" w:hAnsi="Times New Roman"/>
          <w:color w:val="000000"/>
          <w:sz w:val="20"/>
          <w:szCs w:val="20"/>
        </w:rPr>
      </w:pPr>
    </w:p>
    <w:p w:rsidR="00D7628B" w:rsidRDefault="00D7628B">
      <w:pPr>
        <w:spacing w:after="0" w:line="240" w:lineRule="auto"/>
        <w:rPr>
          <w:rFonts w:ascii="Times New Roman" w:hAnsi="Times New Roman"/>
          <w:color w:val="000000"/>
          <w:sz w:val="20"/>
          <w:szCs w:val="20"/>
        </w:rPr>
      </w:pPr>
    </w:p>
    <w:p w:rsidR="00CF4971" w:rsidRPr="00E13912" w:rsidRDefault="00A64698">
      <w:pPr>
        <w:spacing w:after="0" w:line="240" w:lineRule="auto"/>
        <w:rPr>
          <w:rFonts w:ascii="Times New Roman" w:hAnsi="Times New Roman"/>
          <w:color w:val="000000"/>
          <w:sz w:val="20"/>
          <w:szCs w:val="20"/>
        </w:rPr>
      </w:pPr>
      <w:r w:rsidRPr="00E13912">
        <w:rPr>
          <w:rFonts w:ascii="Times New Roman" w:hAnsi="Times New Roman"/>
          <w:color w:val="000000"/>
          <w:sz w:val="20"/>
          <w:szCs w:val="20"/>
        </w:rPr>
        <w:t>SEMESTER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559"/>
        <w:gridCol w:w="3544"/>
        <w:gridCol w:w="1701"/>
      </w:tblGrid>
      <w:tr w:rsidR="00CF4971" w:rsidRPr="00E13912" w:rsidTr="00F70292">
        <w:trPr>
          <w:jc w:val="center"/>
        </w:trPr>
        <w:tc>
          <w:tcPr>
            <w:tcW w:w="534"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lastRenderedPageBreak/>
              <w:t>No</w:t>
            </w:r>
          </w:p>
        </w:tc>
        <w:tc>
          <w:tcPr>
            <w:tcW w:w="1559"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Sandi</w:t>
            </w:r>
          </w:p>
        </w:tc>
        <w:tc>
          <w:tcPr>
            <w:tcW w:w="3544"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701" w:type="dxa"/>
            <w:shd w:val="clear" w:color="auto" w:fill="DDD9C3" w:themeFill="background2" w:themeFillShade="E6"/>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F70292">
        <w:trPr>
          <w:jc w:val="center"/>
        </w:trPr>
        <w:tc>
          <w:tcPr>
            <w:tcW w:w="534"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559" w:type="dxa"/>
          </w:tcPr>
          <w:p w:rsidR="00CF4971" w:rsidRPr="00553CD5" w:rsidRDefault="00496764">
            <w:pPr>
              <w:spacing w:after="0" w:line="240" w:lineRule="auto"/>
              <w:jc w:val="center"/>
              <w:rPr>
                <w:rFonts w:ascii="Times New Roman" w:hAnsi="Times New Roman"/>
                <w:color w:val="000000"/>
                <w:sz w:val="20"/>
                <w:szCs w:val="20"/>
                <w:lang w:val="id-ID"/>
              </w:rPr>
            </w:pPr>
            <w:r>
              <w:rPr>
                <w:rFonts w:ascii="Times New Roman" w:hAnsi="Times New Roman"/>
                <w:color w:val="000000"/>
                <w:sz w:val="20"/>
                <w:szCs w:val="20"/>
              </w:rPr>
              <w:t>MIH 4</w:t>
            </w:r>
            <w:r w:rsidR="00553CD5">
              <w:rPr>
                <w:rFonts w:ascii="Times New Roman" w:hAnsi="Times New Roman"/>
                <w:color w:val="000000"/>
                <w:sz w:val="20"/>
                <w:szCs w:val="20"/>
                <w:lang w:val="id-ID"/>
              </w:rPr>
              <w:t>21</w:t>
            </w:r>
          </w:p>
        </w:tc>
        <w:tc>
          <w:tcPr>
            <w:tcW w:w="3544" w:type="dxa"/>
          </w:tcPr>
          <w:p w:rsidR="00CF4971" w:rsidRPr="00E13912" w:rsidRDefault="00CF4971">
            <w:pPr>
              <w:spacing w:after="0" w:line="240" w:lineRule="auto"/>
              <w:ind w:firstLine="252"/>
              <w:rPr>
                <w:rFonts w:ascii="Times New Roman" w:hAnsi="Times New Roman"/>
                <w:color w:val="000000"/>
                <w:sz w:val="20"/>
                <w:szCs w:val="20"/>
              </w:rPr>
            </w:pPr>
            <w:r w:rsidRPr="00E13912">
              <w:rPr>
                <w:rFonts w:ascii="Times New Roman" w:hAnsi="Times New Roman"/>
                <w:color w:val="000000"/>
                <w:sz w:val="20"/>
                <w:szCs w:val="20"/>
              </w:rPr>
              <w:t>Tesis</w:t>
            </w:r>
          </w:p>
        </w:tc>
        <w:tc>
          <w:tcPr>
            <w:tcW w:w="1701" w:type="dxa"/>
          </w:tcPr>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6</w:t>
            </w:r>
          </w:p>
        </w:tc>
      </w:tr>
      <w:tr w:rsidR="00CF4971" w:rsidRPr="00E13912" w:rsidTr="00F70292">
        <w:trPr>
          <w:jc w:val="center"/>
        </w:trPr>
        <w:tc>
          <w:tcPr>
            <w:tcW w:w="5637" w:type="dxa"/>
            <w:gridSpan w:val="3"/>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Jumlah</w:t>
            </w:r>
          </w:p>
        </w:tc>
        <w:tc>
          <w:tcPr>
            <w:tcW w:w="1701" w:type="dxa"/>
          </w:tcPr>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6</w:t>
            </w:r>
          </w:p>
        </w:tc>
      </w:tr>
    </w:tbl>
    <w:p w:rsidR="00CF4971" w:rsidRPr="00E13912" w:rsidRDefault="00CF4971">
      <w:pPr>
        <w:spacing w:after="0" w:line="240" w:lineRule="auto"/>
        <w:rPr>
          <w:rFonts w:ascii="Times New Roman" w:hAnsi="Times New Roman"/>
          <w:color w:val="000000"/>
          <w:sz w:val="20"/>
          <w:szCs w:val="20"/>
        </w:rPr>
      </w:pPr>
    </w:p>
    <w:p w:rsidR="00CF4971" w:rsidRPr="00E13912" w:rsidRDefault="00CF4971">
      <w:pPr>
        <w:spacing w:after="0" w:line="240" w:lineRule="auto"/>
        <w:rPr>
          <w:rFonts w:ascii="Times New Roman" w:hAnsi="Times New Roman"/>
          <w:color w:val="000000"/>
          <w:sz w:val="20"/>
          <w:szCs w:val="20"/>
        </w:rPr>
      </w:pPr>
    </w:p>
    <w:p w:rsidR="00CF4971" w:rsidRPr="00E13912" w:rsidRDefault="007A7504" w:rsidP="0099740C">
      <w:pPr>
        <w:pStyle w:val="ListParagraph"/>
        <w:numPr>
          <w:ilvl w:val="0"/>
          <w:numId w:val="21"/>
        </w:numPr>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DESKRIPSI/ ISI POKOK MATA KULIAH</w:t>
      </w:r>
    </w:p>
    <w:p w:rsidR="00CF4971" w:rsidRPr="00E13912" w:rsidRDefault="00CF4971">
      <w:pPr>
        <w:spacing w:after="0" w:line="240" w:lineRule="auto"/>
        <w:ind w:left="360"/>
        <w:jc w:val="both"/>
        <w:rPr>
          <w:rFonts w:ascii="Times New Roman" w:hAnsi="Times New Roman"/>
          <w:color w:val="000000"/>
          <w:sz w:val="20"/>
          <w:szCs w:val="20"/>
        </w:rPr>
      </w:pPr>
    </w:p>
    <w:p w:rsidR="00CF4971" w:rsidRPr="00E13912" w:rsidRDefault="00CF4971" w:rsidP="00A64698">
      <w:pPr>
        <w:spacing w:after="0" w:line="240" w:lineRule="auto"/>
        <w:ind w:left="993"/>
        <w:jc w:val="both"/>
        <w:rPr>
          <w:rFonts w:ascii="Times New Roman" w:hAnsi="Times New Roman"/>
          <w:b/>
          <w:color w:val="000000"/>
          <w:sz w:val="20"/>
          <w:szCs w:val="20"/>
        </w:rPr>
      </w:pPr>
      <w:r w:rsidRPr="00E13912">
        <w:rPr>
          <w:rFonts w:ascii="Times New Roman" w:hAnsi="Times New Roman"/>
          <w:b/>
          <w:color w:val="000000"/>
          <w:sz w:val="20"/>
          <w:szCs w:val="20"/>
        </w:rPr>
        <w:t>MIH 101 Teori Hukum</w:t>
      </w:r>
    </w:p>
    <w:p w:rsidR="00A64698" w:rsidRDefault="00CF4971" w:rsidP="00A64698">
      <w:pPr>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 xml:space="preserve">Tempat Teori hukum didalam disiplin hukum objek penyelidikan teori hukum, perkembangan teori hukum, aplikasi teori hukum pada masalah aktual  </w:t>
      </w:r>
    </w:p>
    <w:p w:rsidR="00496764" w:rsidRPr="00E13912" w:rsidRDefault="00496764" w:rsidP="00A64698">
      <w:pPr>
        <w:spacing w:after="0" w:line="240" w:lineRule="auto"/>
        <w:ind w:left="993"/>
        <w:jc w:val="both"/>
        <w:rPr>
          <w:rFonts w:ascii="Times New Roman" w:hAnsi="Times New Roman"/>
          <w:color w:val="000000"/>
          <w:sz w:val="20"/>
          <w:szCs w:val="20"/>
        </w:rPr>
      </w:pPr>
    </w:p>
    <w:p w:rsidR="00CF4971" w:rsidRPr="007B7BB4" w:rsidRDefault="00CF4971" w:rsidP="00A64698">
      <w:pPr>
        <w:spacing w:after="0" w:line="240" w:lineRule="auto"/>
        <w:ind w:left="993"/>
        <w:jc w:val="both"/>
        <w:rPr>
          <w:rFonts w:ascii="Times New Roman" w:hAnsi="Times New Roman"/>
          <w:b/>
          <w:color w:val="000000"/>
          <w:sz w:val="20"/>
          <w:szCs w:val="20"/>
          <w:lang w:val="id-ID"/>
        </w:rPr>
      </w:pPr>
      <w:r w:rsidRPr="00E13912">
        <w:rPr>
          <w:rFonts w:ascii="Times New Roman" w:hAnsi="Times New Roman"/>
          <w:b/>
          <w:color w:val="000000"/>
          <w:sz w:val="20"/>
          <w:szCs w:val="20"/>
        </w:rPr>
        <w:t xml:space="preserve">MIH 102 Hukum Internasional </w:t>
      </w:r>
      <w:r w:rsidR="00496764">
        <w:rPr>
          <w:rFonts w:ascii="Times New Roman" w:hAnsi="Times New Roman"/>
          <w:b/>
          <w:color w:val="000000"/>
          <w:sz w:val="20"/>
          <w:szCs w:val="20"/>
        </w:rPr>
        <w:t>Lanjut</w:t>
      </w:r>
      <w:r w:rsidR="007B7BB4">
        <w:rPr>
          <w:rFonts w:ascii="Times New Roman" w:hAnsi="Times New Roman"/>
          <w:b/>
          <w:color w:val="000000"/>
          <w:sz w:val="20"/>
          <w:szCs w:val="20"/>
          <w:lang w:val="id-ID"/>
        </w:rPr>
        <w:t>an</w:t>
      </w:r>
    </w:p>
    <w:p w:rsidR="00CF4971" w:rsidRDefault="00CF4971" w:rsidP="00A64698">
      <w:pPr>
        <w:spacing w:after="0" w:line="240" w:lineRule="auto"/>
        <w:ind w:left="993"/>
        <w:jc w:val="both"/>
        <w:rPr>
          <w:rFonts w:ascii="Times New Roman" w:hAnsi="Times New Roman"/>
          <w:color w:val="000000"/>
          <w:sz w:val="20"/>
          <w:szCs w:val="20"/>
        </w:rPr>
      </w:pPr>
      <w:proofErr w:type="gramStart"/>
      <w:r w:rsidRPr="00E13912">
        <w:rPr>
          <w:rFonts w:ascii="Times New Roman" w:hAnsi="Times New Roman"/>
          <w:color w:val="000000"/>
          <w:sz w:val="20"/>
          <w:szCs w:val="20"/>
        </w:rPr>
        <w:t xml:space="preserve">Perkembangan dan penerapan hukum international terhadap aspek-aspek kejahatan lintas batas Negara, fokus pembahasan terhadap yuridiksi tanggung jawab Negara perkembangan subjek hukum internasional dan konvensi-konvensi yang berkaitan dengan kejahatan internasional serta </w:t>
      </w:r>
      <w:r w:rsidRPr="00E13912">
        <w:rPr>
          <w:rFonts w:ascii="Times New Roman" w:hAnsi="Times New Roman"/>
          <w:i/>
          <w:color w:val="000000"/>
          <w:sz w:val="20"/>
          <w:szCs w:val="20"/>
        </w:rPr>
        <w:t>case law</w:t>
      </w:r>
      <w:r w:rsidRPr="00E13912">
        <w:rPr>
          <w:rFonts w:ascii="Times New Roman" w:hAnsi="Times New Roman"/>
          <w:color w:val="000000"/>
          <w:sz w:val="20"/>
          <w:szCs w:val="20"/>
        </w:rPr>
        <w:t xml:space="preserve"> yang terkait dalam pengadilan nasional maupun pengadilan internasional</w:t>
      </w:r>
      <w:r w:rsidR="00496764">
        <w:rPr>
          <w:rFonts w:ascii="Times New Roman" w:hAnsi="Times New Roman"/>
          <w:color w:val="000000"/>
          <w:sz w:val="20"/>
          <w:szCs w:val="20"/>
        </w:rPr>
        <w:t>.</w:t>
      </w:r>
      <w:proofErr w:type="gramEnd"/>
    </w:p>
    <w:p w:rsidR="00496764" w:rsidRPr="00E13912" w:rsidRDefault="00496764" w:rsidP="00A64698">
      <w:pPr>
        <w:spacing w:after="0" w:line="240" w:lineRule="auto"/>
        <w:ind w:left="993"/>
        <w:jc w:val="both"/>
        <w:rPr>
          <w:rFonts w:ascii="Times New Roman" w:hAnsi="Times New Roman"/>
          <w:color w:val="000000"/>
          <w:sz w:val="20"/>
          <w:szCs w:val="20"/>
        </w:rPr>
      </w:pPr>
    </w:p>
    <w:p w:rsidR="00CF4971" w:rsidRPr="00E13912" w:rsidRDefault="00CF4971" w:rsidP="00A64698">
      <w:pPr>
        <w:spacing w:after="0" w:line="240" w:lineRule="auto"/>
        <w:ind w:left="993"/>
        <w:jc w:val="both"/>
        <w:rPr>
          <w:rFonts w:ascii="Times New Roman" w:hAnsi="Times New Roman"/>
          <w:b/>
          <w:color w:val="000000"/>
          <w:sz w:val="20"/>
          <w:szCs w:val="20"/>
        </w:rPr>
      </w:pPr>
      <w:r w:rsidRPr="00E13912">
        <w:rPr>
          <w:rFonts w:ascii="Times New Roman" w:hAnsi="Times New Roman"/>
          <w:b/>
          <w:color w:val="000000"/>
          <w:sz w:val="20"/>
          <w:szCs w:val="20"/>
        </w:rPr>
        <w:t>MIH 103 Penemuan Hukum</w:t>
      </w:r>
    </w:p>
    <w:p w:rsidR="00CF4971" w:rsidRPr="00E13912" w:rsidRDefault="00CF4971" w:rsidP="00A64698">
      <w:pPr>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 xml:space="preserve">Latar belakang aliran-aliran hukum dalam penemuan hukum (legisme, mashab histories, freirechtslehre, begriffjury, prudence, aliran sosiologis, open system vanhet recht), metode penafsiran dan tehnik penemuan hukum serta motif dan pertimbangan </w:t>
      </w:r>
      <w:proofErr w:type="gramStart"/>
      <w:r w:rsidRPr="00E13912">
        <w:rPr>
          <w:rFonts w:ascii="Times New Roman" w:hAnsi="Times New Roman"/>
          <w:color w:val="000000"/>
          <w:sz w:val="20"/>
          <w:szCs w:val="20"/>
        </w:rPr>
        <w:t xml:space="preserve">hukum </w:t>
      </w:r>
      <w:r w:rsidR="00EB25FC" w:rsidRPr="00E13912">
        <w:rPr>
          <w:rFonts w:ascii="Times New Roman" w:hAnsi="Times New Roman"/>
          <w:color w:val="000000"/>
          <w:sz w:val="20"/>
          <w:szCs w:val="20"/>
        </w:rPr>
        <w:t xml:space="preserve"> dalam</w:t>
      </w:r>
      <w:proofErr w:type="gramEnd"/>
      <w:r w:rsidR="00EB25FC" w:rsidRPr="00E13912">
        <w:rPr>
          <w:rFonts w:ascii="Times New Roman" w:hAnsi="Times New Roman"/>
          <w:color w:val="000000"/>
          <w:sz w:val="20"/>
          <w:szCs w:val="20"/>
        </w:rPr>
        <w:t xml:space="preserve"> rangka pembaharuan hukum</w:t>
      </w:r>
      <w:r w:rsidR="00496764">
        <w:rPr>
          <w:rFonts w:ascii="Times New Roman" w:hAnsi="Times New Roman"/>
          <w:color w:val="000000"/>
          <w:sz w:val="20"/>
          <w:szCs w:val="20"/>
        </w:rPr>
        <w:t>.</w:t>
      </w:r>
    </w:p>
    <w:p w:rsidR="00CF4971" w:rsidRPr="00E13912" w:rsidRDefault="00A64698" w:rsidP="00A64698">
      <w:pPr>
        <w:tabs>
          <w:tab w:val="left" w:pos="1440"/>
        </w:tabs>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ab/>
      </w:r>
    </w:p>
    <w:p w:rsidR="00CF4971" w:rsidRPr="00E13912" w:rsidRDefault="00CF4971" w:rsidP="00A64698">
      <w:pPr>
        <w:spacing w:after="0" w:line="240" w:lineRule="auto"/>
        <w:ind w:left="993"/>
        <w:jc w:val="both"/>
        <w:rPr>
          <w:rFonts w:ascii="Times New Roman" w:hAnsi="Times New Roman"/>
          <w:b/>
          <w:color w:val="000000"/>
          <w:sz w:val="20"/>
          <w:szCs w:val="20"/>
        </w:rPr>
      </w:pPr>
      <w:r w:rsidRPr="00E13912">
        <w:rPr>
          <w:rFonts w:ascii="Times New Roman" w:hAnsi="Times New Roman"/>
          <w:b/>
          <w:color w:val="000000"/>
          <w:sz w:val="20"/>
          <w:szCs w:val="20"/>
        </w:rPr>
        <w:t xml:space="preserve">MIH 104 Filsafat Hukum </w:t>
      </w:r>
      <w:r w:rsidR="0019042D">
        <w:rPr>
          <w:rFonts w:ascii="Times New Roman" w:hAnsi="Times New Roman"/>
          <w:b/>
          <w:color w:val="000000"/>
          <w:sz w:val="20"/>
          <w:szCs w:val="20"/>
        </w:rPr>
        <w:t>Lanjut</w:t>
      </w:r>
    </w:p>
    <w:p w:rsidR="00CF4971" w:rsidRDefault="00CF4971" w:rsidP="00A64698">
      <w:pPr>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 xml:space="preserve">Hubungan antara teori hukum, filsafat hukum dan yurisprodence, hakikat </w:t>
      </w:r>
      <w:proofErr w:type="gramStart"/>
      <w:r w:rsidRPr="00E13912">
        <w:rPr>
          <w:rFonts w:ascii="Times New Roman" w:hAnsi="Times New Roman"/>
          <w:color w:val="000000"/>
          <w:sz w:val="20"/>
          <w:szCs w:val="20"/>
        </w:rPr>
        <w:t>hukum :</w:t>
      </w:r>
      <w:proofErr w:type="gramEnd"/>
      <w:r w:rsidRPr="00E13912">
        <w:rPr>
          <w:rFonts w:ascii="Times New Roman" w:hAnsi="Times New Roman"/>
          <w:color w:val="000000"/>
          <w:sz w:val="20"/>
          <w:szCs w:val="20"/>
        </w:rPr>
        <w:t xml:space="preserve"> teori imperative, indikatif, oftutif. </w:t>
      </w:r>
      <w:proofErr w:type="gramStart"/>
      <w:r w:rsidRPr="00E13912">
        <w:rPr>
          <w:rFonts w:ascii="Times New Roman" w:hAnsi="Times New Roman"/>
          <w:color w:val="000000"/>
          <w:sz w:val="20"/>
          <w:szCs w:val="20"/>
        </w:rPr>
        <w:t>Filsafat hukum dalam perundang-undangan (UUD 1045, Undang-undang).</w:t>
      </w:r>
      <w:proofErr w:type="gramEnd"/>
      <w:r w:rsidRPr="00E13912">
        <w:rPr>
          <w:rFonts w:ascii="Times New Roman" w:hAnsi="Times New Roman"/>
          <w:color w:val="000000"/>
          <w:sz w:val="20"/>
          <w:szCs w:val="20"/>
        </w:rPr>
        <w:t xml:space="preserve"> Filsafat hukum dalam tugas mahasiswa filsafat hukum dalam kegiatan sehari-hari (analisis kasus-kasus yang relevan</w:t>
      </w:r>
      <w:proofErr w:type="gramStart"/>
      <w:r w:rsidRPr="00E13912">
        <w:rPr>
          <w:rFonts w:ascii="Times New Roman" w:hAnsi="Times New Roman"/>
          <w:color w:val="000000"/>
          <w:sz w:val="20"/>
          <w:szCs w:val="20"/>
        </w:rPr>
        <w:t xml:space="preserve">) </w:t>
      </w:r>
      <w:r w:rsidR="00496764">
        <w:rPr>
          <w:rFonts w:ascii="Times New Roman" w:hAnsi="Times New Roman"/>
          <w:color w:val="000000"/>
          <w:sz w:val="20"/>
          <w:szCs w:val="20"/>
        </w:rPr>
        <w:t>.</w:t>
      </w:r>
      <w:proofErr w:type="gramEnd"/>
    </w:p>
    <w:p w:rsidR="0019042D" w:rsidRDefault="0019042D" w:rsidP="00A64698">
      <w:pPr>
        <w:spacing w:after="0" w:line="240" w:lineRule="auto"/>
        <w:ind w:left="993"/>
        <w:jc w:val="both"/>
        <w:rPr>
          <w:rFonts w:ascii="Times New Roman" w:hAnsi="Times New Roman"/>
          <w:color w:val="000000"/>
          <w:sz w:val="20"/>
          <w:szCs w:val="20"/>
        </w:rPr>
      </w:pPr>
    </w:p>
    <w:p w:rsidR="0019042D" w:rsidRPr="0019042D" w:rsidRDefault="0019042D" w:rsidP="0019042D">
      <w:pPr>
        <w:spacing w:after="0" w:line="240" w:lineRule="auto"/>
        <w:ind w:left="992"/>
        <w:jc w:val="both"/>
        <w:rPr>
          <w:rFonts w:ascii="Times New Roman" w:hAnsi="Times New Roman"/>
          <w:b/>
          <w:sz w:val="20"/>
          <w:szCs w:val="20"/>
        </w:rPr>
      </w:pPr>
      <w:r w:rsidRPr="0019042D">
        <w:rPr>
          <w:rFonts w:ascii="Times New Roman" w:hAnsi="Times New Roman"/>
          <w:b/>
          <w:sz w:val="20"/>
          <w:szCs w:val="20"/>
        </w:rPr>
        <w:t>MIH 105 Filsafat Ilmu</w:t>
      </w:r>
    </w:p>
    <w:p w:rsidR="0019042D" w:rsidRPr="00E13912" w:rsidRDefault="0019042D" w:rsidP="0019042D">
      <w:pPr>
        <w:spacing w:after="0" w:line="240" w:lineRule="auto"/>
        <w:ind w:left="993"/>
        <w:jc w:val="both"/>
        <w:rPr>
          <w:rFonts w:ascii="Times New Roman" w:hAnsi="Times New Roman"/>
          <w:sz w:val="20"/>
          <w:szCs w:val="20"/>
        </w:rPr>
      </w:pPr>
      <w:proofErr w:type="gramStart"/>
      <w:r w:rsidRPr="00E13912">
        <w:rPr>
          <w:rFonts w:ascii="Times New Roman" w:hAnsi="Times New Roman"/>
          <w:sz w:val="20"/>
          <w:szCs w:val="20"/>
        </w:rPr>
        <w:t>Ontologi :</w:t>
      </w:r>
      <w:proofErr w:type="gramEnd"/>
      <w:r w:rsidRPr="00E13912">
        <w:rPr>
          <w:rFonts w:ascii="Times New Roman" w:hAnsi="Times New Roman"/>
          <w:sz w:val="20"/>
          <w:szCs w:val="20"/>
        </w:rPr>
        <w:t xml:space="preserve"> Sumber pengetahuan dan ilmu. </w:t>
      </w:r>
      <w:proofErr w:type="gramStart"/>
      <w:r w:rsidRPr="007D095E">
        <w:rPr>
          <w:rFonts w:ascii="Times New Roman" w:hAnsi="Times New Roman"/>
          <w:i/>
          <w:sz w:val="20"/>
          <w:szCs w:val="20"/>
        </w:rPr>
        <w:t xml:space="preserve">Knowing, knower </w:t>
      </w:r>
      <w:r w:rsidRPr="007D095E">
        <w:rPr>
          <w:rFonts w:ascii="Times New Roman" w:hAnsi="Times New Roman"/>
          <w:sz w:val="20"/>
          <w:szCs w:val="20"/>
        </w:rPr>
        <w:t>dan</w:t>
      </w:r>
      <w:r w:rsidRPr="007D095E">
        <w:rPr>
          <w:rFonts w:ascii="Times New Roman" w:hAnsi="Times New Roman"/>
          <w:i/>
          <w:sz w:val="20"/>
          <w:szCs w:val="20"/>
        </w:rPr>
        <w:t xml:space="preserve"> knowledge</w:t>
      </w:r>
      <w:r w:rsidRPr="00E13912">
        <w:rPr>
          <w:rFonts w:ascii="Times New Roman" w:hAnsi="Times New Roman"/>
          <w:sz w:val="20"/>
          <w:szCs w:val="20"/>
        </w:rPr>
        <w:t>, menurut aliran-aliran idealism, materialisme dan dualism, ditinjau dari filsafat barat dan timur serta Pancasila.</w:t>
      </w:r>
      <w:proofErr w:type="gramEnd"/>
      <w:r w:rsidRPr="00E13912">
        <w:rPr>
          <w:rFonts w:ascii="Times New Roman" w:hAnsi="Times New Roman"/>
          <w:sz w:val="20"/>
          <w:szCs w:val="20"/>
        </w:rPr>
        <w:t xml:space="preserve"> </w:t>
      </w:r>
      <w:proofErr w:type="gramStart"/>
      <w:r w:rsidRPr="00E13912">
        <w:rPr>
          <w:rFonts w:ascii="Times New Roman" w:hAnsi="Times New Roman"/>
          <w:sz w:val="20"/>
          <w:szCs w:val="20"/>
        </w:rPr>
        <w:t>Arti pengetahuan dan ilmu (sains); sifat-sifat dan asumsi dasarnya (pengetahuan khusus, pengetahuan umum, universal, pengetahuan kualitas hakiki dan universal).</w:t>
      </w:r>
      <w:proofErr w:type="gramEnd"/>
    </w:p>
    <w:p w:rsidR="0019042D" w:rsidRPr="00E13912" w:rsidRDefault="0019042D" w:rsidP="0019042D">
      <w:pPr>
        <w:spacing w:before="120" w:after="120" w:line="240" w:lineRule="auto"/>
        <w:ind w:left="993"/>
        <w:jc w:val="both"/>
        <w:rPr>
          <w:rFonts w:ascii="Times New Roman" w:hAnsi="Times New Roman"/>
          <w:sz w:val="20"/>
          <w:szCs w:val="20"/>
        </w:rPr>
      </w:pPr>
      <w:proofErr w:type="gramStart"/>
      <w:r w:rsidRPr="00E13912">
        <w:rPr>
          <w:rFonts w:ascii="Times New Roman" w:hAnsi="Times New Roman"/>
          <w:sz w:val="20"/>
          <w:szCs w:val="20"/>
        </w:rPr>
        <w:t>Epistemologi :</w:t>
      </w:r>
      <w:proofErr w:type="gramEnd"/>
      <w:r w:rsidRPr="00E13912">
        <w:rPr>
          <w:rFonts w:ascii="Times New Roman" w:hAnsi="Times New Roman"/>
          <w:sz w:val="20"/>
          <w:szCs w:val="20"/>
        </w:rPr>
        <w:t xml:space="preserve"> mendapatkan pengetahuan, ilmu dan kebenaran, pengetahuan dan ilmu menurut aliran-aliran rasionalisme, empirisme, intuisisme, fenomenalisme, kritisme, pragmatism dan metode ilmiah. </w:t>
      </w:r>
      <w:proofErr w:type="gramStart"/>
      <w:r w:rsidRPr="00E13912">
        <w:rPr>
          <w:rFonts w:ascii="Times New Roman" w:hAnsi="Times New Roman"/>
          <w:sz w:val="20"/>
          <w:szCs w:val="20"/>
        </w:rPr>
        <w:t>Anatomi ilmu (realitas fenomena-konsep, variable – proporsi – fakta dan teori); diakui dengan diskusi mengenai berfikir dan induktif deskripsi dan eksplanasi dan argumentasi pembahasan epistemology ilmu sosial menyangkut kebijaksanaan dan kelayakan serta tindakan (kaji tindak).</w:t>
      </w:r>
      <w:proofErr w:type="gramEnd"/>
    </w:p>
    <w:p w:rsidR="00CF4971" w:rsidRPr="00E13912" w:rsidRDefault="00CF4971" w:rsidP="00D264C5">
      <w:pPr>
        <w:spacing w:after="0" w:line="240" w:lineRule="auto"/>
        <w:jc w:val="both"/>
        <w:rPr>
          <w:rFonts w:ascii="Times New Roman" w:hAnsi="Times New Roman"/>
          <w:b/>
          <w:color w:val="000000"/>
          <w:sz w:val="20"/>
          <w:szCs w:val="20"/>
        </w:rPr>
      </w:pPr>
    </w:p>
    <w:p w:rsidR="00CF4971" w:rsidRPr="00E13912" w:rsidRDefault="0019042D" w:rsidP="00A64698">
      <w:pPr>
        <w:spacing w:after="0" w:line="240" w:lineRule="auto"/>
        <w:ind w:left="993"/>
        <w:jc w:val="both"/>
        <w:rPr>
          <w:rFonts w:ascii="Times New Roman" w:hAnsi="Times New Roman"/>
          <w:b/>
          <w:color w:val="000000"/>
          <w:sz w:val="20"/>
          <w:szCs w:val="20"/>
        </w:rPr>
      </w:pPr>
      <w:r>
        <w:rPr>
          <w:rFonts w:ascii="Times New Roman" w:hAnsi="Times New Roman"/>
          <w:b/>
          <w:color w:val="000000"/>
          <w:sz w:val="20"/>
          <w:szCs w:val="20"/>
        </w:rPr>
        <w:t>MIH 106</w:t>
      </w:r>
      <w:r w:rsidR="00CF4971" w:rsidRPr="00E13912">
        <w:rPr>
          <w:rFonts w:ascii="Times New Roman" w:hAnsi="Times New Roman"/>
          <w:b/>
          <w:color w:val="000000"/>
          <w:sz w:val="20"/>
          <w:szCs w:val="20"/>
        </w:rPr>
        <w:t xml:space="preserve"> Perbandingan Hukum Pidana</w:t>
      </w:r>
    </w:p>
    <w:p w:rsidR="00CF4971" w:rsidRPr="00E13912" w:rsidRDefault="00CF4971" w:rsidP="00A64698">
      <w:pPr>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 xml:space="preserve">Latar belakang sejarah lahirnya Perbandingan Hukum Pidana, Perbandingan Hukum Pidana sebagai ilmu, konsep-konsep dalam perbandingan Hukum Pidana efektifitas hukum dan kesadaran hukum serta kepatuhan hukum </w:t>
      </w:r>
      <w:r w:rsidR="00496764">
        <w:rPr>
          <w:rFonts w:ascii="Times New Roman" w:hAnsi="Times New Roman"/>
          <w:color w:val="000000"/>
          <w:sz w:val="20"/>
          <w:szCs w:val="20"/>
        </w:rPr>
        <w:t>.</w:t>
      </w:r>
    </w:p>
    <w:p w:rsidR="00CF4971" w:rsidRDefault="00CF4971" w:rsidP="00A64698">
      <w:pPr>
        <w:spacing w:after="0" w:line="240" w:lineRule="auto"/>
        <w:ind w:left="993"/>
        <w:jc w:val="both"/>
        <w:rPr>
          <w:rFonts w:ascii="Times New Roman" w:hAnsi="Times New Roman"/>
          <w:color w:val="000000"/>
          <w:sz w:val="20"/>
          <w:szCs w:val="20"/>
          <w:lang w:val="id-ID"/>
        </w:rPr>
      </w:pPr>
    </w:p>
    <w:p w:rsidR="007B7BB4" w:rsidRPr="007B7BB4" w:rsidRDefault="007B7BB4" w:rsidP="00A64698">
      <w:pPr>
        <w:spacing w:after="0" w:line="240" w:lineRule="auto"/>
        <w:ind w:left="993"/>
        <w:jc w:val="both"/>
        <w:rPr>
          <w:rFonts w:ascii="Times New Roman" w:hAnsi="Times New Roman"/>
          <w:color w:val="000000"/>
          <w:sz w:val="20"/>
          <w:szCs w:val="20"/>
          <w:lang w:val="id-ID"/>
        </w:rPr>
      </w:pPr>
    </w:p>
    <w:p w:rsidR="00CF4971" w:rsidRPr="00E13912" w:rsidRDefault="007B7BB4" w:rsidP="00A64698">
      <w:pPr>
        <w:spacing w:after="0" w:line="240" w:lineRule="auto"/>
        <w:ind w:left="993"/>
        <w:jc w:val="both"/>
        <w:rPr>
          <w:rFonts w:ascii="Times New Roman" w:hAnsi="Times New Roman"/>
          <w:b/>
          <w:color w:val="000000"/>
          <w:sz w:val="20"/>
          <w:szCs w:val="20"/>
        </w:rPr>
      </w:pPr>
      <w:r>
        <w:rPr>
          <w:rFonts w:ascii="Times New Roman" w:hAnsi="Times New Roman"/>
          <w:b/>
          <w:color w:val="000000"/>
          <w:sz w:val="20"/>
          <w:szCs w:val="20"/>
        </w:rPr>
        <w:lastRenderedPageBreak/>
        <w:t>MIH 10</w:t>
      </w:r>
      <w:r>
        <w:rPr>
          <w:rFonts w:ascii="Times New Roman" w:hAnsi="Times New Roman"/>
          <w:b/>
          <w:color w:val="000000"/>
          <w:sz w:val="20"/>
          <w:szCs w:val="20"/>
          <w:lang w:val="id-ID"/>
        </w:rPr>
        <w:t>8</w:t>
      </w:r>
      <w:r w:rsidR="00CF4971" w:rsidRPr="00E13912">
        <w:rPr>
          <w:rFonts w:ascii="Times New Roman" w:hAnsi="Times New Roman"/>
          <w:b/>
          <w:color w:val="000000"/>
          <w:sz w:val="20"/>
          <w:szCs w:val="20"/>
        </w:rPr>
        <w:t xml:space="preserve"> Metode Penelitian Hukum </w:t>
      </w:r>
    </w:p>
    <w:p w:rsidR="00CF4971" w:rsidRPr="00E13912" w:rsidRDefault="00532A34" w:rsidP="00A64698">
      <w:pPr>
        <w:spacing w:after="0" w:line="240" w:lineRule="auto"/>
        <w:ind w:left="993"/>
        <w:jc w:val="both"/>
        <w:rPr>
          <w:rFonts w:ascii="Times New Roman" w:hAnsi="Times New Roman"/>
          <w:color w:val="000000"/>
          <w:sz w:val="20"/>
          <w:szCs w:val="20"/>
        </w:rPr>
      </w:pPr>
      <w:proofErr w:type="gramStart"/>
      <w:r w:rsidRPr="00E13912">
        <w:rPr>
          <w:rFonts w:ascii="Times New Roman" w:hAnsi="Times New Roman"/>
          <w:color w:val="000000"/>
          <w:sz w:val="20"/>
          <w:szCs w:val="20"/>
        </w:rPr>
        <w:t>Pembahasan metode, sistematika dan pemikiran tertentu yang mempelajari sesuatu atau gejala hukum tertentu dengan jalan menganalisanya, dan pemeriksaan mendalam terhadap fakta hukum untuk kemudian mengerahkan suatu pemecahan atas permasalahan yang diteliti</w:t>
      </w:r>
      <w:r w:rsidR="00496764">
        <w:rPr>
          <w:rFonts w:ascii="Times New Roman" w:hAnsi="Times New Roman"/>
          <w:color w:val="000000"/>
          <w:sz w:val="20"/>
          <w:szCs w:val="20"/>
        </w:rPr>
        <w:t>.</w:t>
      </w:r>
      <w:proofErr w:type="gramEnd"/>
    </w:p>
    <w:p w:rsidR="00CF4971" w:rsidRPr="00E13912" w:rsidRDefault="00CF4971" w:rsidP="00A64698">
      <w:pPr>
        <w:spacing w:after="0" w:line="240" w:lineRule="auto"/>
        <w:ind w:left="993"/>
        <w:jc w:val="both"/>
        <w:rPr>
          <w:rFonts w:ascii="Times New Roman" w:hAnsi="Times New Roman"/>
          <w:color w:val="000000"/>
          <w:sz w:val="20"/>
          <w:szCs w:val="20"/>
        </w:rPr>
      </w:pPr>
    </w:p>
    <w:p w:rsidR="00CF4971" w:rsidRPr="00E13912" w:rsidRDefault="007B7BB4" w:rsidP="00A64698">
      <w:pPr>
        <w:spacing w:after="0" w:line="240" w:lineRule="auto"/>
        <w:ind w:left="993"/>
        <w:jc w:val="both"/>
        <w:rPr>
          <w:rFonts w:ascii="Times New Roman" w:hAnsi="Times New Roman"/>
          <w:b/>
          <w:color w:val="000000"/>
          <w:sz w:val="20"/>
          <w:szCs w:val="20"/>
        </w:rPr>
      </w:pPr>
      <w:r>
        <w:rPr>
          <w:rFonts w:ascii="Times New Roman" w:hAnsi="Times New Roman"/>
          <w:b/>
          <w:color w:val="000000"/>
          <w:sz w:val="20"/>
          <w:szCs w:val="20"/>
        </w:rPr>
        <w:t>MIH 20</w:t>
      </w:r>
      <w:r>
        <w:rPr>
          <w:rFonts w:ascii="Times New Roman" w:hAnsi="Times New Roman"/>
          <w:b/>
          <w:color w:val="000000"/>
          <w:sz w:val="20"/>
          <w:szCs w:val="20"/>
          <w:lang w:val="id-ID"/>
        </w:rPr>
        <w:t>9</w:t>
      </w:r>
      <w:r w:rsidR="00CF4971" w:rsidRPr="00E13912">
        <w:rPr>
          <w:rFonts w:ascii="Times New Roman" w:hAnsi="Times New Roman"/>
          <w:b/>
          <w:color w:val="000000"/>
          <w:sz w:val="20"/>
          <w:szCs w:val="20"/>
        </w:rPr>
        <w:t xml:space="preserve"> Politik Hukum </w:t>
      </w:r>
    </w:p>
    <w:p w:rsidR="005B651D" w:rsidRDefault="00CF4971" w:rsidP="00A64698">
      <w:pPr>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Pen</w:t>
      </w:r>
      <w:r w:rsidR="00B74DF7">
        <w:rPr>
          <w:rFonts w:ascii="Times New Roman" w:hAnsi="Times New Roman"/>
          <w:color w:val="000000"/>
          <w:sz w:val="20"/>
          <w:szCs w:val="20"/>
        </w:rPr>
        <w:t>gertian, makna politik hukum, si</w:t>
      </w:r>
      <w:r w:rsidRPr="00E13912">
        <w:rPr>
          <w:rFonts w:ascii="Times New Roman" w:hAnsi="Times New Roman"/>
          <w:color w:val="000000"/>
          <w:sz w:val="20"/>
          <w:szCs w:val="20"/>
        </w:rPr>
        <w:t xml:space="preserve">stem hukum Indonesia, dan system hukum nasional masalah-masalah politik hukum, berbagai asas yang melandasi politik hukum, politik hukum dalam perundang-undangan serta politik hukum Indonesia dan kemungkinan-kemungkinannya. </w:t>
      </w:r>
    </w:p>
    <w:p w:rsidR="00496764" w:rsidRPr="00E13912" w:rsidRDefault="00496764" w:rsidP="00A64698">
      <w:pPr>
        <w:spacing w:after="0" w:line="240" w:lineRule="auto"/>
        <w:ind w:left="993"/>
        <w:jc w:val="both"/>
        <w:rPr>
          <w:rFonts w:ascii="Times New Roman" w:hAnsi="Times New Roman"/>
          <w:color w:val="000000"/>
          <w:sz w:val="20"/>
          <w:szCs w:val="20"/>
        </w:rPr>
      </w:pPr>
    </w:p>
    <w:p w:rsidR="00CF4971" w:rsidRPr="00E13912" w:rsidRDefault="007B7BB4" w:rsidP="00A64698">
      <w:pPr>
        <w:spacing w:after="0" w:line="240" w:lineRule="auto"/>
        <w:ind w:left="993"/>
        <w:jc w:val="both"/>
        <w:rPr>
          <w:rFonts w:ascii="Times New Roman" w:hAnsi="Times New Roman"/>
          <w:b/>
          <w:color w:val="000000"/>
          <w:sz w:val="20"/>
          <w:szCs w:val="20"/>
        </w:rPr>
      </w:pPr>
      <w:r>
        <w:rPr>
          <w:rFonts w:ascii="Times New Roman" w:hAnsi="Times New Roman"/>
          <w:b/>
          <w:color w:val="000000"/>
          <w:sz w:val="20"/>
          <w:szCs w:val="20"/>
        </w:rPr>
        <w:t>MIH 2</w:t>
      </w:r>
      <w:r>
        <w:rPr>
          <w:rFonts w:ascii="Times New Roman" w:hAnsi="Times New Roman"/>
          <w:b/>
          <w:color w:val="000000"/>
          <w:sz w:val="20"/>
          <w:szCs w:val="20"/>
          <w:lang w:val="id-ID"/>
        </w:rPr>
        <w:t>10</w:t>
      </w:r>
      <w:r w:rsidR="00CF4971" w:rsidRPr="00E13912">
        <w:rPr>
          <w:rFonts w:ascii="Times New Roman" w:hAnsi="Times New Roman"/>
          <w:b/>
          <w:color w:val="000000"/>
          <w:sz w:val="20"/>
          <w:szCs w:val="20"/>
        </w:rPr>
        <w:t xml:space="preserve"> Hukum Pidana Internasional </w:t>
      </w:r>
    </w:p>
    <w:p w:rsidR="00CF4971" w:rsidRPr="00E13912" w:rsidRDefault="00CF4971" w:rsidP="00A64698">
      <w:pPr>
        <w:spacing w:after="0" w:line="240" w:lineRule="auto"/>
        <w:ind w:left="993"/>
        <w:jc w:val="both"/>
        <w:rPr>
          <w:rFonts w:ascii="Times New Roman" w:hAnsi="Times New Roman"/>
          <w:color w:val="000000"/>
          <w:sz w:val="20"/>
          <w:szCs w:val="20"/>
        </w:rPr>
      </w:pPr>
      <w:proofErr w:type="gramStart"/>
      <w:r w:rsidRPr="00E13912">
        <w:rPr>
          <w:rFonts w:ascii="Times New Roman" w:hAnsi="Times New Roman"/>
          <w:color w:val="000000"/>
          <w:sz w:val="20"/>
          <w:szCs w:val="20"/>
        </w:rPr>
        <w:t>Instrumen-instrumen yang mendukung hukum pidana Internasional, Penegakan hukum, Penerapan hukum, analisis kasus-kasus yang terkait dengan hukum pidana Internasional.</w:t>
      </w:r>
      <w:proofErr w:type="gramEnd"/>
      <w:r w:rsidR="00496764" w:rsidRPr="00E13912">
        <w:rPr>
          <w:rFonts w:ascii="Times New Roman" w:hAnsi="Times New Roman"/>
          <w:color w:val="000000"/>
          <w:sz w:val="20"/>
          <w:szCs w:val="20"/>
        </w:rPr>
        <w:t xml:space="preserve"> </w:t>
      </w:r>
    </w:p>
    <w:p w:rsidR="00CF4971" w:rsidRPr="00E13912" w:rsidRDefault="0019042D" w:rsidP="00A64698">
      <w:pPr>
        <w:spacing w:after="0" w:line="240" w:lineRule="auto"/>
        <w:ind w:left="993"/>
        <w:jc w:val="both"/>
        <w:rPr>
          <w:rFonts w:ascii="Times New Roman" w:hAnsi="Times New Roman"/>
          <w:b/>
          <w:color w:val="000000"/>
          <w:sz w:val="20"/>
          <w:szCs w:val="20"/>
        </w:rPr>
      </w:pPr>
      <w:r>
        <w:rPr>
          <w:rFonts w:ascii="Times New Roman" w:hAnsi="Times New Roman"/>
          <w:b/>
          <w:color w:val="000000"/>
          <w:sz w:val="20"/>
          <w:szCs w:val="20"/>
        </w:rPr>
        <w:t>MIH 2</w:t>
      </w:r>
      <w:r w:rsidR="007B7BB4">
        <w:rPr>
          <w:rFonts w:ascii="Times New Roman" w:hAnsi="Times New Roman"/>
          <w:b/>
          <w:color w:val="000000"/>
          <w:sz w:val="20"/>
          <w:szCs w:val="20"/>
        </w:rPr>
        <w:t>1</w:t>
      </w:r>
      <w:r w:rsidR="007B7BB4">
        <w:rPr>
          <w:rFonts w:ascii="Times New Roman" w:hAnsi="Times New Roman"/>
          <w:b/>
          <w:color w:val="000000"/>
          <w:sz w:val="20"/>
          <w:szCs w:val="20"/>
          <w:lang w:val="id-ID"/>
        </w:rPr>
        <w:t>1</w:t>
      </w:r>
      <w:r w:rsidR="00CF4971" w:rsidRPr="00E13912">
        <w:rPr>
          <w:rFonts w:ascii="Times New Roman" w:hAnsi="Times New Roman"/>
          <w:b/>
          <w:color w:val="000000"/>
          <w:sz w:val="20"/>
          <w:szCs w:val="20"/>
        </w:rPr>
        <w:t xml:space="preserve"> Kejahatan Bisnis</w:t>
      </w:r>
    </w:p>
    <w:p w:rsidR="00CF4971" w:rsidRPr="00E13912" w:rsidRDefault="00CF4971" w:rsidP="00A64698">
      <w:pPr>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Perkembangan kejahatan Nasional dan Internasional berhubungan dengan kegiatan bisnis serta meliputi “</w:t>
      </w:r>
      <w:r w:rsidRPr="00E13912">
        <w:rPr>
          <w:rFonts w:ascii="Times New Roman" w:hAnsi="Times New Roman"/>
          <w:i/>
          <w:color w:val="000000"/>
          <w:sz w:val="20"/>
          <w:szCs w:val="20"/>
        </w:rPr>
        <w:t>white collar crime</w:t>
      </w:r>
      <w:r w:rsidRPr="00E13912">
        <w:rPr>
          <w:rFonts w:ascii="Times New Roman" w:hAnsi="Times New Roman"/>
          <w:color w:val="000000"/>
          <w:sz w:val="20"/>
          <w:szCs w:val="20"/>
        </w:rPr>
        <w:t xml:space="preserve">” dalam segala aspek kegiatan </w:t>
      </w:r>
      <w:proofErr w:type="gramStart"/>
      <w:r w:rsidRPr="00E13912">
        <w:rPr>
          <w:rFonts w:ascii="Times New Roman" w:hAnsi="Times New Roman"/>
          <w:color w:val="000000"/>
          <w:sz w:val="20"/>
          <w:szCs w:val="20"/>
        </w:rPr>
        <w:t>bisnis .</w:t>
      </w:r>
      <w:proofErr w:type="gramEnd"/>
    </w:p>
    <w:p w:rsidR="00CF4971" w:rsidRPr="00E13912" w:rsidRDefault="00CF4971" w:rsidP="00A64698">
      <w:pPr>
        <w:spacing w:after="0" w:line="240" w:lineRule="auto"/>
        <w:ind w:left="993"/>
        <w:jc w:val="both"/>
        <w:rPr>
          <w:rFonts w:ascii="Times New Roman" w:hAnsi="Times New Roman"/>
          <w:color w:val="000000"/>
          <w:sz w:val="20"/>
          <w:szCs w:val="20"/>
        </w:rPr>
      </w:pPr>
    </w:p>
    <w:p w:rsidR="00CF4971" w:rsidRPr="00E13912" w:rsidRDefault="007B7BB4" w:rsidP="00A64698">
      <w:pPr>
        <w:spacing w:after="0" w:line="240" w:lineRule="auto"/>
        <w:ind w:left="993"/>
        <w:jc w:val="both"/>
        <w:rPr>
          <w:rFonts w:ascii="Times New Roman" w:hAnsi="Times New Roman"/>
          <w:b/>
          <w:color w:val="000000"/>
          <w:sz w:val="20"/>
          <w:szCs w:val="20"/>
        </w:rPr>
      </w:pPr>
      <w:r>
        <w:rPr>
          <w:rFonts w:ascii="Times New Roman" w:hAnsi="Times New Roman"/>
          <w:b/>
          <w:color w:val="000000"/>
          <w:sz w:val="20"/>
          <w:szCs w:val="20"/>
        </w:rPr>
        <w:t>MIH 21</w:t>
      </w:r>
      <w:r>
        <w:rPr>
          <w:rFonts w:ascii="Times New Roman" w:hAnsi="Times New Roman"/>
          <w:b/>
          <w:color w:val="000000"/>
          <w:sz w:val="20"/>
          <w:szCs w:val="20"/>
          <w:lang w:val="id-ID"/>
        </w:rPr>
        <w:t>2</w:t>
      </w:r>
      <w:r w:rsidR="00CF4971" w:rsidRPr="00E13912">
        <w:rPr>
          <w:rFonts w:ascii="Times New Roman" w:hAnsi="Times New Roman"/>
          <w:b/>
          <w:color w:val="000000"/>
          <w:sz w:val="20"/>
          <w:szCs w:val="20"/>
        </w:rPr>
        <w:t xml:space="preserve"> Victimologi </w:t>
      </w:r>
    </w:p>
    <w:p w:rsidR="00532A34" w:rsidRDefault="00CF4971" w:rsidP="00A64698">
      <w:pPr>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 xml:space="preserve">Pembahasan korban kejahatan, perlindungan dan upaya-upaya (syarat dan tata </w:t>
      </w:r>
      <w:proofErr w:type="gramStart"/>
      <w:r w:rsidRPr="00E13912">
        <w:rPr>
          <w:rFonts w:ascii="Times New Roman" w:hAnsi="Times New Roman"/>
          <w:color w:val="000000"/>
          <w:sz w:val="20"/>
          <w:szCs w:val="20"/>
        </w:rPr>
        <w:t>cara</w:t>
      </w:r>
      <w:proofErr w:type="gramEnd"/>
      <w:r w:rsidRPr="00E13912">
        <w:rPr>
          <w:rFonts w:ascii="Times New Roman" w:hAnsi="Times New Roman"/>
          <w:color w:val="000000"/>
          <w:sz w:val="20"/>
          <w:szCs w:val="20"/>
        </w:rPr>
        <w:t xml:space="preserve"> serta bantuan). </w:t>
      </w:r>
      <w:proofErr w:type="gramStart"/>
      <w:r w:rsidRPr="00E13912">
        <w:rPr>
          <w:rFonts w:ascii="Times New Roman" w:hAnsi="Times New Roman"/>
          <w:color w:val="000000"/>
          <w:sz w:val="20"/>
          <w:szCs w:val="20"/>
        </w:rPr>
        <w:t>Hak-hak korban dan lembaga Perlindungan korban.</w:t>
      </w:r>
      <w:proofErr w:type="gramEnd"/>
      <w:r w:rsidRPr="00E13912">
        <w:rPr>
          <w:rFonts w:ascii="Times New Roman" w:hAnsi="Times New Roman"/>
          <w:color w:val="000000"/>
          <w:sz w:val="20"/>
          <w:szCs w:val="20"/>
        </w:rPr>
        <w:t xml:space="preserve"> </w:t>
      </w:r>
    </w:p>
    <w:p w:rsidR="00496764" w:rsidRPr="00E13912" w:rsidRDefault="00496764" w:rsidP="00A64698">
      <w:pPr>
        <w:spacing w:after="0" w:line="240" w:lineRule="auto"/>
        <w:ind w:left="993"/>
        <w:jc w:val="both"/>
        <w:rPr>
          <w:rFonts w:ascii="Times New Roman" w:hAnsi="Times New Roman"/>
          <w:color w:val="000000"/>
          <w:sz w:val="20"/>
          <w:szCs w:val="20"/>
        </w:rPr>
      </w:pPr>
    </w:p>
    <w:p w:rsidR="00532A34" w:rsidRPr="00E13912" w:rsidRDefault="007B7BB4" w:rsidP="00532A34">
      <w:pPr>
        <w:spacing w:after="0" w:line="240" w:lineRule="auto"/>
        <w:ind w:left="993"/>
        <w:jc w:val="both"/>
        <w:rPr>
          <w:rFonts w:ascii="Times New Roman" w:hAnsi="Times New Roman"/>
          <w:b/>
          <w:color w:val="000000"/>
          <w:sz w:val="20"/>
          <w:szCs w:val="20"/>
        </w:rPr>
      </w:pPr>
      <w:proofErr w:type="gramStart"/>
      <w:r>
        <w:rPr>
          <w:rFonts w:ascii="Times New Roman" w:hAnsi="Times New Roman"/>
          <w:b/>
          <w:color w:val="000000"/>
          <w:sz w:val="20"/>
          <w:szCs w:val="20"/>
        </w:rPr>
        <w:t>MIH 31</w:t>
      </w:r>
      <w:r>
        <w:rPr>
          <w:rFonts w:ascii="Times New Roman" w:hAnsi="Times New Roman"/>
          <w:b/>
          <w:color w:val="000000"/>
          <w:sz w:val="20"/>
          <w:szCs w:val="20"/>
          <w:lang w:val="id-ID"/>
        </w:rPr>
        <w:t>5</w:t>
      </w:r>
      <w:r w:rsidR="00532A34" w:rsidRPr="00E13912">
        <w:rPr>
          <w:rFonts w:ascii="Times New Roman" w:hAnsi="Times New Roman"/>
          <w:b/>
          <w:color w:val="000000"/>
          <w:sz w:val="20"/>
          <w:szCs w:val="20"/>
        </w:rPr>
        <w:t>.</w:t>
      </w:r>
      <w:proofErr w:type="gramEnd"/>
      <w:r w:rsidR="00532A34" w:rsidRPr="00E13912">
        <w:rPr>
          <w:rFonts w:ascii="Times New Roman" w:hAnsi="Times New Roman"/>
          <w:b/>
          <w:color w:val="000000"/>
          <w:sz w:val="20"/>
          <w:szCs w:val="20"/>
        </w:rPr>
        <w:t xml:space="preserve"> Sistem Peradilan Pidana</w:t>
      </w:r>
    </w:p>
    <w:p w:rsidR="00532A34" w:rsidRPr="00E13912" w:rsidRDefault="00532A34" w:rsidP="00532A34">
      <w:pPr>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 xml:space="preserve">Pembahasan </w:t>
      </w:r>
      <w:r w:rsidRPr="00D7628B">
        <w:rPr>
          <w:rFonts w:ascii="Times New Roman" w:hAnsi="Times New Roman"/>
          <w:i/>
          <w:color w:val="000000"/>
          <w:sz w:val="20"/>
          <w:szCs w:val="20"/>
        </w:rPr>
        <w:t>criminal justice system</w:t>
      </w:r>
      <w:r w:rsidRPr="00E13912">
        <w:rPr>
          <w:rFonts w:ascii="Times New Roman" w:hAnsi="Times New Roman"/>
          <w:color w:val="000000"/>
          <w:sz w:val="20"/>
          <w:szCs w:val="20"/>
        </w:rPr>
        <w:t xml:space="preserve">, aspek-aspek yang mendukungnya, perbandingan </w:t>
      </w:r>
      <w:r w:rsidRPr="00D7628B">
        <w:rPr>
          <w:rFonts w:ascii="Times New Roman" w:hAnsi="Times New Roman"/>
          <w:i/>
          <w:color w:val="000000"/>
          <w:sz w:val="20"/>
          <w:szCs w:val="20"/>
        </w:rPr>
        <w:t>civil law</w:t>
      </w:r>
      <w:r w:rsidRPr="00E13912">
        <w:rPr>
          <w:rFonts w:ascii="Times New Roman" w:hAnsi="Times New Roman"/>
          <w:color w:val="000000"/>
          <w:sz w:val="20"/>
          <w:szCs w:val="20"/>
        </w:rPr>
        <w:t xml:space="preserve">, dan teori </w:t>
      </w:r>
      <w:r w:rsidRPr="00D7628B">
        <w:rPr>
          <w:rFonts w:ascii="Times New Roman" w:hAnsi="Times New Roman"/>
          <w:i/>
          <w:color w:val="000000"/>
          <w:sz w:val="20"/>
          <w:szCs w:val="20"/>
        </w:rPr>
        <w:t>control mode</w:t>
      </w:r>
      <w:r w:rsidRPr="00E13912">
        <w:rPr>
          <w:rFonts w:ascii="Times New Roman" w:hAnsi="Times New Roman"/>
          <w:color w:val="000000"/>
          <w:sz w:val="20"/>
          <w:szCs w:val="20"/>
        </w:rPr>
        <w:t xml:space="preserve"> dan proses model, pembaharuan dengan </w:t>
      </w:r>
      <w:r w:rsidRPr="00B74DF7">
        <w:rPr>
          <w:rFonts w:ascii="Times New Roman" w:hAnsi="Times New Roman"/>
          <w:i/>
          <w:color w:val="000000"/>
          <w:sz w:val="20"/>
          <w:szCs w:val="20"/>
        </w:rPr>
        <w:t>commonlaw</w:t>
      </w:r>
      <w:r w:rsidRPr="00E13912">
        <w:rPr>
          <w:rFonts w:ascii="Times New Roman" w:hAnsi="Times New Roman"/>
          <w:color w:val="000000"/>
          <w:sz w:val="20"/>
          <w:szCs w:val="20"/>
        </w:rPr>
        <w:t xml:space="preserve"> hukum pidana.</w:t>
      </w:r>
    </w:p>
    <w:p w:rsidR="00CF4971" w:rsidRPr="00E13912" w:rsidRDefault="00CF4971" w:rsidP="0019042D">
      <w:pPr>
        <w:spacing w:after="0" w:line="240" w:lineRule="auto"/>
        <w:jc w:val="both"/>
        <w:rPr>
          <w:rFonts w:ascii="Times New Roman" w:hAnsi="Times New Roman"/>
          <w:color w:val="000000"/>
          <w:sz w:val="20"/>
          <w:szCs w:val="20"/>
        </w:rPr>
      </w:pPr>
    </w:p>
    <w:p w:rsidR="00CF4971" w:rsidRPr="00E13912" w:rsidRDefault="00CF4971" w:rsidP="00A64698">
      <w:pPr>
        <w:spacing w:after="0" w:line="240" w:lineRule="auto"/>
        <w:ind w:left="993"/>
        <w:jc w:val="both"/>
        <w:rPr>
          <w:rFonts w:ascii="Times New Roman" w:hAnsi="Times New Roman"/>
          <w:color w:val="000000"/>
          <w:sz w:val="20"/>
          <w:szCs w:val="20"/>
        </w:rPr>
      </w:pPr>
      <w:proofErr w:type="gramStart"/>
      <w:r w:rsidRPr="00E13912">
        <w:rPr>
          <w:rFonts w:ascii="Times New Roman" w:hAnsi="Times New Roman"/>
          <w:color w:val="000000"/>
          <w:sz w:val="20"/>
          <w:szCs w:val="20"/>
        </w:rPr>
        <w:t xml:space="preserve">Penegakan hukum, penegakan hukum terkait dengan </w:t>
      </w:r>
      <w:r w:rsidRPr="00B74DF7">
        <w:rPr>
          <w:rFonts w:ascii="Times New Roman" w:hAnsi="Times New Roman"/>
          <w:i/>
          <w:color w:val="000000"/>
          <w:sz w:val="20"/>
          <w:szCs w:val="20"/>
        </w:rPr>
        <w:t>criminal justice system</w:t>
      </w:r>
      <w:r w:rsidRPr="00E13912">
        <w:rPr>
          <w:rFonts w:ascii="Times New Roman" w:hAnsi="Times New Roman"/>
          <w:color w:val="000000"/>
          <w:sz w:val="20"/>
          <w:szCs w:val="20"/>
        </w:rPr>
        <w:t xml:space="preserve"> yang terpadu (terintegrasi) aspek-aspek pendukung, perbandingan berbagai teori dalam </w:t>
      </w:r>
      <w:r w:rsidRPr="00D7628B">
        <w:rPr>
          <w:rFonts w:ascii="Times New Roman" w:hAnsi="Times New Roman"/>
          <w:i/>
          <w:color w:val="000000"/>
          <w:sz w:val="20"/>
          <w:szCs w:val="20"/>
        </w:rPr>
        <w:t>criminal justice system</w:t>
      </w:r>
      <w:r w:rsidRPr="00E13912">
        <w:rPr>
          <w:rFonts w:ascii="Times New Roman" w:hAnsi="Times New Roman"/>
          <w:color w:val="000000"/>
          <w:sz w:val="20"/>
          <w:szCs w:val="20"/>
        </w:rPr>
        <w:t>.</w:t>
      </w:r>
      <w:proofErr w:type="gramEnd"/>
      <w:r w:rsidRPr="00E13912">
        <w:rPr>
          <w:rFonts w:ascii="Times New Roman" w:hAnsi="Times New Roman"/>
          <w:color w:val="000000"/>
          <w:sz w:val="20"/>
          <w:szCs w:val="20"/>
        </w:rPr>
        <w:t xml:space="preserve"> </w:t>
      </w:r>
    </w:p>
    <w:p w:rsidR="00CF4971" w:rsidRPr="00E13912" w:rsidRDefault="00CF4971" w:rsidP="00A64698">
      <w:pPr>
        <w:spacing w:after="0" w:line="240" w:lineRule="auto"/>
        <w:ind w:left="993"/>
        <w:jc w:val="both"/>
        <w:rPr>
          <w:rFonts w:ascii="Times New Roman" w:hAnsi="Times New Roman"/>
          <w:color w:val="000000"/>
          <w:sz w:val="20"/>
          <w:szCs w:val="20"/>
        </w:rPr>
      </w:pPr>
    </w:p>
    <w:p w:rsidR="00CF4971" w:rsidRPr="00E13912" w:rsidRDefault="007B7BB4" w:rsidP="00A64698">
      <w:pPr>
        <w:spacing w:after="0" w:line="240" w:lineRule="auto"/>
        <w:ind w:left="993"/>
        <w:jc w:val="both"/>
        <w:rPr>
          <w:rFonts w:ascii="Times New Roman" w:hAnsi="Times New Roman"/>
          <w:b/>
          <w:color w:val="000000"/>
          <w:sz w:val="20"/>
          <w:szCs w:val="20"/>
        </w:rPr>
      </w:pPr>
      <w:r>
        <w:rPr>
          <w:rFonts w:ascii="Times New Roman" w:hAnsi="Times New Roman"/>
          <w:b/>
          <w:color w:val="000000"/>
          <w:sz w:val="20"/>
          <w:szCs w:val="20"/>
        </w:rPr>
        <w:t>MIH 31</w:t>
      </w:r>
      <w:r>
        <w:rPr>
          <w:rFonts w:ascii="Times New Roman" w:hAnsi="Times New Roman"/>
          <w:b/>
          <w:color w:val="000000"/>
          <w:sz w:val="20"/>
          <w:szCs w:val="20"/>
          <w:lang w:val="id-ID"/>
        </w:rPr>
        <w:t>6</w:t>
      </w:r>
      <w:r w:rsidR="00CF4971" w:rsidRPr="00E13912">
        <w:rPr>
          <w:rFonts w:ascii="Times New Roman" w:hAnsi="Times New Roman"/>
          <w:b/>
          <w:color w:val="000000"/>
          <w:sz w:val="20"/>
          <w:szCs w:val="20"/>
        </w:rPr>
        <w:t xml:space="preserve"> Kebijakan Hukum Pidana</w:t>
      </w:r>
    </w:p>
    <w:p w:rsidR="00CF4971" w:rsidRDefault="00CF4971" w:rsidP="00A64698">
      <w:pPr>
        <w:spacing w:after="0" w:line="240" w:lineRule="auto"/>
        <w:ind w:left="993"/>
        <w:jc w:val="both"/>
        <w:rPr>
          <w:rFonts w:ascii="Times New Roman" w:hAnsi="Times New Roman"/>
          <w:color w:val="000000"/>
          <w:sz w:val="20"/>
          <w:szCs w:val="20"/>
        </w:rPr>
      </w:pPr>
      <w:proofErr w:type="gramStart"/>
      <w:r w:rsidRPr="00E13912">
        <w:rPr>
          <w:rFonts w:ascii="Times New Roman" w:hAnsi="Times New Roman"/>
          <w:color w:val="000000"/>
          <w:sz w:val="20"/>
          <w:szCs w:val="20"/>
        </w:rPr>
        <w:t>Kebijakan dalam menanggulangi kejahatan, pendekatan dalam kebijakan hukum pidana, politik hukum pidana, kebijakan penal dan non penal, ultimatum remedium dan Primum Remedium</w:t>
      </w:r>
      <w:r w:rsidR="00496764">
        <w:rPr>
          <w:rFonts w:ascii="Times New Roman" w:hAnsi="Times New Roman"/>
          <w:color w:val="000000"/>
          <w:sz w:val="20"/>
          <w:szCs w:val="20"/>
        </w:rPr>
        <w:t>.</w:t>
      </w:r>
      <w:proofErr w:type="gramEnd"/>
    </w:p>
    <w:p w:rsidR="00496764" w:rsidRPr="00E13912" w:rsidRDefault="00496764" w:rsidP="00A64698">
      <w:pPr>
        <w:spacing w:after="0" w:line="240" w:lineRule="auto"/>
        <w:ind w:left="993"/>
        <w:jc w:val="both"/>
        <w:rPr>
          <w:rFonts w:ascii="Times New Roman" w:hAnsi="Times New Roman"/>
          <w:color w:val="000000"/>
          <w:sz w:val="20"/>
          <w:szCs w:val="20"/>
        </w:rPr>
      </w:pPr>
    </w:p>
    <w:p w:rsidR="00CF4971" w:rsidRPr="00E13912" w:rsidRDefault="007B7BB4" w:rsidP="00A64698">
      <w:pPr>
        <w:spacing w:after="0" w:line="240" w:lineRule="auto"/>
        <w:ind w:left="993"/>
        <w:jc w:val="both"/>
        <w:rPr>
          <w:rFonts w:ascii="Times New Roman" w:hAnsi="Times New Roman"/>
          <w:b/>
          <w:color w:val="000000"/>
          <w:sz w:val="20"/>
          <w:szCs w:val="20"/>
        </w:rPr>
      </w:pPr>
      <w:r>
        <w:rPr>
          <w:rFonts w:ascii="Times New Roman" w:hAnsi="Times New Roman"/>
          <w:b/>
          <w:color w:val="000000"/>
          <w:sz w:val="20"/>
          <w:szCs w:val="20"/>
        </w:rPr>
        <w:t>MIH 31</w:t>
      </w:r>
      <w:r>
        <w:rPr>
          <w:rFonts w:ascii="Times New Roman" w:hAnsi="Times New Roman"/>
          <w:b/>
          <w:color w:val="000000"/>
          <w:sz w:val="20"/>
          <w:szCs w:val="20"/>
          <w:lang w:val="id-ID"/>
        </w:rPr>
        <w:t>7</w:t>
      </w:r>
      <w:r w:rsidR="00CF4971" w:rsidRPr="00E13912">
        <w:rPr>
          <w:rFonts w:ascii="Times New Roman" w:hAnsi="Times New Roman"/>
          <w:b/>
          <w:color w:val="000000"/>
          <w:sz w:val="20"/>
          <w:szCs w:val="20"/>
        </w:rPr>
        <w:t xml:space="preserve"> Peradilan Pidana Internasional</w:t>
      </w:r>
    </w:p>
    <w:p w:rsidR="00CF4971" w:rsidRDefault="00CF4971" w:rsidP="00A64698">
      <w:pPr>
        <w:spacing w:after="0" w:line="240" w:lineRule="auto"/>
        <w:ind w:left="993"/>
        <w:jc w:val="both"/>
        <w:rPr>
          <w:rFonts w:ascii="Times New Roman" w:hAnsi="Times New Roman"/>
          <w:color w:val="000000"/>
          <w:sz w:val="20"/>
          <w:szCs w:val="20"/>
          <w:lang w:val="id-ID"/>
        </w:rPr>
      </w:pPr>
      <w:proofErr w:type="gramStart"/>
      <w:r w:rsidRPr="00E13912">
        <w:rPr>
          <w:rFonts w:ascii="Times New Roman" w:hAnsi="Times New Roman"/>
          <w:color w:val="000000"/>
          <w:sz w:val="20"/>
          <w:szCs w:val="20"/>
        </w:rPr>
        <w:t>Ruang lingk</w:t>
      </w:r>
      <w:r w:rsidR="00D7628B">
        <w:rPr>
          <w:rFonts w:ascii="Times New Roman" w:hAnsi="Times New Roman"/>
          <w:color w:val="000000"/>
          <w:sz w:val="20"/>
          <w:szCs w:val="20"/>
        </w:rPr>
        <w:t>up, prosedur, asas-asas, Statuta Roma serta instrumen</w:t>
      </w:r>
      <w:r w:rsidRPr="00E13912">
        <w:rPr>
          <w:rFonts w:ascii="Times New Roman" w:hAnsi="Times New Roman"/>
          <w:color w:val="000000"/>
          <w:sz w:val="20"/>
          <w:szCs w:val="20"/>
        </w:rPr>
        <w:t>-instrumen terkait, analisis kasus-kasus aktual.</w:t>
      </w:r>
      <w:proofErr w:type="gramEnd"/>
    </w:p>
    <w:p w:rsidR="00553CD5" w:rsidRDefault="00553CD5" w:rsidP="00553CD5">
      <w:pPr>
        <w:spacing w:after="0" w:line="240" w:lineRule="auto"/>
        <w:ind w:left="993"/>
        <w:jc w:val="both"/>
        <w:rPr>
          <w:rFonts w:ascii="Times New Roman" w:hAnsi="Times New Roman"/>
          <w:b/>
          <w:color w:val="000000"/>
          <w:sz w:val="20"/>
          <w:szCs w:val="20"/>
          <w:lang w:val="id-ID"/>
        </w:rPr>
      </w:pPr>
    </w:p>
    <w:p w:rsidR="00553CD5" w:rsidRPr="00E13912" w:rsidRDefault="00553CD5" w:rsidP="00553CD5">
      <w:pPr>
        <w:spacing w:after="0" w:line="240" w:lineRule="auto"/>
        <w:ind w:left="993"/>
        <w:jc w:val="both"/>
        <w:rPr>
          <w:rFonts w:ascii="Times New Roman" w:hAnsi="Times New Roman"/>
          <w:b/>
          <w:color w:val="000000"/>
          <w:sz w:val="20"/>
          <w:szCs w:val="20"/>
        </w:rPr>
      </w:pPr>
      <w:r>
        <w:rPr>
          <w:rFonts w:ascii="Times New Roman" w:hAnsi="Times New Roman"/>
          <w:b/>
          <w:color w:val="000000"/>
          <w:sz w:val="20"/>
          <w:szCs w:val="20"/>
        </w:rPr>
        <w:t>MIH 318</w:t>
      </w:r>
      <w:r w:rsidRPr="00E13912">
        <w:rPr>
          <w:rFonts w:ascii="Times New Roman" w:hAnsi="Times New Roman"/>
          <w:b/>
          <w:color w:val="000000"/>
          <w:sz w:val="20"/>
          <w:szCs w:val="20"/>
        </w:rPr>
        <w:t xml:space="preserve"> Kejahatan Transnasional</w:t>
      </w:r>
    </w:p>
    <w:p w:rsidR="00553CD5" w:rsidRPr="00E13912" w:rsidRDefault="00553CD5" w:rsidP="00553CD5">
      <w:pPr>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Aspek-aspek Internasional mengenai tindak pidana yang bersifat lintas batas teritorial</w:t>
      </w:r>
    </w:p>
    <w:p w:rsidR="00CF4971" w:rsidRPr="00553CD5" w:rsidRDefault="00CF4971" w:rsidP="00A64698">
      <w:pPr>
        <w:spacing w:after="0" w:line="240" w:lineRule="auto"/>
        <w:ind w:left="993"/>
        <w:jc w:val="both"/>
        <w:rPr>
          <w:rFonts w:ascii="Times New Roman" w:hAnsi="Times New Roman"/>
          <w:color w:val="000000"/>
          <w:sz w:val="20"/>
          <w:szCs w:val="20"/>
          <w:lang w:val="id-ID"/>
        </w:rPr>
      </w:pPr>
    </w:p>
    <w:p w:rsidR="00CF4971" w:rsidRPr="00E13912" w:rsidRDefault="007B7BB4" w:rsidP="00A64698">
      <w:pPr>
        <w:spacing w:after="0" w:line="240" w:lineRule="auto"/>
        <w:ind w:left="993"/>
        <w:jc w:val="both"/>
        <w:rPr>
          <w:rFonts w:ascii="Times New Roman" w:hAnsi="Times New Roman"/>
          <w:b/>
          <w:color w:val="000000"/>
          <w:sz w:val="20"/>
          <w:szCs w:val="20"/>
        </w:rPr>
      </w:pPr>
      <w:r>
        <w:rPr>
          <w:rFonts w:ascii="Times New Roman" w:hAnsi="Times New Roman"/>
          <w:b/>
          <w:color w:val="000000"/>
          <w:sz w:val="20"/>
          <w:szCs w:val="20"/>
        </w:rPr>
        <w:t>MIH 31</w:t>
      </w:r>
      <w:r w:rsidR="00553CD5">
        <w:rPr>
          <w:rFonts w:ascii="Times New Roman" w:hAnsi="Times New Roman"/>
          <w:b/>
          <w:color w:val="000000"/>
          <w:sz w:val="20"/>
          <w:szCs w:val="20"/>
          <w:lang w:val="id-ID"/>
        </w:rPr>
        <w:t>9</w:t>
      </w:r>
      <w:r w:rsidR="00CF4971" w:rsidRPr="00E13912">
        <w:rPr>
          <w:rFonts w:ascii="Times New Roman" w:hAnsi="Times New Roman"/>
          <w:b/>
          <w:color w:val="000000"/>
          <w:sz w:val="20"/>
          <w:szCs w:val="20"/>
        </w:rPr>
        <w:t xml:space="preserve"> Yurisprudensi Mahkamah Agung</w:t>
      </w:r>
    </w:p>
    <w:p w:rsidR="00CF4971" w:rsidRPr="00E13912" w:rsidRDefault="00CF4971" w:rsidP="00A64698">
      <w:pPr>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Sejarah perkembangan, Teori dan doktrin terkait, analisis kasus-kasus</w:t>
      </w:r>
    </w:p>
    <w:p w:rsidR="00CF4971" w:rsidRPr="00E13912" w:rsidRDefault="00CF4971" w:rsidP="00A64698">
      <w:pPr>
        <w:spacing w:after="0" w:line="240" w:lineRule="auto"/>
        <w:ind w:left="993"/>
        <w:jc w:val="both"/>
        <w:rPr>
          <w:rFonts w:ascii="Times New Roman" w:hAnsi="Times New Roman"/>
          <w:color w:val="000000"/>
          <w:sz w:val="20"/>
          <w:szCs w:val="20"/>
        </w:rPr>
      </w:pPr>
    </w:p>
    <w:p w:rsidR="00CF4971" w:rsidRDefault="00CF4971">
      <w:pPr>
        <w:spacing w:after="0" w:line="240" w:lineRule="auto"/>
        <w:jc w:val="both"/>
        <w:rPr>
          <w:rFonts w:ascii="Times New Roman" w:hAnsi="Times New Roman"/>
          <w:color w:val="000000"/>
          <w:sz w:val="20"/>
          <w:szCs w:val="20"/>
        </w:rPr>
      </w:pPr>
    </w:p>
    <w:p w:rsidR="001B7827" w:rsidRPr="00E13912" w:rsidRDefault="001B7827">
      <w:pPr>
        <w:tabs>
          <w:tab w:val="left" w:pos="360"/>
        </w:tabs>
        <w:spacing w:after="0" w:line="240" w:lineRule="auto"/>
        <w:jc w:val="both"/>
        <w:rPr>
          <w:rFonts w:ascii="Times New Roman" w:hAnsi="Times New Roman"/>
          <w:b/>
          <w:color w:val="000000"/>
          <w:sz w:val="20"/>
          <w:szCs w:val="20"/>
        </w:rPr>
      </w:pPr>
    </w:p>
    <w:p w:rsidR="00CF4971" w:rsidRPr="00E13912" w:rsidRDefault="00CF4971" w:rsidP="0099740C">
      <w:pPr>
        <w:pStyle w:val="ListParagraph"/>
        <w:numPr>
          <w:ilvl w:val="0"/>
          <w:numId w:val="21"/>
        </w:numPr>
        <w:spacing w:after="0" w:line="240" w:lineRule="auto"/>
        <w:rPr>
          <w:rFonts w:ascii="Times New Roman" w:hAnsi="Times New Roman"/>
          <w:b/>
          <w:color w:val="000000"/>
          <w:sz w:val="20"/>
          <w:szCs w:val="20"/>
        </w:rPr>
      </w:pPr>
      <w:r w:rsidRPr="00E13912">
        <w:rPr>
          <w:rFonts w:ascii="Times New Roman" w:hAnsi="Times New Roman"/>
          <w:b/>
          <w:color w:val="000000"/>
          <w:sz w:val="20"/>
          <w:szCs w:val="20"/>
        </w:rPr>
        <w:lastRenderedPageBreak/>
        <w:t xml:space="preserve">DAFTAR </w:t>
      </w:r>
      <w:r w:rsidR="00532A34" w:rsidRPr="00E13912">
        <w:rPr>
          <w:rFonts w:ascii="Times New Roman" w:hAnsi="Times New Roman"/>
          <w:b/>
          <w:color w:val="000000"/>
          <w:sz w:val="20"/>
          <w:szCs w:val="20"/>
        </w:rPr>
        <w:t xml:space="preserve">DOSEN  PROGRAM MAGISTER ILMU HUKUM </w:t>
      </w:r>
    </w:p>
    <w:p w:rsidR="00CF4971" w:rsidRPr="00E13912" w:rsidRDefault="00CF4971">
      <w:pPr>
        <w:pStyle w:val="ListParagraph"/>
        <w:tabs>
          <w:tab w:val="left" w:pos="360"/>
        </w:tabs>
        <w:spacing w:after="0" w:line="240" w:lineRule="auto"/>
        <w:rPr>
          <w:rFonts w:ascii="Times New Roman" w:hAnsi="Times New Roman"/>
          <w:color w:val="000000"/>
          <w:sz w:val="20"/>
          <w:szCs w:val="20"/>
        </w:rPr>
      </w:pPr>
    </w:p>
    <w:p w:rsidR="000C48FE" w:rsidRPr="00E13912" w:rsidRDefault="000C48FE" w:rsidP="0099740C">
      <w:pPr>
        <w:pStyle w:val="ListParagraph"/>
        <w:numPr>
          <w:ilvl w:val="0"/>
          <w:numId w:val="24"/>
        </w:numPr>
        <w:spacing w:after="0" w:line="240" w:lineRule="auto"/>
        <w:ind w:left="1985"/>
        <w:rPr>
          <w:rFonts w:ascii="Times New Roman" w:hAnsi="Times New Roman"/>
          <w:color w:val="000000"/>
          <w:sz w:val="20"/>
          <w:szCs w:val="20"/>
        </w:rPr>
      </w:pPr>
      <w:r w:rsidRPr="00E13912">
        <w:rPr>
          <w:rFonts w:ascii="Times New Roman" w:hAnsi="Times New Roman"/>
          <w:color w:val="000000"/>
          <w:sz w:val="20"/>
          <w:szCs w:val="20"/>
        </w:rPr>
        <w:t>Prof (em) Dr. E. Saefullah W., SH., LL.M.</w:t>
      </w:r>
    </w:p>
    <w:p w:rsidR="00CF4971" w:rsidRPr="00E13912" w:rsidRDefault="00CF4971" w:rsidP="0099740C">
      <w:pPr>
        <w:pStyle w:val="ListParagraph"/>
        <w:numPr>
          <w:ilvl w:val="0"/>
          <w:numId w:val="24"/>
        </w:numPr>
        <w:spacing w:after="0" w:line="240" w:lineRule="auto"/>
        <w:ind w:left="1985"/>
        <w:rPr>
          <w:rFonts w:ascii="Times New Roman" w:hAnsi="Times New Roman"/>
          <w:color w:val="000000"/>
          <w:sz w:val="20"/>
          <w:szCs w:val="20"/>
        </w:rPr>
      </w:pPr>
      <w:r w:rsidRPr="00E13912">
        <w:rPr>
          <w:rFonts w:ascii="Times New Roman" w:hAnsi="Times New Roman"/>
          <w:color w:val="000000"/>
          <w:sz w:val="20"/>
          <w:szCs w:val="20"/>
        </w:rPr>
        <w:t>Prof.Dr. H. Rukmana Amanwinatha</w:t>
      </w:r>
      <w:proofErr w:type="gramStart"/>
      <w:r w:rsidRPr="00E13912">
        <w:rPr>
          <w:rFonts w:ascii="Times New Roman" w:hAnsi="Times New Roman"/>
          <w:color w:val="000000"/>
          <w:sz w:val="20"/>
          <w:szCs w:val="20"/>
        </w:rPr>
        <w:t>,SH</w:t>
      </w:r>
      <w:proofErr w:type="gramEnd"/>
      <w:r w:rsidRPr="00E13912">
        <w:rPr>
          <w:rFonts w:ascii="Times New Roman" w:hAnsi="Times New Roman"/>
          <w:color w:val="000000"/>
          <w:sz w:val="20"/>
          <w:szCs w:val="20"/>
        </w:rPr>
        <w:t>.,MH.</w:t>
      </w:r>
    </w:p>
    <w:p w:rsidR="00CF4971" w:rsidRPr="00E13912" w:rsidRDefault="00CF4971" w:rsidP="0099740C">
      <w:pPr>
        <w:pStyle w:val="ListParagraph"/>
        <w:numPr>
          <w:ilvl w:val="0"/>
          <w:numId w:val="24"/>
        </w:numPr>
        <w:spacing w:after="0" w:line="240" w:lineRule="auto"/>
        <w:ind w:left="1985"/>
        <w:rPr>
          <w:rFonts w:ascii="Times New Roman" w:hAnsi="Times New Roman"/>
          <w:color w:val="000000"/>
          <w:sz w:val="20"/>
          <w:szCs w:val="20"/>
        </w:rPr>
      </w:pPr>
      <w:r w:rsidRPr="00E13912">
        <w:rPr>
          <w:rFonts w:ascii="Times New Roman" w:hAnsi="Times New Roman"/>
          <w:color w:val="000000"/>
          <w:sz w:val="20"/>
          <w:szCs w:val="20"/>
        </w:rPr>
        <w:t>Prof.Dr. M. Daud Silalahi, S.H.</w:t>
      </w:r>
    </w:p>
    <w:p w:rsidR="00CF4971" w:rsidRPr="00E13912" w:rsidRDefault="00CF4971" w:rsidP="0099740C">
      <w:pPr>
        <w:pStyle w:val="ListParagraph"/>
        <w:numPr>
          <w:ilvl w:val="0"/>
          <w:numId w:val="24"/>
        </w:numPr>
        <w:spacing w:after="0" w:line="240" w:lineRule="auto"/>
        <w:ind w:left="1985"/>
        <w:rPr>
          <w:rFonts w:ascii="Times New Roman" w:hAnsi="Times New Roman"/>
          <w:color w:val="000000"/>
          <w:sz w:val="20"/>
          <w:szCs w:val="20"/>
        </w:rPr>
      </w:pPr>
      <w:r w:rsidRPr="00E13912">
        <w:rPr>
          <w:rFonts w:ascii="Times New Roman" w:hAnsi="Times New Roman"/>
          <w:color w:val="000000"/>
          <w:sz w:val="20"/>
          <w:szCs w:val="20"/>
        </w:rPr>
        <w:t>Prof.Dr.H. Romli Atmasasmita, S.H.</w:t>
      </w:r>
      <w:proofErr w:type="gramStart"/>
      <w:r w:rsidRPr="00E13912">
        <w:rPr>
          <w:rFonts w:ascii="Times New Roman" w:hAnsi="Times New Roman"/>
          <w:color w:val="000000"/>
          <w:sz w:val="20"/>
          <w:szCs w:val="20"/>
        </w:rPr>
        <w:t>,LLM</w:t>
      </w:r>
      <w:proofErr w:type="gramEnd"/>
      <w:r w:rsidRPr="00E13912">
        <w:rPr>
          <w:rFonts w:ascii="Times New Roman" w:hAnsi="Times New Roman"/>
          <w:color w:val="000000"/>
          <w:sz w:val="20"/>
          <w:szCs w:val="20"/>
        </w:rPr>
        <w:t>.</w:t>
      </w:r>
    </w:p>
    <w:p w:rsidR="00CF4971" w:rsidRPr="00E13912" w:rsidRDefault="00496764" w:rsidP="0099740C">
      <w:pPr>
        <w:pStyle w:val="ListParagraph"/>
        <w:numPr>
          <w:ilvl w:val="0"/>
          <w:numId w:val="24"/>
        </w:numPr>
        <w:spacing w:after="0" w:line="240" w:lineRule="auto"/>
        <w:ind w:left="1985"/>
        <w:rPr>
          <w:rFonts w:ascii="Times New Roman" w:hAnsi="Times New Roman"/>
          <w:color w:val="000000"/>
          <w:sz w:val="20"/>
          <w:szCs w:val="20"/>
        </w:rPr>
      </w:pPr>
      <w:r>
        <w:rPr>
          <w:rFonts w:ascii="Times New Roman" w:hAnsi="Times New Roman"/>
          <w:color w:val="000000"/>
          <w:sz w:val="20"/>
          <w:szCs w:val="20"/>
        </w:rPr>
        <w:t>Prof. Dr. Hj. Mien Rukmini, SH., M.S.</w:t>
      </w:r>
    </w:p>
    <w:p w:rsidR="00CF4971" w:rsidRPr="00553CD5" w:rsidRDefault="00CF4971" w:rsidP="0099740C">
      <w:pPr>
        <w:pStyle w:val="ListParagraph"/>
        <w:numPr>
          <w:ilvl w:val="0"/>
          <w:numId w:val="24"/>
        </w:numPr>
        <w:spacing w:after="0" w:line="240" w:lineRule="auto"/>
        <w:ind w:left="1985"/>
        <w:rPr>
          <w:rFonts w:ascii="Times New Roman" w:hAnsi="Times New Roman"/>
          <w:color w:val="000000"/>
          <w:sz w:val="20"/>
          <w:szCs w:val="20"/>
        </w:rPr>
      </w:pPr>
      <w:r w:rsidRPr="00E13912">
        <w:rPr>
          <w:rFonts w:ascii="Times New Roman" w:hAnsi="Times New Roman"/>
          <w:color w:val="000000"/>
          <w:sz w:val="20"/>
          <w:szCs w:val="20"/>
        </w:rPr>
        <w:t>Prof. Huala Adolf, SH.</w:t>
      </w:r>
      <w:proofErr w:type="gramStart"/>
      <w:r w:rsidRPr="00E13912">
        <w:rPr>
          <w:rFonts w:ascii="Times New Roman" w:hAnsi="Times New Roman"/>
          <w:color w:val="000000"/>
          <w:sz w:val="20"/>
          <w:szCs w:val="20"/>
        </w:rPr>
        <w:t>,LLM</w:t>
      </w:r>
      <w:proofErr w:type="gramEnd"/>
      <w:r w:rsidRPr="00E13912">
        <w:rPr>
          <w:rFonts w:ascii="Times New Roman" w:hAnsi="Times New Roman"/>
          <w:color w:val="000000"/>
          <w:sz w:val="20"/>
          <w:szCs w:val="20"/>
        </w:rPr>
        <w:t>.,Ph.D.</w:t>
      </w:r>
    </w:p>
    <w:p w:rsidR="00553CD5" w:rsidRDefault="00553CD5" w:rsidP="0099740C">
      <w:pPr>
        <w:pStyle w:val="ListParagraph"/>
        <w:numPr>
          <w:ilvl w:val="0"/>
          <w:numId w:val="24"/>
        </w:numPr>
        <w:spacing w:after="0" w:line="240" w:lineRule="auto"/>
        <w:ind w:left="1985"/>
        <w:rPr>
          <w:rFonts w:ascii="Times New Roman" w:hAnsi="Times New Roman"/>
          <w:color w:val="000000"/>
          <w:sz w:val="20"/>
          <w:szCs w:val="20"/>
        </w:rPr>
      </w:pPr>
      <w:r>
        <w:rPr>
          <w:rFonts w:ascii="Times New Roman" w:hAnsi="Times New Roman"/>
          <w:color w:val="000000"/>
          <w:sz w:val="20"/>
          <w:szCs w:val="20"/>
          <w:lang w:val="id-ID"/>
        </w:rPr>
        <w:t>Prof. Dr. Hj. Efa Laela Fakhriyah, SH., MH.</w:t>
      </w:r>
    </w:p>
    <w:p w:rsidR="00496764" w:rsidRPr="00E13912" w:rsidRDefault="00496764" w:rsidP="0099740C">
      <w:pPr>
        <w:pStyle w:val="ListParagraph"/>
        <w:numPr>
          <w:ilvl w:val="0"/>
          <w:numId w:val="24"/>
        </w:numPr>
        <w:spacing w:after="0" w:line="240" w:lineRule="auto"/>
        <w:ind w:left="1985"/>
        <w:rPr>
          <w:rFonts w:ascii="Times New Roman" w:hAnsi="Times New Roman"/>
          <w:color w:val="000000"/>
          <w:sz w:val="20"/>
          <w:szCs w:val="20"/>
        </w:rPr>
      </w:pPr>
      <w:r>
        <w:rPr>
          <w:rFonts w:ascii="Times New Roman" w:hAnsi="Times New Roman"/>
          <w:color w:val="000000"/>
          <w:sz w:val="20"/>
          <w:szCs w:val="20"/>
        </w:rPr>
        <w:t>Dr. H. Deny Haspada, SH., SP.1</w:t>
      </w:r>
    </w:p>
    <w:p w:rsidR="00CF4971" w:rsidRPr="00E13912" w:rsidRDefault="00CF4971" w:rsidP="0099740C">
      <w:pPr>
        <w:pStyle w:val="ListParagraph"/>
        <w:numPr>
          <w:ilvl w:val="0"/>
          <w:numId w:val="24"/>
        </w:numPr>
        <w:spacing w:after="0" w:line="240" w:lineRule="auto"/>
        <w:ind w:left="1985"/>
        <w:rPr>
          <w:rFonts w:ascii="Times New Roman" w:hAnsi="Times New Roman"/>
          <w:color w:val="000000"/>
          <w:sz w:val="20"/>
          <w:szCs w:val="20"/>
        </w:rPr>
      </w:pPr>
      <w:r w:rsidRPr="00E13912">
        <w:rPr>
          <w:rFonts w:ascii="Times New Roman" w:hAnsi="Times New Roman"/>
          <w:color w:val="000000"/>
          <w:sz w:val="20"/>
          <w:szCs w:val="20"/>
        </w:rPr>
        <w:t>Charijah, S.H.</w:t>
      </w:r>
      <w:proofErr w:type="gramStart"/>
      <w:r w:rsidRPr="00E13912">
        <w:rPr>
          <w:rFonts w:ascii="Times New Roman" w:hAnsi="Times New Roman"/>
          <w:color w:val="000000"/>
          <w:sz w:val="20"/>
          <w:szCs w:val="20"/>
        </w:rPr>
        <w:t>,M.H</w:t>
      </w:r>
      <w:proofErr w:type="gramEnd"/>
      <w:r w:rsidRPr="00E13912">
        <w:rPr>
          <w:rFonts w:ascii="Times New Roman" w:hAnsi="Times New Roman"/>
          <w:color w:val="000000"/>
          <w:sz w:val="20"/>
          <w:szCs w:val="20"/>
        </w:rPr>
        <w:t>.,Ph.D.</w:t>
      </w:r>
    </w:p>
    <w:p w:rsidR="00CF4971" w:rsidRDefault="00CF4971" w:rsidP="0099740C">
      <w:pPr>
        <w:pStyle w:val="ListParagraph"/>
        <w:numPr>
          <w:ilvl w:val="0"/>
          <w:numId w:val="24"/>
        </w:numPr>
        <w:spacing w:after="0" w:line="240" w:lineRule="auto"/>
        <w:ind w:left="1985"/>
        <w:rPr>
          <w:rFonts w:ascii="Times New Roman" w:hAnsi="Times New Roman"/>
          <w:color w:val="000000"/>
          <w:sz w:val="20"/>
          <w:szCs w:val="20"/>
        </w:rPr>
      </w:pPr>
      <w:r w:rsidRPr="00E13912">
        <w:rPr>
          <w:rFonts w:ascii="Times New Roman" w:hAnsi="Times New Roman"/>
          <w:color w:val="000000"/>
          <w:sz w:val="20"/>
          <w:szCs w:val="20"/>
        </w:rPr>
        <w:t>Dr. Hernawati RAS</w:t>
      </w:r>
      <w:proofErr w:type="gramStart"/>
      <w:r w:rsidRPr="00E13912">
        <w:rPr>
          <w:rFonts w:ascii="Times New Roman" w:hAnsi="Times New Roman"/>
          <w:color w:val="000000"/>
          <w:sz w:val="20"/>
          <w:szCs w:val="20"/>
        </w:rPr>
        <w:t>,S.H</w:t>
      </w:r>
      <w:proofErr w:type="gramEnd"/>
      <w:r w:rsidRPr="00E13912">
        <w:rPr>
          <w:rFonts w:ascii="Times New Roman" w:hAnsi="Times New Roman"/>
          <w:color w:val="000000"/>
          <w:sz w:val="20"/>
          <w:szCs w:val="20"/>
        </w:rPr>
        <w:t>.,M.Si.</w:t>
      </w:r>
    </w:p>
    <w:p w:rsidR="00D7628B" w:rsidRPr="00E13912" w:rsidRDefault="00D7628B" w:rsidP="0099740C">
      <w:pPr>
        <w:pStyle w:val="ListParagraph"/>
        <w:numPr>
          <w:ilvl w:val="0"/>
          <w:numId w:val="24"/>
        </w:numPr>
        <w:spacing w:after="0" w:line="240" w:lineRule="auto"/>
        <w:ind w:left="1985"/>
        <w:rPr>
          <w:rFonts w:ascii="Times New Roman" w:hAnsi="Times New Roman"/>
          <w:color w:val="000000"/>
          <w:sz w:val="20"/>
          <w:szCs w:val="20"/>
        </w:rPr>
      </w:pPr>
      <w:r>
        <w:rPr>
          <w:rFonts w:ascii="Times New Roman" w:hAnsi="Times New Roman"/>
          <w:color w:val="000000"/>
          <w:sz w:val="20"/>
          <w:szCs w:val="20"/>
        </w:rPr>
        <w:t>Dr. H. R. AR. Harry Anwar, SH., M.H.</w:t>
      </w:r>
    </w:p>
    <w:p w:rsidR="00496764" w:rsidRPr="00553CD5" w:rsidRDefault="00CF4971" w:rsidP="0099740C">
      <w:pPr>
        <w:pStyle w:val="ListParagraph"/>
        <w:numPr>
          <w:ilvl w:val="0"/>
          <w:numId w:val="24"/>
        </w:numPr>
        <w:spacing w:after="0" w:line="240" w:lineRule="auto"/>
        <w:ind w:left="1985"/>
        <w:rPr>
          <w:rFonts w:ascii="Times New Roman" w:hAnsi="Times New Roman"/>
          <w:color w:val="000000"/>
          <w:sz w:val="20"/>
          <w:szCs w:val="20"/>
        </w:rPr>
      </w:pPr>
      <w:r w:rsidRPr="00E13912">
        <w:rPr>
          <w:rFonts w:ascii="Times New Roman" w:hAnsi="Times New Roman"/>
          <w:color w:val="000000"/>
          <w:sz w:val="20"/>
          <w:szCs w:val="20"/>
        </w:rPr>
        <w:t xml:space="preserve">Dr.H. Nana Rukmana Asmita, </w:t>
      </w:r>
      <w:proofErr w:type="gramStart"/>
      <w:r w:rsidR="00553CD5">
        <w:rPr>
          <w:rFonts w:ascii="Times New Roman" w:hAnsi="Times New Roman"/>
          <w:color w:val="000000"/>
          <w:sz w:val="20"/>
          <w:szCs w:val="20"/>
          <w:lang w:val="id-ID"/>
        </w:rPr>
        <w:t>S.IK.,</w:t>
      </w:r>
      <w:proofErr w:type="gramEnd"/>
      <w:r w:rsidR="00553CD5">
        <w:rPr>
          <w:rFonts w:ascii="Times New Roman" w:hAnsi="Times New Roman"/>
          <w:color w:val="000000"/>
          <w:sz w:val="20"/>
          <w:szCs w:val="20"/>
          <w:lang w:val="id-ID"/>
        </w:rPr>
        <w:t xml:space="preserve"> </w:t>
      </w:r>
      <w:r w:rsidRPr="00E13912">
        <w:rPr>
          <w:rFonts w:ascii="Times New Roman" w:hAnsi="Times New Roman"/>
          <w:color w:val="000000"/>
          <w:sz w:val="20"/>
          <w:szCs w:val="20"/>
        </w:rPr>
        <w:t>M.H.</w:t>
      </w:r>
    </w:p>
    <w:p w:rsidR="00553CD5" w:rsidRDefault="00553CD5" w:rsidP="0099740C">
      <w:pPr>
        <w:pStyle w:val="ListParagraph"/>
        <w:numPr>
          <w:ilvl w:val="0"/>
          <w:numId w:val="24"/>
        </w:numPr>
        <w:spacing w:after="0" w:line="240" w:lineRule="auto"/>
        <w:ind w:left="1985"/>
        <w:rPr>
          <w:rFonts w:ascii="Times New Roman" w:hAnsi="Times New Roman"/>
          <w:color w:val="000000"/>
          <w:sz w:val="20"/>
          <w:szCs w:val="20"/>
        </w:rPr>
      </w:pPr>
      <w:r>
        <w:rPr>
          <w:rFonts w:ascii="Times New Roman" w:hAnsi="Times New Roman"/>
          <w:color w:val="000000"/>
          <w:sz w:val="20"/>
          <w:szCs w:val="20"/>
          <w:lang w:val="id-ID"/>
        </w:rPr>
        <w:t>Dr. H. Dikdik Muliana Arief Mansyur, SH., MH.</w:t>
      </w:r>
    </w:p>
    <w:p w:rsidR="00CF4971" w:rsidRPr="00E13912" w:rsidRDefault="00496764" w:rsidP="0099740C">
      <w:pPr>
        <w:pStyle w:val="ListParagraph"/>
        <w:numPr>
          <w:ilvl w:val="0"/>
          <w:numId w:val="24"/>
        </w:numPr>
        <w:spacing w:after="0" w:line="240" w:lineRule="auto"/>
        <w:ind w:left="1985"/>
        <w:rPr>
          <w:rFonts w:ascii="Times New Roman" w:hAnsi="Times New Roman"/>
          <w:color w:val="000000"/>
          <w:sz w:val="20"/>
          <w:szCs w:val="20"/>
        </w:rPr>
      </w:pPr>
      <w:r>
        <w:rPr>
          <w:rFonts w:ascii="Times New Roman" w:hAnsi="Times New Roman"/>
          <w:color w:val="000000"/>
          <w:sz w:val="20"/>
          <w:szCs w:val="20"/>
        </w:rPr>
        <w:t>Dr. Kuntana M</w:t>
      </w:r>
      <w:r w:rsidR="00553CD5">
        <w:rPr>
          <w:rFonts w:ascii="Times New Roman" w:hAnsi="Times New Roman"/>
          <w:color w:val="000000"/>
          <w:sz w:val="20"/>
          <w:szCs w:val="20"/>
          <w:lang w:val="id-ID"/>
        </w:rPr>
        <w:t>agnar</w:t>
      </w:r>
      <w:r>
        <w:rPr>
          <w:rFonts w:ascii="Times New Roman" w:hAnsi="Times New Roman"/>
          <w:color w:val="000000"/>
          <w:sz w:val="20"/>
          <w:szCs w:val="20"/>
        </w:rPr>
        <w:t>, SH., MH</w:t>
      </w:r>
      <w:r w:rsidR="00CF4971" w:rsidRPr="00E13912">
        <w:rPr>
          <w:rFonts w:ascii="Times New Roman" w:hAnsi="Times New Roman"/>
          <w:color w:val="000000"/>
          <w:sz w:val="20"/>
          <w:szCs w:val="20"/>
        </w:rPr>
        <w:br/>
      </w:r>
    </w:p>
    <w:p w:rsidR="00B21C43" w:rsidRPr="00E13912" w:rsidRDefault="00B21C43" w:rsidP="00B21C43">
      <w:pPr>
        <w:tabs>
          <w:tab w:val="left" w:pos="360"/>
        </w:tabs>
        <w:spacing w:after="0" w:line="240" w:lineRule="auto"/>
        <w:rPr>
          <w:rFonts w:ascii="Times New Roman" w:hAnsi="Times New Roman"/>
          <w:color w:val="000000"/>
          <w:sz w:val="20"/>
          <w:szCs w:val="20"/>
        </w:rPr>
      </w:pPr>
    </w:p>
    <w:p w:rsidR="00CF4971" w:rsidRPr="00440729" w:rsidRDefault="00CF4971" w:rsidP="0099740C">
      <w:pPr>
        <w:pStyle w:val="ListParagraph"/>
        <w:numPr>
          <w:ilvl w:val="0"/>
          <w:numId w:val="21"/>
        </w:numPr>
        <w:tabs>
          <w:tab w:val="left" w:pos="360"/>
        </w:tabs>
        <w:spacing w:after="0" w:line="240" w:lineRule="auto"/>
        <w:rPr>
          <w:rFonts w:ascii="Times New Roman" w:hAnsi="Times New Roman"/>
          <w:b/>
          <w:color w:val="000000"/>
          <w:sz w:val="20"/>
          <w:szCs w:val="20"/>
        </w:rPr>
      </w:pPr>
      <w:r w:rsidRPr="00440729">
        <w:rPr>
          <w:rFonts w:ascii="Times New Roman" w:hAnsi="Times New Roman"/>
          <w:b/>
          <w:color w:val="000000"/>
          <w:sz w:val="20"/>
          <w:szCs w:val="20"/>
        </w:rPr>
        <w:t xml:space="preserve">PEDOMAN PENULISAN </w:t>
      </w:r>
      <w:r w:rsidR="00440729">
        <w:rPr>
          <w:rFonts w:ascii="Times New Roman" w:hAnsi="Times New Roman"/>
          <w:b/>
          <w:color w:val="000000"/>
          <w:sz w:val="20"/>
          <w:szCs w:val="20"/>
        </w:rPr>
        <w:t xml:space="preserve">USULAN PENELITIAN DAN </w:t>
      </w:r>
      <w:r w:rsidRPr="00440729">
        <w:rPr>
          <w:rFonts w:ascii="Times New Roman" w:hAnsi="Times New Roman"/>
          <w:b/>
          <w:color w:val="000000"/>
          <w:sz w:val="20"/>
          <w:szCs w:val="20"/>
        </w:rPr>
        <w:t xml:space="preserve">TESIS </w:t>
      </w:r>
      <w:r w:rsidR="00440729">
        <w:rPr>
          <w:rFonts w:ascii="Times New Roman" w:hAnsi="Times New Roman"/>
          <w:b/>
          <w:color w:val="000000"/>
          <w:sz w:val="20"/>
          <w:szCs w:val="20"/>
        </w:rPr>
        <w:t xml:space="preserve"> </w:t>
      </w:r>
      <w:r w:rsidRPr="00440729">
        <w:rPr>
          <w:rFonts w:ascii="Times New Roman" w:hAnsi="Times New Roman"/>
          <w:b/>
          <w:color w:val="000000"/>
          <w:sz w:val="20"/>
          <w:szCs w:val="20"/>
        </w:rPr>
        <w:t>PROGRAM</w:t>
      </w:r>
      <w:r w:rsidR="00B21C43" w:rsidRPr="00440729">
        <w:rPr>
          <w:rFonts w:ascii="Times New Roman" w:hAnsi="Times New Roman"/>
          <w:b/>
          <w:color w:val="000000"/>
          <w:sz w:val="20"/>
          <w:szCs w:val="20"/>
        </w:rPr>
        <w:t xml:space="preserve"> </w:t>
      </w:r>
      <w:r w:rsidRPr="00440729">
        <w:rPr>
          <w:rFonts w:ascii="Times New Roman" w:hAnsi="Times New Roman"/>
          <w:b/>
          <w:color w:val="000000"/>
          <w:sz w:val="20"/>
          <w:szCs w:val="20"/>
        </w:rPr>
        <w:t xml:space="preserve">STUDI MAGISTER ILMU HUKUM </w:t>
      </w:r>
    </w:p>
    <w:p w:rsidR="00CF4971" w:rsidRPr="00E13912" w:rsidRDefault="00CF4971">
      <w:pPr>
        <w:tabs>
          <w:tab w:val="left" w:pos="360"/>
        </w:tabs>
        <w:spacing w:after="0" w:line="240" w:lineRule="auto"/>
        <w:jc w:val="center"/>
        <w:rPr>
          <w:rFonts w:ascii="Times New Roman" w:hAnsi="Times New Roman"/>
          <w:b/>
          <w:color w:val="000000"/>
          <w:sz w:val="20"/>
          <w:szCs w:val="20"/>
        </w:rPr>
      </w:pPr>
    </w:p>
    <w:p w:rsidR="00CF4971" w:rsidRPr="00E13912" w:rsidRDefault="00CF4971" w:rsidP="00440729">
      <w:pPr>
        <w:pStyle w:val="ListParagraph"/>
        <w:tabs>
          <w:tab w:val="left" w:pos="360"/>
        </w:tabs>
        <w:spacing w:after="0" w:line="240" w:lineRule="auto"/>
        <w:ind w:left="360"/>
        <w:jc w:val="both"/>
        <w:rPr>
          <w:rFonts w:ascii="Times New Roman" w:hAnsi="Times New Roman"/>
          <w:b/>
          <w:color w:val="000000"/>
          <w:sz w:val="20"/>
          <w:szCs w:val="20"/>
        </w:rPr>
      </w:pPr>
      <w:r w:rsidRPr="00E13912">
        <w:rPr>
          <w:rFonts w:ascii="Times New Roman" w:hAnsi="Times New Roman"/>
          <w:b/>
          <w:color w:val="000000"/>
          <w:sz w:val="20"/>
          <w:szCs w:val="20"/>
        </w:rPr>
        <w:t>PENULISAN USULAN PENELITIAN TESIS</w:t>
      </w:r>
    </w:p>
    <w:p w:rsidR="00CF4971" w:rsidRPr="00E13912" w:rsidRDefault="00CF4971" w:rsidP="0099740C">
      <w:pPr>
        <w:pStyle w:val="ListParagraph"/>
        <w:numPr>
          <w:ilvl w:val="3"/>
          <w:numId w:val="22"/>
        </w:numPr>
        <w:tabs>
          <w:tab w:val="left" w:pos="360"/>
        </w:tabs>
        <w:spacing w:after="0" w:line="240" w:lineRule="auto"/>
        <w:ind w:left="720"/>
        <w:jc w:val="both"/>
        <w:rPr>
          <w:rFonts w:ascii="Times New Roman" w:hAnsi="Times New Roman"/>
          <w:b/>
          <w:color w:val="000000"/>
          <w:sz w:val="20"/>
          <w:szCs w:val="20"/>
        </w:rPr>
      </w:pPr>
      <w:r w:rsidRPr="00E13912">
        <w:rPr>
          <w:rFonts w:ascii="Times New Roman" w:hAnsi="Times New Roman"/>
          <w:b/>
          <w:color w:val="000000"/>
          <w:sz w:val="20"/>
          <w:szCs w:val="20"/>
        </w:rPr>
        <w:t>JUDUL</w:t>
      </w:r>
    </w:p>
    <w:p w:rsidR="00CF4971" w:rsidRPr="00E13912" w:rsidRDefault="00CF4971">
      <w:pPr>
        <w:pStyle w:val="ListParagraph"/>
        <w:tabs>
          <w:tab w:val="left" w:pos="360"/>
        </w:tabs>
        <w:spacing w:after="0" w:line="240" w:lineRule="auto"/>
        <w:jc w:val="both"/>
        <w:rPr>
          <w:rFonts w:ascii="Times New Roman" w:hAnsi="Times New Roman"/>
          <w:color w:val="000000"/>
          <w:sz w:val="20"/>
          <w:szCs w:val="20"/>
        </w:rPr>
      </w:pPr>
      <w:proofErr w:type="gramStart"/>
      <w:r w:rsidRPr="00E13912">
        <w:rPr>
          <w:rFonts w:ascii="Times New Roman" w:hAnsi="Times New Roman"/>
          <w:color w:val="000000"/>
          <w:sz w:val="20"/>
          <w:szCs w:val="20"/>
        </w:rPr>
        <w:t>Mencerminkan isi penelitian yang mengandung konsep atau hubungan antar konsep yang menggambarkan gejala/fenomena yang di teliti, sasaran penelitian (populasi dan lokasi) serta metode penelitian.</w:t>
      </w:r>
      <w:proofErr w:type="gramEnd"/>
      <w:r w:rsidRPr="00E13912">
        <w:rPr>
          <w:rFonts w:ascii="Times New Roman" w:hAnsi="Times New Roman"/>
          <w:color w:val="000000"/>
          <w:sz w:val="20"/>
          <w:szCs w:val="20"/>
        </w:rPr>
        <w:t xml:space="preserve"> </w:t>
      </w:r>
      <w:proofErr w:type="gramStart"/>
      <w:r w:rsidRPr="00E13912">
        <w:rPr>
          <w:rFonts w:ascii="Times New Roman" w:hAnsi="Times New Roman"/>
          <w:color w:val="000000"/>
          <w:sz w:val="20"/>
          <w:szCs w:val="20"/>
        </w:rPr>
        <w:t>Dimuat pada lembar jilid dan meliputi identitas peneliti, NPM, Logo, prodi dan institusi perguruan tinggi.</w:t>
      </w:r>
      <w:proofErr w:type="gramEnd"/>
    </w:p>
    <w:p w:rsidR="00CF4971" w:rsidRPr="00E13912" w:rsidRDefault="00CF4971">
      <w:pPr>
        <w:pStyle w:val="ListParagraph"/>
        <w:tabs>
          <w:tab w:val="left" w:pos="360"/>
        </w:tabs>
        <w:spacing w:after="0" w:line="240" w:lineRule="auto"/>
        <w:jc w:val="both"/>
        <w:rPr>
          <w:rFonts w:ascii="Times New Roman" w:hAnsi="Times New Roman"/>
          <w:color w:val="000000"/>
          <w:sz w:val="20"/>
          <w:szCs w:val="20"/>
        </w:rPr>
      </w:pPr>
    </w:p>
    <w:p w:rsidR="00CF4971" w:rsidRPr="00E13912" w:rsidRDefault="00CF4971">
      <w:pPr>
        <w:pStyle w:val="ListParagraph"/>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Isi usulan penelitian </w:t>
      </w:r>
      <w:proofErr w:type="gramStart"/>
      <w:r w:rsidRPr="00E13912">
        <w:rPr>
          <w:rFonts w:ascii="Times New Roman" w:hAnsi="Times New Roman"/>
          <w:color w:val="000000"/>
          <w:sz w:val="20"/>
          <w:szCs w:val="20"/>
        </w:rPr>
        <w:t>meliputi :</w:t>
      </w:r>
      <w:proofErr w:type="gramEnd"/>
    </w:p>
    <w:p w:rsidR="00CF4971" w:rsidRPr="00E13912" w:rsidRDefault="00CF4971" w:rsidP="0099740C">
      <w:pPr>
        <w:pStyle w:val="ListParagraph"/>
        <w:numPr>
          <w:ilvl w:val="0"/>
          <w:numId w:val="25"/>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Latar Belakang </w:t>
      </w:r>
    </w:p>
    <w:p w:rsidR="00CF4971" w:rsidRPr="00BB57D9" w:rsidRDefault="00CF4971" w:rsidP="00BB57D9">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Menguraikan pernyataan tentang gejala yang akan diteliti dari masalah </w:t>
      </w:r>
      <w:proofErr w:type="gramStart"/>
      <w:r w:rsidRPr="00E13912">
        <w:rPr>
          <w:rFonts w:ascii="Times New Roman" w:hAnsi="Times New Roman"/>
          <w:color w:val="000000"/>
          <w:sz w:val="20"/>
          <w:szCs w:val="20"/>
        </w:rPr>
        <w:t>teoritis  atau</w:t>
      </w:r>
      <w:proofErr w:type="gramEnd"/>
      <w:r w:rsidRPr="00E13912">
        <w:rPr>
          <w:rFonts w:ascii="Times New Roman" w:hAnsi="Times New Roman"/>
          <w:color w:val="000000"/>
          <w:sz w:val="20"/>
          <w:szCs w:val="20"/>
        </w:rPr>
        <w:t xml:space="preserve"> praktis. </w:t>
      </w:r>
      <w:proofErr w:type="gramStart"/>
      <w:r w:rsidRPr="00E13912">
        <w:rPr>
          <w:rFonts w:ascii="Times New Roman" w:hAnsi="Times New Roman"/>
          <w:color w:val="000000"/>
          <w:sz w:val="20"/>
          <w:szCs w:val="20"/>
        </w:rPr>
        <w:t>Argumentasi tentang topic penelitian menunjukan permasalahan sebagai pembedaan antara das sein dan das sollen (konsep atau teori yang ada) ada intisari dari kerangka teori yang menjadi masalah juga mengemukakan identifikasi masalah penelitian.</w:t>
      </w:r>
      <w:proofErr w:type="gramEnd"/>
    </w:p>
    <w:p w:rsidR="00CF4971" w:rsidRPr="00E13912" w:rsidRDefault="00CF4971" w:rsidP="0099740C">
      <w:pPr>
        <w:pStyle w:val="ListParagraph"/>
        <w:numPr>
          <w:ilvl w:val="0"/>
          <w:numId w:val="25"/>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Tujuan Penelitian </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Merujuk pada hasil yang </w:t>
      </w:r>
      <w:proofErr w:type="gramStart"/>
      <w:r w:rsidRPr="00E13912">
        <w:rPr>
          <w:rFonts w:ascii="Times New Roman" w:hAnsi="Times New Roman"/>
          <w:color w:val="000000"/>
          <w:sz w:val="20"/>
          <w:szCs w:val="20"/>
        </w:rPr>
        <w:t>akan</w:t>
      </w:r>
      <w:proofErr w:type="gramEnd"/>
      <w:r w:rsidRPr="00E13912">
        <w:rPr>
          <w:rFonts w:ascii="Times New Roman" w:hAnsi="Times New Roman"/>
          <w:color w:val="000000"/>
          <w:sz w:val="20"/>
          <w:szCs w:val="20"/>
        </w:rPr>
        <w:t xml:space="preserve"> dicapai dari permasalahan yang diidentifikasi </w:t>
      </w:r>
    </w:p>
    <w:p w:rsidR="00CF4971" w:rsidRPr="00E13912" w:rsidRDefault="00CF4971" w:rsidP="0099740C">
      <w:pPr>
        <w:pStyle w:val="ListParagraph"/>
        <w:numPr>
          <w:ilvl w:val="0"/>
          <w:numId w:val="25"/>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Kegunaan Penelitian </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proofErr w:type="gramStart"/>
      <w:r w:rsidRPr="00E13912">
        <w:rPr>
          <w:rFonts w:ascii="Times New Roman" w:hAnsi="Times New Roman"/>
          <w:color w:val="000000"/>
          <w:sz w:val="20"/>
          <w:szCs w:val="20"/>
        </w:rPr>
        <w:t>Menjelaskan secara spesifik kegunaan aspek teoritis (keilmuan) yang dapat dicapai dari masalah yang diteliti dan aspek praktis atau guna laksana.</w:t>
      </w:r>
      <w:proofErr w:type="gramEnd"/>
    </w:p>
    <w:p w:rsidR="00CF4971" w:rsidRPr="00E13912" w:rsidRDefault="00CF4971" w:rsidP="0099740C">
      <w:pPr>
        <w:pStyle w:val="ListParagraph"/>
        <w:numPr>
          <w:ilvl w:val="0"/>
          <w:numId w:val="25"/>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Kerangka Pemikiran </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proofErr w:type="gramStart"/>
      <w:r w:rsidRPr="00E13912">
        <w:rPr>
          <w:rFonts w:ascii="Times New Roman" w:hAnsi="Times New Roman"/>
          <w:color w:val="000000"/>
          <w:sz w:val="20"/>
          <w:szCs w:val="20"/>
        </w:rPr>
        <w:t>Dikemukakan secara jelas, ringkas dan padat tentang hasil kajian kepustakaan yang berupa asas, dengan hubungan, doktrin dan landasan teori yang digunakan.</w:t>
      </w:r>
      <w:proofErr w:type="gramEnd"/>
    </w:p>
    <w:p w:rsidR="00CF4971" w:rsidRPr="00E13912" w:rsidRDefault="00CF4971" w:rsidP="0099740C">
      <w:pPr>
        <w:pStyle w:val="ListParagraph"/>
        <w:numPr>
          <w:ilvl w:val="0"/>
          <w:numId w:val="25"/>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Metode</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proofErr w:type="gramStart"/>
      <w:r w:rsidRPr="00E13912">
        <w:rPr>
          <w:rFonts w:ascii="Times New Roman" w:hAnsi="Times New Roman"/>
          <w:color w:val="000000"/>
          <w:sz w:val="20"/>
          <w:szCs w:val="20"/>
        </w:rPr>
        <w:t>Penegasan metode dan teknik yang digunakan untuk mengumpulkan dan menganalisis data untuk menjelaskan masalah penelitian dengan memperhatikan variable-variabel yang diteliti dan informasi yang diperlukan.</w:t>
      </w:r>
      <w:proofErr w:type="gramEnd"/>
    </w:p>
    <w:p w:rsidR="00CF4971" w:rsidRPr="00E13912" w:rsidRDefault="00CF4971" w:rsidP="0099740C">
      <w:pPr>
        <w:pStyle w:val="ListParagraph"/>
        <w:numPr>
          <w:ilvl w:val="0"/>
          <w:numId w:val="25"/>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Skema Penulisan Tesis </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proofErr w:type="gramStart"/>
      <w:r w:rsidRPr="00E13912">
        <w:rPr>
          <w:rFonts w:ascii="Times New Roman" w:hAnsi="Times New Roman"/>
          <w:color w:val="000000"/>
          <w:sz w:val="20"/>
          <w:szCs w:val="20"/>
        </w:rPr>
        <w:t>Dimana Usulan penelitian sudah berubah menjadi Bab I Pendahuluan.</w:t>
      </w:r>
      <w:proofErr w:type="gramEnd"/>
    </w:p>
    <w:p w:rsidR="00CF4971" w:rsidRDefault="00CF4971">
      <w:pPr>
        <w:tabs>
          <w:tab w:val="left" w:pos="360"/>
        </w:tabs>
        <w:spacing w:after="0" w:line="240" w:lineRule="auto"/>
        <w:jc w:val="both"/>
        <w:rPr>
          <w:rFonts w:ascii="Times New Roman" w:hAnsi="Times New Roman"/>
          <w:color w:val="000000"/>
          <w:sz w:val="20"/>
          <w:szCs w:val="20"/>
        </w:rPr>
      </w:pPr>
    </w:p>
    <w:p w:rsidR="00D7628B" w:rsidRDefault="00D7628B">
      <w:pPr>
        <w:tabs>
          <w:tab w:val="left" w:pos="360"/>
        </w:tabs>
        <w:spacing w:after="0" w:line="240" w:lineRule="auto"/>
        <w:jc w:val="both"/>
        <w:rPr>
          <w:rFonts w:ascii="Times New Roman" w:hAnsi="Times New Roman"/>
          <w:color w:val="000000"/>
          <w:sz w:val="20"/>
          <w:szCs w:val="20"/>
        </w:rPr>
      </w:pPr>
    </w:p>
    <w:p w:rsidR="00D7628B" w:rsidRPr="00E13912" w:rsidRDefault="00D7628B">
      <w:pPr>
        <w:tabs>
          <w:tab w:val="left" w:pos="360"/>
        </w:tabs>
        <w:spacing w:after="0" w:line="240" w:lineRule="auto"/>
        <w:jc w:val="both"/>
        <w:rPr>
          <w:rFonts w:ascii="Times New Roman" w:hAnsi="Times New Roman"/>
          <w:color w:val="000000"/>
          <w:sz w:val="20"/>
          <w:szCs w:val="20"/>
        </w:rPr>
      </w:pPr>
    </w:p>
    <w:p w:rsidR="00CF4971" w:rsidRPr="00E13912" w:rsidRDefault="00CF4971" w:rsidP="0099740C">
      <w:pPr>
        <w:pStyle w:val="ListParagraph"/>
        <w:numPr>
          <w:ilvl w:val="3"/>
          <w:numId w:val="22"/>
        </w:numPr>
        <w:tabs>
          <w:tab w:val="left" w:pos="360"/>
        </w:tabs>
        <w:spacing w:after="0" w:line="240" w:lineRule="auto"/>
        <w:ind w:left="720"/>
        <w:jc w:val="both"/>
        <w:rPr>
          <w:rFonts w:ascii="Times New Roman" w:hAnsi="Times New Roman"/>
          <w:b/>
          <w:color w:val="000000"/>
          <w:sz w:val="20"/>
          <w:szCs w:val="20"/>
        </w:rPr>
      </w:pPr>
      <w:r w:rsidRPr="00E13912">
        <w:rPr>
          <w:rFonts w:ascii="Times New Roman" w:hAnsi="Times New Roman"/>
          <w:b/>
          <w:color w:val="000000"/>
          <w:sz w:val="20"/>
          <w:szCs w:val="20"/>
        </w:rPr>
        <w:t>PUSTAKA</w:t>
      </w:r>
      <w:r w:rsidR="00496764">
        <w:rPr>
          <w:rFonts w:ascii="Times New Roman" w:hAnsi="Times New Roman"/>
          <w:b/>
          <w:color w:val="000000"/>
          <w:sz w:val="20"/>
          <w:szCs w:val="20"/>
        </w:rPr>
        <w:t xml:space="preserve"> ACUAN</w:t>
      </w:r>
    </w:p>
    <w:p w:rsidR="00CF4971" w:rsidRPr="00E13912" w:rsidRDefault="00CF4971">
      <w:pPr>
        <w:pStyle w:val="ListParagraph"/>
        <w:tabs>
          <w:tab w:val="left" w:pos="360"/>
        </w:tabs>
        <w:spacing w:after="0" w:line="240" w:lineRule="auto"/>
        <w:jc w:val="both"/>
        <w:rPr>
          <w:rFonts w:ascii="Times New Roman" w:hAnsi="Times New Roman"/>
          <w:color w:val="000000"/>
          <w:sz w:val="20"/>
          <w:szCs w:val="20"/>
        </w:rPr>
      </w:pPr>
      <w:proofErr w:type="gramStart"/>
      <w:r w:rsidRPr="00E13912">
        <w:rPr>
          <w:rFonts w:ascii="Times New Roman" w:hAnsi="Times New Roman"/>
          <w:color w:val="000000"/>
          <w:sz w:val="20"/>
          <w:szCs w:val="20"/>
        </w:rPr>
        <w:t>Daftar dari seluruh kepustakaan yang digunakan dalam usulan penelitian dan yang digunakan dalam tesis.</w:t>
      </w:r>
      <w:proofErr w:type="gramEnd"/>
    </w:p>
    <w:p w:rsidR="00CF4971" w:rsidRPr="00E13912" w:rsidRDefault="00CF4971">
      <w:pPr>
        <w:tabs>
          <w:tab w:val="left" w:pos="360"/>
        </w:tabs>
        <w:spacing w:after="0" w:line="240" w:lineRule="auto"/>
        <w:jc w:val="both"/>
        <w:rPr>
          <w:rFonts w:ascii="Times New Roman" w:hAnsi="Times New Roman"/>
          <w:color w:val="000000"/>
          <w:sz w:val="20"/>
          <w:szCs w:val="20"/>
        </w:rPr>
      </w:pPr>
    </w:p>
    <w:p w:rsidR="00CF4971" w:rsidRPr="00E13912" w:rsidRDefault="00CF4971" w:rsidP="0099740C">
      <w:pPr>
        <w:pStyle w:val="ListParagraph"/>
        <w:numPr>
          <w:ilvl w:val="3"/>
          <w:numId w:val="22"/>
        </w:numPr>
        <w:tabs>
          <w:tab w:val="left" w:pos="360"/>
        </w:tabs>
        <w:spacing w:after="0" w:line="240" w:lineRule="auto"/>
        <w:ind w:left="720"/>
        <w:jc w:val="both"/>
        <w:rPr>
          <w:rFonts w:ascii="Times New Roman" w:hAnsi="Times New Roman"/>
          <w:b/>
          <w:color w:val="000000"/>
          <w:sz w:val="20"/>
          <w:szCs w:val="20"/>
        </w:rPr>
      </w:pPr>
      <w:r w:rsidRPr="00E13912">
        <w:rPr>
          <w:rFonts w:ascii="Times New Roman" w:hAnsi="Times New Roman"/>
          <w:b/>
          <w:color w:val="000000"/>
          <w:sz w:val="20"/>
          <w:szCs w:val="20"/>
        </w:rPr>
        <w:t xml:space="preserve">LAMPIRAN </w:t>
      </w:r>
    </w:p>
    <w:p w:rsidR="00CF4971" w:rsidRPr="00E13912" w:rsidRDefault="00CF4971">
      <w:pPr>
        <w:pStyle w:val="ListParagraph"/>
        <w:tabs>
          <w:tab w:val="left" w:pos="360"/>
        </w:tabs>
        <w:spacing w:after="0" w:line="240" w:lineRule="auto"/>
        <w:jc w:val="both"/>
        <w:rPr>
          <w:rFonts w:ascii="Times New Roman" w:hAnsi="Times New Roman"/>
          <w:color w:val="000000"/>
          <w:sz w:val="20"/>
          <w:szCs w:val="20"/>
        </w:rPr>
      </w:pPr>
      <w:proofErr w:type="gramStart"/>
      <w:r w:rsidRPr="00E13912">
        <w:rPr>
          <w:rFonts w:ascii="Times New Roman" w:hAnsi="Times New Roman"/>
          <w:color w:val="000000"/>
          <w:sz w:val="20"/>
          <w:szCs w:val="20"/>
        </w:rPr>
        <w:t>Lampiran informasi mengenai instrument penelitian seperti pedoman wawancara, putusan pengadilan dan lain-lain jika diperlukan.</w:t>
      </w:r>
      <w:proofErr w:type="gramEnd"/>
    </w:p>
    <w:p w:rsidR="00CF4971" w:rsidRDefault="00CF4971">
      <w:pPr>
        <w:pStyle w:val="ListParagraph"/>
        <w:tabs>
          <w:tab w:val="left" w:pos="360"/>
        </w:tabs>
        <w:spacing w:after="0" w:line="240" w:lineRule="auto"/>
        <w:jc w:val="both"/>
        <w:rPr>
          <w:rFonts w:ascii="Times New Roman" w:hAnsi="Times New Roman"/>
          <w:color w:val="000000"/>
          <w:sz w:val="20"/>
          <w:szCs w:val="20"/>
        </w:rPr>
      </w:pPr>
    </w:p>
    <w:p w:rsidR="00440729" w:rsidRPr="00E13912" w:rsidRDefault="00440729">
      <w:pPr>
        <w:pStyle w:val="ListParagraph"/>
        <w:tabs>
          <w:tab w:val="left" w:pos="360"/>
        </w:tabs>
        <w:spacing w:after="0" w:line="240" w:lineRule="auto"/>
        <w:jc w:val="both"/>
        <w:rPr>
          <w:rFonts w:ascii="Times New Roman" w:hAnsi="Times New Roman"/>
          <w:color w:val="000000"/>
          <w:sz w:val="20"/>
          <w:szCs w:val="20"/>
        </w:rPr>
      </w:pPr>
    </w:p>
    <w:p w:rsidR="00CF4971" w:rsidRPr="00E13912" w:rsidRDefault="00CF4971" w:rsidP="00440729">
      <w:pPr>
        <w:pStyle w:val="ListParagraph"/>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PENULISAN TESIS</w:t>
      </w:r>
    </w:p>
    <w:p w:rsidR="00CF4971" w:rsidRPr="00E13912" w:rsidRDefault="00CF4971" w:rsidP="0099740C">
      <w:pPr>
        <w:pStyle w:val="ListParagraph"/>
        <w:numPr>
          <w:ilvl w:val="0"/>
          <w:numId w:val="26"/>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Pengertian Tesis</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proofErr w:type="gramStart"/>
      <w:r w:rsidRPr="00E13912">
        <w:rPr>
          <w:rFonts w:ascii="Times New Roman" w:hAnsi="Times New Roman"/>
          <w:color w:val="000000"/>
          <w:sz w:val="20"/>
          <w:szCs w:val="20"/>
        </w:rPr>
        <w:t>Adalah suatu karya tulis ilmiah berupa hasil penelitian yang membahas masalah dalam bidang hukum.</w:t>
      </w:r>
      <w:proofErr w:type="gramEnd"/>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p>
    <w:p w:rsidR="00CF4971" w:rsidRPr="00E13912" w:rsidRDefault="00CF4971" w:rsidP="0099740C">
      <w:pPr>
        <w:pStyle w:val="ListParagraph"/>
        <w:numPr>
          <w:ilvl w:val="0"/>
          <w:numId w:val="26"/>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Sistematika Tesis</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Halaman Judul</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Halaman Pernyataan Keaslian </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Halaman Pengesahan/Persetujuan</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Halaman Abstrak </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Halaman Kata Pengantar </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Halaman Daftar Isi</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Halaman Daftar Lampiran </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Halaman Daftar </w:t>
      </w:r>
      <w:proofErr w:type="gramStart"/>
      <w:r w:rsidRPr="00E13912">
        <w:rPr>
          <w:rFonts w:ascii="Times New Roman" w:hAnsi="Times New Roman"/>
          <w:color w:val="000000"/>
          <w:sz w:val="20"/>
          <w:szCs w:val="20"/>
        </w:rPr>
        <w:t xml:space="preserve">Singkatan </w:t>
      </w:r>
      <w:r w:rsidR="00496764">
        <w:rPr>
          <w:rFonts w:ascii="Times New Roman" w:hAnsi="Times New Roman"/>
          <w:color w:val="000000"/>
          <w:sz w:val="20"/>
          <w:szCs w:val="20"/>
        </w:rPr>
        <w:t xml:space="preserve"> (</w:t>
      </w:r>
      <w:proofErr w:type="gramEnd"/>
      <w:r w:rsidR="00496764">
        <w:rPr>
          <w:rFonts w:ascii="Times New Roman" w:hAnsi="Times New Roman"/>
          <w:color w:val="000000"/>
          <w:sz w:val="20"/>
          <w:szCs w:val="20"/>
        </w:rPr>
        <w:t>bila perlu)</w:t>
      </w:r>
    </w:p>
    <w:p w:rsidR="00CF4971" w:rsidRPr="00E13912" w:rsidRDefault="00496764">
      <w:pPr>
        <w:pStyle w:val="ListParagraph"/>
        <w:tabs>
          <w:tab w:val="left" w:pos="360"/>
        </w:tabs>
        <w:spacing w:after="0" w:line="240" w:lineRule="auto"/>
        <w:ind w:left="1080"/>
        <w:jc w:val="both"/>
        <w:rPr>
          <w:rFonts w:ascii="Times New Roman" w:hAnsi="Times New Roman"/>
          <w:color w:val="000000"/>
          <w:sz w:val="20"/>
          <w:szCs w:val="20"/>
        </w:rPr>
      </w:pPr>
      <w:r>
        <w:rPr>
          <w:rFonts w:ascii="Times New Roman" w:hAnsi="Times New Roman"/>
          <w:color w:val="000000"/>
          <w:sz w:val="20"/>
          <w:szCs w:val="20"/>
        </w:rPr>
        <w:t>Halaman Daftar Tabel (b</w:t>
      </w:r>
      <w:r w:rsidR="00CF4971" w:rsidRPr="00E13912">
        <w:rPr>
          <w:rFonts w:ascii="Times New Roman" w:hAnsi="Times New Roman"/>
          <w:color w:val="000000"/>
          <w:sz w:val="20"/>
          <w:szCs w:val="20"/>
        </w:rPr>
        <w:t>ila ada)</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BAB I PENDAHULUAN </w:t>
      </w:r>
    </w:p>
    <w:p w:rsidR="00CF4971" w:rsidRPr="00E13912" w:rsidRDefault="00CF4971" w:rsidP="0099740C">
      <w:pPr>
        <w:pStyle w:val="ListParagraph"/>
        <w:numPr>
          <w:ilvl w:val="0"/>
          <w:numId w:val="27"/>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Latar Belakang Masalah. </w:t>
      </w:r>
    </w:p>
    <w:p w:rsidR="00CF4971" w:rsidRPr="00E13912" w:rsidRDefault="00CF4971" w:rsidP="0099740C">
      <w:pPr>
        <w:pStyle w:val="ListParagraph"/>
        <w:numPr>
          <w:ilvl w:val="0"/>
          <w:numId w:val="27"/>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Identifikasi Masalah.</w:t>
      </w:r>
    </w:p>
    <w:p w:rsidR="00CF4971" w:rsidRPr="00E13912" w:rsidRDefault="00CF4971" w:rsidP="0099740C">
      <w:pPr>
        <w:pStyle w:val="ListParagraph"/>
        <w:numPr>
          <w:ilvl w:val="0"/>
          <w:numId w:val="27"/>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Tujuan Penelitian</w:t>
      </w:r>
      <w:r w:rsidR="00496764">
        <w:rPr>
          <w:rFonts w:ascii="Times New Roman" w:hAnsi="Times New Roman"/>
          <w:color w:val="000000"/>
          <w:sz w:val="20"/>
          <w:szCs w:val="20"/>
        </w:rPr>
        <w:t>/ Penulisan</w:t>
      </w:r>
    </w:p>
    <w:p w:rsidR="00CF4971" w:rsidRPr="00E13912" w:rsidRDefault="00CF4971" w:rsidP="0099740C">
      <w:pPr>
        <w:pStyle w:val="ListParagraph"/>
        <w:numPr>
          <w:ilvl w:val="0"/>
          <w:numId w:val="27"/>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Kegunaan Penelitian </w:t>
      </w:r>
      <w:r w:rsidR="00496764">
        <w:rPr>
          <w:rFonts w:ascii="Times New Roman" w:hAnsi="Times New Roman"/>
          <w:color w:val="000000"/>
          <w:sz w:val="20"/>
          <w:szCs w:val="20"/>
        </w:rPr>
        <w:t>/ Penulisan</w:t>
      </w:r>
    </w:p>
    <w:p w:rsidR="00CF4971" w:rsidRPr="00E13912" w:rsidRDefault="00CF4971" w:rsidP="0099740C">
      <w:pPr>
        <w:pStyle w:val="ListParagraph"/>
        <w:numPr>
          <w:ilvl w:val="0"/>
          <w:numId w:val="27"/>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Kerangka Pemikiran </w:t>
      </w:r>
    </w:p>
    <w:p w:rsidR="00CF4971" w:rsidRPr="00E13912" w:rsidRDefault="00CF4971" w:rsidP="0099740C">
      <w:pPr>
        <w:pStyle w:val="ListParagraph"/>
        <w:numPr>
          <w:ilvl w:val="0"/>
          <w:numId w:val="27"/>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Metode Penelitian </w:t>
      </w:r>
      <w:r w:rsidR="00496764">
        <w:rPr>
          <w:rFonts w:ascii="Times New Roman" w:hAnsi="Times New Roman"/>
          <w:color w:val="000000"/>
          <w:sz w:val="20"/>
          <w:szCs w:val="20"/>
        </w:rPr>
        <w:t>/ Penulisan</w:t>
      </w:r>
    </w:p>
    <w:p w:rsidR="00CF4971" w:rsidRPr="00E13912" w:rsidRDefault="00CF4971">
      <w:pPr>
        <w:tabs>
          <w:tab w:val="left" w:pos="360"/>
          <w:tab w:val="left" w:pos="1080"/>
        </w:tabs>
        <w:spacing w:after="0" w:line="240" w:lineRule="auto"/>
        <w:ind w:left="360"/>
        <w:jc w:val="both"/>
        <w:rPr>
          <w:rFonts w:ascii="Times New Roman" w:hAnsi="Times New Roman"/>
          <w:color w:val="000000"/>
          <w:sz w:val="20"/>
          <w:szCs w:val="20"/>
        </w:rPr>
      </w:pPr>
      <w:r w:rsidRPr="00E13912">
        <w:rPr>
          <w:rFonts w:ascii="Times New Roman" w:hAnsi="Times New Roman"/>
          <w:color w:val="000000"/>
          <w:sz w:val="20"/>
          <w:szCs w:val="20"/>
        </w:rPr>
        <w:tab/>
        <w:t xml:space="preserve">BAB II TINJAUAN TEORI </w:t>
      </w:r>
    </w:p>
    <w:p w:rsidR="00CF4971" w:rsidRPr="00E13912" w:rsidRDefault="00695A44">
      <w:pPr>
        <w:tabs>
          <w:tab w:val="left" w:pos="360"/>
          <w:tab w:val="left" w:pos="1080"/>
        </w:tabs>
        <w:spacing w:after="0" w:line="240" w:lineRule="auto"/>
        <w:ind w:left="360"/>
        <w:jc w:val="both"/>
        <w:rPr>
          <w:rFonts w:ascii="Times New Roman" w:hAnsi="Times New Roman"/>
          <w:color w:val="000000"/>
          <w:sz w:val="20"/>
          <w:szCs w:val="20"/>
        </w:rPr>
      </w:pPr>
      <w:r>
        <w:rPr>
          <w:rFonts w:ascii="Times New Roman" w:hAnsi="Times New Roman"/>
          <w:color w:val="000000"/>
          <w:sz w:val="20"/>
          <w:szCs w:val="20"/>
        </w:rPr>
        <w:tab/>
      </w:r>
      <w:r>
        <w:rPr>
          <w:rFonts w:ascii="Times New Roman" w:hAnsi="Times New Roman"/>
          <w:color w:val="000000"/>
          <w:sz w:val="20"/>
          <w:szCs w:val="20"/>
        </w:rPr>
        <w:tab/>
      </w:r>
      <w:proofErr w:type="gramStart"/>
      <w:r>
        <w:rPr>
          <w:rFonts w:ascii="Times New Roman" w:hAnsi="Times New Roman"/>
          <w:color w:val="000000"/>
          <w:sz w:val="20"/>
          <w:szCs w:val="20"/>
        </w:rPr>
        <w:t>( Sesuai</w:t>
      </w:r>
      <w:proofErr w:type="gramEnd"/>
      <w:r>
        <w:rPr>
          <w:rFonts w:ascii="Times New Roman" w:hAnsi="Times New Roman"/>
          <w:color w:val="000000"/>
          <w:sz w:val="20"/>
          <w:szCs w:val="20"/>
        </w:rPr>
        <w:t xml:space="preserve"> Kerangka Pemikiran</w:t>
      </w:r>
      <w:r w:rsidR="00CF4971" w:rsidRPr="00E13912">
        <w:rPr>
          <w:rFonts w:ascii="Times New Roman" w:hAnsi="Times New Roman"/>
          <w:color w:val="000000"/>
          <w:sz w:val="20"/>
          <w:szCs w:val="20"/>
        </w:rPr>
        <w:t>/ perumusan Kajian Pustaka)</w:t>
      </w:r>
    </w:p>
    <w:p w:rsidR="00CF4971" w:rsidRPr="00E13912" w:rsidRDefault="00CF4971">
      <w:pPr>
        <w:tabs>
          <w:tab w:val="left" w:pos="360"/>
          <w:tab w:val="left" w:pos="1080"/>
        </w:tabs>
        <w:spacing w:after="0" w:line="240" w:lineRule="auto"/>
        <w:ind w:left="360"/>
        <w:jc w:val="both"/>
        <w:rPr>
          <w:rFonts w:ascii="Times New Roman" w:hAnsi="Times New Roman"/>
          <w:color w:val="000000"/>
          <w:sz w:val="20"/>
          <w:szCs w:val="20"/>
        </w:rPr>
      </w:pPr>
      <w:r w:rsidRPr="00E13912">
        <w:rPr>
          <w:rFonts w:ascii="Times New Roman" w:hAnsi="Times New Roman"/>
          <w:color w:val="000000"/>
          <w:sz w:val="20"/>
          <w:szCs w:val="20"/>
        </w:rPr>
        <w:tab/>
        <w:t xml:space="preserve">BAB III OBJEK PENELITIAN/ FAKTA HUKUM </w:t>
      </w:r>
    </w:p>
    <w:p w:rsidR="00CF4971" w:rsidRPr="00E13912" w:rsidRDefault="00CF4971" w:rsidP="00363E52">
      <w:pPr>
        <w:spacing w:after="0" w:line="240" w:lineRule="auto"/>
        <w:ind w:left="1418" w:hanging="1058"/>
        <w:jc w:val="both"/>
        <w:rPr>
          <w:rFonts w:ascii="Times New Roman" w:hAnsi="Times New Roman"/>
          <w:color w:val="000000"/>
          <w:sz w:val="20"/>
          <w:szCs w:val="20"/>
        </w:rPr>
      </w:pPr>
      <w:r w:rsidRPr="00E13912">
        <w:rPr>
          <w:rFonts w:ascii="Times New Roman" w:hAnsi="Times New Roman"/>
          <w:color w:val="000000"/>
          <w:sz w:val="20"/>
          <w:szCs w:val="20"/>
        </w:rPr>
        <w:tab/>
      </w:r>
      <w:r w:rsidRPr="00E13912">
        <w:rPr>
          <w:rFonts w:ascii="Times New Roman" w:hAnsi="Times New Roman"/>
          <w:color w:val="000000"/>
          <w:sz w:val="20"/>
          <w:szCs w:val="20"/>
        </w:rPr>
        <w:tab/>
        <w:t>(Perluasan dari Latar Belakang terhadap kasus- kasus yang diteliti)</w:t>
      </w:r>
    </w:p>
    <w:p w:rsidR="00CF4971" w:rsidRPr="00E13912" w:rsidRDefault="00CF4971">
      <w:pPr>
        <w:tabs>
          <w:tab w:val="left" w:pos="360"/>
          <w:tab w:val="left" w:pos="1080"/>
        </w:tabs>
        <w:spacing w:after="0" w:line="240" w:lineRule="auto"/>
        <w:ind w:left="360"/>
        <w:jc w:val="both"/>
        <w:rPr>
          <w:rFonts w:ascii="Times New Roman" w:hAnsi="Times New Roman"/>
          <w:color w:val="000000"/>
          <w:sz w:val="20"/>
          <w:szCs w:val="20"/>
        </w:rPr>
      </w:pPr>
      <w:r w:rsidRPr="00E13912">
        <w:rPr>
          <w:rFonts w:ascii="Times New Roman" w:hAnsi="Times New Roman"/>
          <w:color w:val="000000"/>
          <w:sz w:val="20"/>
          <w:szCs w:val="20"/>
        </w:rPr>
        <w:tab/>
        <w:t xml:space="preserve">BAB IV PEMBAHASAN </w:t>
      </w:r>
    </w:p>
    <w:p w:rsidR="00CF4971" w:rsidRPr="00E13912" w:rsidRDefault="00CF4971">
      <w:pPr>
        <w:tabs>
          <w:tab w:val="left" w:pos="360"/>
          <w:tab w:val="left" w:pos="1080"/>
        </w:tabs>
        <w:spacing w:after="0" w:line="240" w:lineRule="auto"/>
        <w:ind w:left="360"/>
        <w:jc w:val="both"/>
        <w:rPr>
          <w:rFonts w:ascii="Times New Roman" w:hAnsi="Times New Roman"/>
          <w:color w:val="000000"/>
          <w:sz w:val="20"/>
          <w:szCs w:val="20"/>
        </w:rPr>
      </w:pPr>
      <w:r w:rsidRPr="00E13912">
        <w:rPr>
          <w:rFonts w:ascii="Times New Roman" w:hAnsi="Times New Roman"/>
          <w:color w:val="000000"/>
          <w:sz w:val="20"/>
          <w:szCs w:val="20"/>
        </w:rPr>
        <w:tab/>
      </w:r>
      <w:r w:rsidRPr="00E13912">
        <w:rPr>
          <w:rFonts w:ascii="Times New Roman" w:hAnsi="Times New Roman"/>
          <w:color w:val="000000"/>
          <w:sz w:val="20"/>
          <w:szCs w:val="20"/>
        </w:rPr>
        <w:tab/>
        <w:t xml:space="preserve">(Didasarkan pada </w:t>
      </w:r>
      <w:proofErr w:type="gramStart"/>
      <w:r w:rsidRPr="00E13912">
        <w:rPr>
          <w:rFonts w:ascii="Times New Roman" w:hAnsi="Times New Roman"/>
          <w:color w:val="000000"/>
          <w:sz w:val="20"/>
          <w:szCs w:val="20"/>
        </w:rPr>
        <w:t>Identifikasi  masalah</w:t>
      </w:r>
      <w:proofErr w:type="gramEnd"/>
      <w:r w:rsidRPr="00E13912">
        <w:rPr>
          <w:rFonts w:ascii="Times New Roman" w:hAnsi="Times New Roman"/>
          <w:color w:val="000000"/>
          <w:sz w:val="20"/>
          <w:szCs w:val="20"/>
        </w:rPr>
        <w:t>)</w:t>
      </w:r>
    </w:p>
    <w:p w:rsidR="00CF4971" w:rsidRPr="00E13912" w:rsidRDefault="00CF4971">
      <w:pPr>
        <w:tabs>
          <w:tab w:val="left" w:pos="360"/>
          <w:tab w:val="left" w:pos="1080"/>
        </w:tabs>
        <w:spacing w:after="0" w:line="240" w:lineRule="auto"/>
        <w:ind w:left="360"/>
        <w:jc w:val="both"/>
        <w:rPr>
          <w:rFonts w:ascii="Times New Roman" w:hAnsi="Times New Roman"/>
          <w:color w:val="000000"/>
          <w:sz w:val="20"/>
          <w:szCs w:val="20"/>
        </w:rPr>
      </w:pPr>
      <w:r w:rsidRPr="00E13912">
        <w:rPr>
          <w:rFonts w:ascii="Times New Roman" w:hAnsi="Times New Roman"/>
          <w:color w:val="000000"/>
          <w:sz w:val="20"/>
          <w:szCs w:val="20"/>
        </w:rPr>
        <w:tab/>
        <w:t xml:space="preserve">BAB V PENUTUP </w:t>
      </w:r>
    </w:p>
    <w:p w:rsidR="00CF4971" w:rsidRPr="00E13912" w:rsidRDefault="00CF4971" w:rsidP="0099740C">
      <w:pPr>
        <w:pStyle w:val="ListParagraph"/>
        <w:numPr>
          <w:ilvl w:val="0"/>
          <w:numId w:val="28"/>
        </w:numPr>
        <w:tabs>
          <w:tab w:val="left" w:pos="360"/>
          <w:tab w:val="left" w:pos="108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Kesimpulan.</w:t>
      </w:r>
    </w:p>
    <w:p w:rsidR="00CF4971" w:rsidRPr="00E13912" w:rsidRDefault="00CF4971" w:rsidP="0099740C">
      <w:pPr>
        <w:pStyle w:val="ListParagraph"/>
        <w:numPr>
          <w:ilvl w:val="0"/>
          <w:numId w:val="28"/>
        </w:numPr>
        <w:tabs>
          <w:tab w:val="left" w:pos="360"/>
          <w:tab w:val="left" w:pos="108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Saran</w:t>
      </w:r>
    </w:p>
    <w:p w:rsidR="00CF4971" w:rsidRPr="00E13912" w:rsidRDefault="00CF4971">
      <w:pPr>
        <w:tabs>
          <w:tab w:val="left" w:pos="360"/>
          <w:tab w:val="left" w:pos="108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ab/>
      </w:r>
      <w:r w:rsidRPr="00E13912">
        <w:rPr>
          <w:rFonts w:ascii="Times New Roman" w:hAnsi="Times New Roman"/>
          <w:color w:val="000000"/>
          <w:sz w:val="20"/>
          <w:szCs w:val="20"/>
        </w:rPr>
        <w:tab/>
        <w:t>PUSTAKA</w:t>
      </w:r>
      <w:r w:rsidR="00695A44">
        <w:rPr>
          <w:rFonts w:ascii="Times New Roman" w:hAnsi="Times New Roman"/>
          <w:color w:val="000000"/>
          <w:sz w:val="20"/>
          <w:szCs w:val="20"/>
        </w:rPr>
        <w:t xml:space="preserve"> ACUAN</w:t>
      </w:r>
    </w:p>
    <w:p w:rsidR="00CF4971" w:rsidRDefault="00CF4971">
      <w:pPr>
        <w:tabs>
          <w:tab w:val="left" w:pos="360"/>
          <w:tab w:val="left" w:pos="108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ab/>
      </w:r>
      <w:r w:rsidRPr="00E13912">
        <w:rPr>
          <w:rFonts w:ascii="Times New Roman" w:hAnsi="Times New Roman"/>
          <w:color w:val="000000"/>
          <w:sz w:val="20"/>
          <w:szCs w:val="20"/>
        </w:rPr>
        <w:tab/>
        <w:t>LAMPIRAN</w:t>
      </w:r>
    </w:p>
    <w:p w:rsidR="00440729" w:rsidRPr="00E13912" w:rsidRDefault="00440729">
      <w:pPr>
        <w:tabs>
          <w:tab w:val="left" w:pos="360"/>
          <w:tab w:val="left" w:pos="1080"/>
        </w:tabs>
        <w:spacing w:after="0" w:line="240" w:lineRule="auto"/>
        <w:jc w:val="both"/>
        <w:rPr>
          <w:rFonts w:ascii="Times New Roman" w:hAnsi="Times New Roman"/>
          <w:color w:val="000000"/>
          <w:sz w:val="20"/>
          <w:szCs w:val="20"/>
        </w:rPr>
      </w:pPr>
    </w:p>
    <w:p w:rsidR="00CF4971" w:rsidRPr="00E13912" w:rsidRDefault="00CF4971" w:rsidP="00440729">
      <w:pPr>
        <w:pStyle w:val="ListParagraph"/>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Penjelasan </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b/>
          <w:color w:val="000000"/>
          <w:sz w:val="20"/>
          <w:szCs w:val="20"/>
        </w:rPr>
        <w:t xml:space="preserve">BAB I PENDAHULUAN, </w:t>
      </w:r>
      <w:r w:rsidRPr="00E13912">
        <w:rPr>
          <w:rFonts w:ascii="Times New Roman" w:hAnsi="Times New Roman"/>
          <w:color w:val="000000"/>
          <w:sz w:val="20"/>
          <w:szCs w:val="20"/>
        </w:rPr>
        <w:t xml:space="preserve">berisi </w:t>
      </w:r>
      <w:proofErr w:type="gramStart"/>
      <w:r w:rsidRPr="00E13912">
        <w:rPr>
          <w:rFonts w:ascii="Times New Roman" w:hAnsi="Times New Roman"/>
          <w:color w:val="000000"/>
          <w:sz w:val="20"/>
          <w:szCs w:val="20"/>
        </w:rPr>
        <w:t>uraian :</w:t>
      </w:r>
      <w:proofErr w:type="gramEnd"/>
    </w:p>
    <w:p w:rsidR="00CF4971" w:rsidRPr="00E13912" w:rsidRDefault="00CF4971" w:rsidP="0099740C">
      <w:pPr>
        <w:pStyle w:val="ListParagraph"/>
        <w:numPr>
          <w:ilvl w:val="0"/>
          <w:numId w:val="2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Latar Belakang Masalah </w:t>
      </w:r>
    </w:p>
    <w:p w:rsidR="00CF4971" w:rsidRPr="00E13912" w:rsidRDefault="00CF4971">
      <w:pPr>
        <w:pStyle w:val="ListParagraph"/>
        <w:tabs>
          <w:tab w:val="left" w:pos="360"/>
        </w:tabs>
        <w:spacing w:after="0" w:line="240" w:lineRule="auto"/>
        <w:ind w:left="1440"/>
        <w:jc w:val="both"/>
        <w:rPr>
          <w:rFonts w:ascii="Times New Roman" w:hAnsi="Times New Roman"/>
          <w:color w:val="000000"/>
          <w:sz w:val="20"/>
          <w:szCs w:val="20"/>
        </w:rPr>
      </w:pPr>
      <w:proofErr w:type="gramStart"/>
      <w:r w:rsidRPr="00E13912">
        <w:rPr>
          <w:rFonts w:ascii="Times New Roman" w:hAnsi="Times New Roman"/>
          <w:color w:val="000000"/>
          <w:sz w:val="20"/>
          <w:szCs w:val="20"/>
        </w:rPr>
        <w:t>Bagian ini berisi uraian mengenai hukum yang menarik minat penelitian.</w:t>
      </w:r>
      <w:proofErr w:type="gramEnd"/>
    </w:p>
    <w:p w:rsidR="00CF4971" w:rsidRPr="00E13912" w:rsidRDefault="00CF4971" w:rsidP="0099740C">
      <w:pPr>
        <w:pStyle w:val="ListParagraph"/>
        <w:numPr>
          <w:ilvl w:val="0"/>
          <w:numId w:val="2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Identifikasi Masalah</w:t>
      </w:r>
    </w:p>
    <w:p w:rsidR="00CF4971" w:rsidRPr="00E13912" w:rsidRDefault="00CF4971">
      <w:pPr>
        <w:pStyle w:val="ListParagraph"/>
        <w:tabs>
          <w:tab w:val="left" w:pos="360"/>
        </w:tabs>
        <w:spacing w:after="0" w:line="240" w:lineRule="auto"/>
        <w:ind w:left="1440"/>
        <w:jc w:val="both"/>
        <w:rPr>
          <w:rFonts w:ascii="Times New Roman" w:hAnsi="Times New Roman"/>
          <w:color w:val="000000"/>
          <w:sz w:val="20"/>
          <w:szCs w:val="20"/>
        </w:rPr>
      </w:pPr>
      <w:r w:rsidRPr="00E13912">
        <w:rPr>
          <w:rFonts w:ascii="Times New Roman" w:hAnsi="Times New Roman"/>
          <w:color w:val="000000"/>
          <w:sz w:val="20"/>
          <w:szCs w:val="20"/>
        </w:rPr>
        <w:t xml:space="preserve">Disusun dalam bentuk kalimat pertanyaan atau kalimat pernyataan yang menunjukan permasalahan yang </w:t>
      </w:r>
      <w:proofErr w:type="gramStart"/>
      <w:r w:rsidRPr="00E13912">
        <w:rPr>
          <w:rFonts w:ascii="Times New Roman" w:hAnsi="Times New Roman"/>
          <w:color w:val="000000"/>
          <w:sz w:val="20"/>
          <w:szCs w:val="20"/>
        </w:rPr>
        <w:t>akan</w:t>
      </w:r>
      <w:proofErr w:type="gramEnd"/>
      <w:r w:rsidRPr="00E13912">
        <w:rPr>
          <w:rFonts w:ascii="Times New Roman" w:hAnsi="Times New Roman"/>
          <w:color w:val="000000"/>
          <w:sz w:val="20"/>
          <w:szCs w:val="20"/>
        </w:rPr>
        <w:t xml:space="preserve"> diteliti.</w:t>
      </w:r>
    </w:p>
    <w:p w:rsidR="00CF4971" w:rsidRPr="00E13912" w:rsidRDefault="00CF4971" w:rsidP="0099740C">
      <w:pPr>
        <w:pStyle w:val="ListParagraph"/>
        <w:numPr>
          <w:ilvl w:val="0"/>
          <w:numId w:val="2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Tujuan Penelitian </w:t>
      </w:r>
      <w:r w:rsidR="00695A44">
        <w:rPr>
          <w:rFonts w:ascii="Times New Roman" w:hAnsi="Times New Roman"/>
          <w:color w:val="000000"/>
          <w:sz w:val="20"/>
          <w:szCs w:val="20"/>
        </w:rPr>
        <w:t xml:space="preserve">/ Penulisan </w:t>
      </w:r>
    </w:p>
    <w:p w:rsidR="00CF4971" w:rsidRPr="00E13912" w:rsidRDefault="00CF4971">
      <w:pPr>
        <w:pStyle w:val="ListParagraph"/>
        <w:tabs>
          <w:tab w:val="left" w:pos="360"/>
        </w:tabs>
        <w:spacing w:after="0" w:line="240" w:lineRule="auto"/>
        <w:ind w:left="1440"/>
        <w:jc w:val="both"/>
        <w:rPr>
          <w:rFonts w:ascii="Times New Roman" w:hAnsi="Times New Roman"/>
          <w:color w:val="000000"/>
          <w:sz w:val="20"/>
          <w:szCs w:val="20"/>
        </w:rPr>
      </w:pPr>
      <w:proofErr w:type="gramStart"/>
      <w:r w:rsidRPr="00E13912">
        <w:rPr>
          <w:rFonts w:ascii="Times New Roman" w:hAnsi="Times New Roman"/>
          <w:color w:val="000000"/>
          <w:sz w:val="20"/>
          <w:szCs w:val="20"/>
        </w:rPr>
        <w:lastRenderedPageBreak/>
        <w:t>Dalam bagian ini diuraikan tujuan yang ingin dicapai oleh penulis terhadap masalah hukum yang dipilih dengan identifikasi masalah.</w:t>
      </w:r>
      <w:proofErr w:type="gramEnd"/>
    </w:p>
    <w:p w:rsidR="00CF4971" w:rsidRPr="00E13912" w:rsidRDefault="00CF4971" w:rsidP="0099740C">
      <w:pPr>
        <w:pStyle w:val="ListParagraph"/>
        <w:numPr>
          <w:ilvl w:val="0"/>
          <w:numId w:val="2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Kegunaan Penelitian </w:t>
      </w:r>
      <w:r w:rsidR="00695A44">
        <w:rPr>
          <w:rFonts w:ascii="Times New Roman" w:hAnsi="Times New Roman"/>
          <w:color w:val="000000"/>
          <w:sz w:val="20"/>
          <w:szCs w:val="20"/>
        </w:rPr>
        <w:t>/ Penulisan</w:t>
      </w:r>
    </w:p>
    <w:p w:rsidR="00CF4971" w:rsidRPr="00E13912" w:rsidRDefault="00CF4971">
      <w:pPr>
        <w:pStyle w:val="ListParagraph"/>
        <w:tabs>
          <w:tab w:val="left" w:pos="360"/>
        </w:tabs>
        <w:spacing w:after="0" w:line="240" w:lineRule="auto"/>
        <w:ind w:left="1440"/>
        <w:jc w:val="both"/>
        <w:rPr>
          <w:rFonts w:ascii="Times New Roman" w:hAnsi="Times New Roman"/>
          <w:color w:val="000000"/>
          <w:sz w:val="20"/>
          <w:szCs w:val="20"/>
        </w:rPr>
      </w:pPr>
      <w:proofErr w:type="gramStart"/>
      <w:r w:rsidRPr="00E13912">
        <w:rPr>
          <w:rFonts w:ascii="Times New Roman" w:hAnsi="Times New Roman"/>
          <w:color w:val="000000"/>
          <w:sz w:val="20"/>
          <w:szCs w:val="20"/>
        </w:rPr>
        <w:t>Pen</w:t>
      </w:r>
      <w:r w:rsidR="00BB57D9">
        <w:rPr>
          <w:rFonts w:ascii="Times New Roman" w:hAnsi="Times New Roman"/>
          <w:color w:val="000000"/>
          <w:sz w:val="20"/>
          <w:szCs w:val="20"/>
        </w:rPr>
        <w:t>ulisan ilmiah</w:t>
      </w:r>
      <w:r w:rsidRPr="00E13912">
        <w:rPr>
          <w:rFonts w:ascii="Times New Roman" w:hAnsi="Times New Roman"/>
          <w:color w:val="000000"/>
          <w:sz w:val="20"/>
          <w:szCs w:val="20"/>
        </w:rPr>
        <w:t xml:space="preserve"> yang dilakukan hendaknya berguna baik secara teoritis maupun praktis.</w:t>
      </w:r>
      <w:proofErr w:type="gramEnd"/>
    </w:p>
    <w:p w:rsidR="00CF4971" w:rsidRPr="00E13912" w:rsidRDefault="00CF4971" w:rsidP="0099740C">
      <w:pPr>
        <w:pStyle w:val="ListParagraph"/>
        <w:numPr>
          <w:ilvl w:val="0"/>
          <w:numId w:val="2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Kerangka Pemikiran</w:t>
      </w:r>
    </w:p>
    <w:p w:rsidR="00CF4971" w:rsidRPr="00E13912" w:rsidRDefault="00CF4971">
      <w:pPr>
        <w:pStyle w:val="ListParagraph"/>
        <w:tabs>
          <w:tab w:val="left" w:pos="360"/>
        </w:tabs>
        <w:spacing w:after="0" w:line="240" w:lineRule="auto"/>
        <w:ind w:left="1440"/>
        <w:jc w:val="both"/>
        <w:rPr>
          <w:rFonts w:ascii="Times New Roman" w:hAnsi="Times New Roman"/>
          <w:color w:val="000000"/>
          <w:sz w:val="20"/>
          <w:szCs w:val="20"/>
        </w:rPr>
      </w:pPr>
      <w:proofErr w:type="gramStart"/>
      <w:r w:rsidRPr="00E13912">
        <w:rPr>
          <w:rFonts w:ascii="Times New Roman" w:hAnsi="Times New Roman"/>
          <w:color w:val="000000"/>
          <w:sz w:val="20"/>
          <w:szCs w:val="20"/>
        </w:rPr>
        <w:t>Berisi uraian tentang teori yang digunakan s</w:t>
      </w:r>
      <w:r w:rsidR="00BB57D9">
        <w:rPr>
          <w:rFonts w:ascii="Times New Roman" w:hAnsi="Times New Roman"/>
          <w:color w:val="000000"/>
          <w:sz w:val="20"/>
          <w:szCs w:val="20"/>
        </w:rPr>
        <w:t>ebagai landasan untuk penulisan</w:t>
      </w:r>
      <w:r w:rsidRPr="00E13912">
        <w:rPr>
          <w:rFonts w:ascii="Times New Roman" w:hAnsi="Times New Roman"/>
          <w:color w:val="000000"/>
          <w:sz w:val="20"/>
          <w:szCs w:val="20"/>
        </w:rPr>
        <w:t xml:space="preserve"> yang relevan dengan masalah hukum yang diteliti.</w:t>
      </w:r>
      <w:proofErr w:type="gramEnd"/>
    </w:p>
    <w:p w:rsidR="00CF4971" w:rsidRPr="00E13912" w:rsidRDefault="00CF4971" w:rsidP="0099740C">
      <w:pPr>
        <w:pStyle w:val="ListParagraph"/>
        <w:numPr>
          <w:ilvl w:val="0"/>
          <w:numId w:val="2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Metode Penelitian</w:t>
      </w:r>
      <w:r w:rsidR="00BB57D9">
        <w:rPr>
          <w:rFonts w:ascii="Times New Roman" w:hAnsi="Times New Roman"/>
          <w:color w:val="000000"/>
          <w:sz w:val="20"/>
          <w:szCs w:val="20"/>
        </w:rPr>
        <w:t>/ Penulisan</w:t>
      </w:r>
    </w:p>
    <w:p w:rsidR="00CF4971" w:rsidRPr="00E13912" w:rsidRDefault="00BB57D9">
      <w:pPr>
        <w:pStyle w:val="ListParagraph"/>
        <w:tabs>
          <w:tab w:val="left" w:pos="360"/>
        </w:tabs>
        <w:spacing w:after="0" w:line="240" w:lineRule="auto"/>
        <w:ind w:left="1440"/>
        <w:jc w:val="both"/>
        <w:rPr>
          <w:rFonts w:ascii="Times New Roman" w:hAnsi="Times New Roman"/>
          <w:color w:val="000000"/>
          <w:sz w:val="20"/>
          <w:szCs w:val="20"/>
        </w:rPr>
      </w:pPr>
      <w:proofErr w:type="gramStart"/>
      <w:r>
        <w:rPr>
          <w:rFonts w:ascii="Times New Roman" w:hAnsi="Times New Roman"/>
          <w:color w:val="000000"/>
          <w:sz w:val="20"/>
          <w:szCs w:val="20"/>
        </w:rPr>
        <w:t>M</w:t>
      </w:r>
      <w:r w:rsidR="00CF4971" w:rsidRPr="00E13912">
        <w:rPr>
          <w:rFonts w:ascii="Times New Roman" w:hAnsi="Times New Roman"/>
          <w:color w:val="000000"/>
          <w:sz w:val="20"/>
          <w:szCs w:val="20"/>
        </w:rPr>
        <w:t>etode penelitian</w:t>
      </w:r>
      <w:r>
        <w:rPr>
          <w:rFonts w:ascii="Times New Roman" w:hAnsi="Times New Roman"/>
          <w:color w:val="000000"/>
          <w:sz w:val="20"/>
          <w:szCs w:val="20"/>
        </w:rPr>
        <w:t>/ penulisan</w:t>
      </w:r>
      <w:r w:rsidR="00CF4971" w:rsidRPr="00E13912">
        <w:rPr>
          <w:rFonts w:ascii="Times New Roman" w:hAnsi="Times New Roman"/>
          <w:color w:val="000000"/>
          <w:sz w:val="20"/>
          <w:szCs w:val="20"/>
        </w:rPr>
        <w:t xml:space="preserve"> yang digunakan berupa pendekatan yuridis normative dengan spesifik bersifat deskriptif.</w:t>
      </w:r>
      <w:proofErr w:type="gramEnd"/>
    </w:p>
    <w:p w:rsidR="00CF4971" w:rsidRPr="00E13912" w:rsidRDefault="00CF4971" w:rsidP="0099740C">
      <w:pPr>
        <w:pStyle w:val="ListParagraph"/>
        <w:numPr>
          <w:ilvl w:val="0"/>
          <w:numId w:val="30"/>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Tahap </w:t>
      </w:r>
      <w:r w:rsidR="00BB57D9">
        <w:rPr>
          <w:rFonts w:ascii="Times New Roman" w:hAnsi="Times New Roman"/>
          <w:color w:val="000000"/>
          <w:sz w:val="20"/>
          <w:szCs w:val="20"/>
        </w:rPr>
        <w:t>Penulisan</w:t>
      </w:r>
      <w:r w:rsidRPr="00E13912">
        <w:rPr>
          <w:rFonts w:ascii="Times New Roman" w:hAnsi="Times New Roman"/>
          <w:color w:val="000000"/>
          <w:sz w:val="20"/>
          <w:szCs w:val="20"/>
        </w:rPr>
        <w:t xml:space="preserve"> </w:t>
      </w:r>
    </w:p>
    <w:p w:rsidR="00CF4971" w:rsidRPr="00E13912" w:rsidRDefault="00CF4971">
      <w:pPr>
        <w:pStyle w:val="ListParagraph"/>
        <w:tabs>
          <w:tab w:val="left" w:pos="360"/>
        </w:tabs>
        <w:spacing w:after="0" w:line="240" w:lineRule="auto"/>
        <w:ind w:left="1800"/>
        <w:jc w:val="both"/>
        <w:rPr>
          <w:rFonts w:ascii="Times New Roman" w:hAnsi="Times New Roman"/>
          <w:color w:val="000000"/>
          <w:sz w:val="20"/>
          <w:szCs w:val="20"/>
        </w:rPr>
      </w:pPr>
      <w:proofErr w:type="gramStart"/>
      <w:r w:rsidRPr="00E13912">
        <w:rPr>
          <w:rFonts w:ascii="Times New Roman" w:hAnsi="Times New Roman"/>
          <w:color w:val="000000"/>
          <w:sz w:val="20"/>
          <w:szCs w:val="20"/>
        </w:rPr>
        <w:t>Tahap penelitian terdiri atas penelitian keputakaan dalam upaya mencari data sekunder dengan menggunakan bahan hukum primer, sekunder, dan tertier.</w:t>
      </w:r>
      <w:proofErr w:type="gramEnd"/>
      <w:r w:rsidRPr="00E13912">
        <w:rPr>
          <w:rFonts w:ascii="Times New Roman" w:hAnsi="Times New Roman"/>
          <w:color w:val="000000"/>
          <w:sz w:val="20"/>
          <w:szCs w:val="20"/>
        </w:rPr>
        <w:t xml:space="preserve"> Di</w:t>
      </w:r>
      <w:r w:rsidR="00D7628B">
        <w:rPr>
          <w:rFonts w:ascii="Times New Roman" w:hAnsi="Times New Roman"/>
          <w:color w:val="000000"/>
          <w:sz w:val="20"/>
          <w:szCs w:val="20"/>
        </w:rPr>
        <w:t xml:space="preserve"> </w:t>
      </w:r>
      <w:r w:rsidRPr="00E13912">
        <w:rPr>
          <w:rFonts w:ascii="Times New Roman" w:hAnsi="Times New Roman"/>
          <w:color w:val="000000"/>
          <w:sz w:val="20"/>
          <w:szCs w:val="20"/>
        </w:rPr>
        <w:t>samping itu dapat juga dilakukan tahap penelitian lapang</w:t>
      </w:r>
      <w:r w:rsidR="009720BC">
        <w:rPr>
          <w:rFonts w:ascii="Times New Roman" w:hAnsi="Times New Roman"/>
          <w:color w:val="000000"/>
          <w:sz w:val="20"/>
          <w:szCs w:val="20"/>
        </w:rPr>
        <w:t>an untuk memperoleh data primer sebagai tambahan</w:t>
      </w:r>
    </w:p>
    <w:p w:rsidR="00CF4971" w:rsidRPr="00E13912" w:rsidRDefault="00CF4971" w:rsidP="0099740C">
      <w:pPr>
        <w:pStyle w:val="ListParagraph"/>
        <w:numPr>
          <w:ilvl w:val="0"/>
          <w:numId w:val="30"/>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Analisis Data</w:t>
      </w:r>
    </w:p>
    <w:p w:rsidR="00CF4971" w:rsidRPr="00E13912" w:rsidRDefault="00CF4971">
      <w:pPr>
        <w:pStyle w:val="ListParagraph"/>
        <w:tabs>
          <w:tab w:val="left" w:pos="360"/>
        </w:tabs>
        <w:spacing w:after="0" w:line="240" w:lineRule="auto"/>
        <w:ind w:left="1800"/>
        <w:jc w:val="both"/>
        <w:rPr>
          <w:rFonts w:ascii="Times New Roman" w:hAnsi="Times New Roman"/>
          <w:color w:val="000000"/>
          <w:sz w:val="20"/>
          <w:szCs w:val="20"/>
        </w:rPr>
      </w:pPr>
      <w:proofErr w:type="gramStart"/>
      <w:r w:rsidRPr="00E13912">
        <w:rPr>
          <w:rFonts w:ascii="Times New Roman" w:hAnsi="Times New Roman"/>
          <w:color w:val="000000"/>
          <w:sz w:val="20"/>
          <w:szCs w:val="20"/>
        </w:rPr>
        <w:t>Penggunaan data dan analisis kuantitatif dapat digunakan hanya sebagai pendukung analisis kualitatif.</w:t>
      </w:r>
      <w:proofErr w:type="gramEnd"/>
    </w:p>
    <w:p w:rsidR="00CF4971" w:rsidRPr="00E13912" w:rsidRDefault="00CF4971">
      <w:pPr>
        <w:pStyle w:val="ListParagraph"/>
        <w:tabs>
          <w:tab w:val="left" w:pos="360"/>
        </w:tabs>
        <w:spacing w:after="0" w:line="240" w:lineRule="auto"/>
        <w:ind w:left="1800"/>
        <w:jc w:val="both"/>
        <w:rPr>
          <w:rFonts w:ascii="Times New Roman" w:hAnsi="Times New Roman"/>
          <w:color w:val="000000"/>
          <w:sz w:val="20"/>
          <w:szCs w:val="20"/>
        </w:rPr>
      </w:pPr>
    </w:p>
    <w:p w:rsidR="00CF4971" w:rsidRPr="00E13912" w:rsidRDefault="00CF4971">
      <w:pPr>
        <w:tabs>
          <w:tab w:val="left" w:pos="360"/>
        </w:tabs>
        <w:spacing w:after="0" w:line="240" w:lineRule="auto"/>
        <w:jc w:val="both"/>
        <w:rPr>
          <w:rFonts w:ascii="Times New Roman" w:hAnsi="Times New Roman"/>
          <w:color w:val="000000"/>
          <w:sz w:val="20"/>
          <w:szCs w:val="20"/>
        </w:rPr>
      </w:pPr>
    </w:p>
    <w:p w:rsidR="00CF4971" w:rsidRPr="00E13912" w:rsidRDefault="00CF4971" w:rsidP="00440729">
      <w:pPr>
        <w:tabs>
          <w:tab w:val="left" w:pos="360"/>
        </w:tabs>
        <w:spacing w:after="0" w:line="240" w:lineRule="auto"/>
        <w:ind w:left="993"/>
        <w:jc w:val="both"/>
        <w:rPr>
          <w:rFonts w:ascii="Times New Roman" w:hAnsi="Times New Roman"/>
          <w:b/>
          <w:color w:val="000000"/>
          <w:sz w:val="20"/>
          <w:szCs w:val="20"/>
        </w:rPr>
      </w:pPr>
      <w:r w:rsidRPr="00E13912">
        <w:rPr>
          <w:rFonts w:ascii="Times New Roman" w:hAnsi="Times New Roman"/>
          <w:b/>
          <w:color w:val="000000"/>
          <w:sz w:val="20"/>
          <w:szCs w:val="20"/>
        </w:rPr>
        <w:t>BAB II TINJAUAN PUSTAKA</w:t>
      </w:r>
    </w:p>
    <w:p w:rsidR="00CF4971" w:rsidRPr="00E13912" w:rsidRDefault="00CF4971" w:rsidP="00440729">
      <w:pPr>
        <w:tabs>
          <w:tab w:val="left" w:pos="360"/>
        </w:tabs>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 xml:space="preserve">Berisi tinjauan teori, konsep, asas, norma, doktrin yang relevan dengan masalah hukum yang </w:t>
      </w:r>
      <w:r w:rsidR="009720BC">
        <w:rPr>
          <w:rFonts w:ascii="Times New Roman" w:hAnsi="Times New Roman"/>
          <w:color w:val="000000"/>
          <w:sz w:val="20"/>
          <w:szCs w:val="20"/>
        </w:rPr>
        <w:t>ditulis, baik dari buku, jurnal i</w:t>
      </w:r>
      <w:r w:rsidRPr="00E13912">
        <w:rPr>
          <w:rFonts w:ascii="Times New Roman" w:hAnsi="Times New Roman"/>
          <w:color w:val="000000"/>
          <w:sz w:val="20"/>
          <w:szCs w:val="20"/>
        </w:rPr>
        <w:t xml:space="preserve">lmiah, yurisprudensi, </w:t>
      </w:r>
      <w:proofErr w:type="gramStart"/>
      <w:r w:rsidRPr="00E13912">
        <w:rPr>
          <w:rFonts w:ascii="Times New Roman" w:hAnsi="Times New Roman"/>
          <w:color w:val="000000"/>
          <w:sz w:val="20"/>
          <w:szCs w:val="20"/>
        </w:rPr>
        <w:t xml:space="preserve">maupun </w:t>
      </w:r>
      <w:r w:rsidR="009720BC">
        <w:rPr>
          <w:rFonts w:ascii="Times New Roman" w:hAnsi="Times New Roman"/>
          <w:color w:val="000000"/>
          <w:sz w:val="20"/>
          <w:szCs w:val="20"/>
        </w:rPr>
        <w:t xml:space="preserve"> peraturan</w:t>
      </w:r>
      <w:proofErr w:type="gramEnd"/>
      <w:r w:rsidR="009720BC">
        <w:rPr>
          <w:rFonts w:ascii="Times New Roman" w:hAnsi="Times New Roman"/>
          <w:color w:val="000000"/>
          <w:sz w:val="20"/>
          <w:szCs w:val="20"/>
        </w:rPr>
        <w:t xml:space="preserve"> </w:t>
      </w:r>
      <w:r w:rsidRPr="00E13912">
        <w:rPr>
          <w:rFonts w:ascii="Times New Roman" w:hAnsi="Times New Roman"/>
          <w:color w:val="000000"/>
          <w:sz w:val="20"/>
          <w:szCs w:val="20"/>
        </w:rPr>
        <w:t>perundang-undangan.</w:t>
      </w:r>
    </w:p>
    <w:p w:rsidR="00CF4971" w:rsidRPr="00E13912" w:rsidRDefault="00CF4971" w:rsidP="00440729">
      <w:pPr>
        <w:tabs>
          <w:tab w:val="left" w:pos="360"/>
        </w:tabs>
        <w:spacing w:after="0" w:line="240" w:lineRule="auto"/>
        <w:ind w:left="993"/>
        <w:jc w:val="both"/>
        <w:rPr>
          <w:rFonts w:ascii="Times New Roman" w:hAnsi="Times New Roman"/>
          <w:b/>
          <w:color w:val="000000"/>
          <w:sz w:val="20"/>
          <w:szCs w:val="20"/>
        </w:rPr>
      </w:pPr>
    </w:p>
    <w:p w:rsidR="00CF4971" w:rsidRPr="00E13912" w:rsidRDefault="00CF4971" w:rsidP="00440729">
      <w:pPr>
        <w:tabs>
          <w:tab w:val="left" w:pos="360"/>
        </w:tabs>
        <w:spacing w:after="0" w:line="240" w:lineRule="auto"/>
        <w:ind w:left="993"/>
        <w:jc w:val="both"/>
        <w:rPr>
          <w:rFonts w:ascii="Times New Roman" w:hAnsi="Times New Roman"/>
          <w:b/>
          <w:color w:val="000000"/>
          <w:sz w:val="20"/>
          <w:szCs w:val="20"/>
        </w:rPr>
      </w:pPr>
      <w:r w:rsidRPr="00E13912">
        <w:rPr>
          <w:rFonts w:ascii="Times New Roman" w:hAnsi="Times New Roman"/>
          <w:b/>
          <w:color w:val="000000"/>
          <w:sz w:val="20"/>
          <w:szCs w:val="20"/>
        </w:rPr>
        <w:t xml:space="preserve">BAB III OBJEK PENELITIAN </w:t>
      </w:r>
    </w:p>
    <w:p w:rsidR="00CF4971" w:rsidRPr="00E13912" w:rsidRDefault="00CF4971" w:rsidP="00440729">
      <w:pPr>
        <w:tabs>
          <w:tab w:val="left" w:pos="360"/>
        </w:tabs>
        <w:spacing w:after="0" w:line="240" w:lineRule="auto"/>
        <w:ind w:left="993"/>
        <w:jc w:val="both"/>
        <w:rPr>
          <w:rFonts w:ascii="Times New Roman" w:hAnsi="Times New Roman"/>
          <w:color w:val="000000"/>
          <w:sz w:val="20"/>
          <w:szCs w:val="20"/>
        </w:rPr>
      </w:pPr>
      <w:proofErr w:type="gramStart"/>
      <w:r w:rsidRPr="00E13912">
        <w:rPr>
          <w:rFonts w:ascii="Times New Roman" w:hAnsi="Times New Roman"/>
          <w:color w:val="000000"/>
          <w:sz w:val="20"/>
          <w:szCs w:val="20"/>
        </w:rPr>
        <w:t>Berisi uraian mengenai gambaran singkat objek penelitian yang diuraikan secara jelas.</w:t>
      </w:r>
      <w:proofErr w:type="gramEnd"/>
    </w:p>
    <w:p w:rsidR="00CF4971" w:rsidRPr="00E13912" w:rsidRDefault="00CF4971" w:rsidP="00440729">
      <w:pPr>
        <w:tabs>
          <w:tab w:val="left" w:pos="360"/>
        </w:tabs>
        <w:spacing w:after="0" w:line="240" w:lineRule="auto"/>
        <w:ind w:left="993"/>
        <w:jc w:val="both"/>
        <w:rPr>
          <w:rFonts w:ascii="Times New Roman" w:hAnsi="Times New Roman"/>
          <w:b/>
          <w:color w:val="000000"/>
          <w:sz w:val="20"/>
          <w:szCs w:val="20"/>
        </w:rPr>
      </w:pPr>
      <w:r w:rsidRPr="00E13912">
        <w:rPr>
          <w:rFonts w:ascii="Times New Roman" w:hAnsi="Times New Roman"/>
          <w:b/>
          <w:color w:val="000000"/>
          <w:sz w:val="20"/>
          <w:szCs w:val="20"/>
        </w:rPr>
        <w:t xml:space="preserve">BAB IV PEMBAHASAN </w:t>
      </w:r>
    </w:p>
    <w:p w:rsidR="00CF4971" w:rsidRPr="00E13912" w:rsidRDefault="00CF4971" w:rsidP="00440729">
      <w:pPr>
        <w:tabs>
          <w:tab w:val="left" w:pos="360"/>
        </w:tabs>
        <w:spacing w:after="0" w:line="240" w:lineRule="auto"/>
        <w:ind w:left="993"/>
        <w:jc w:val="both"/>
        <w:rPr>
          <w:rFonts w:ascii="Times New Roman" w:hAnsi="Times New Roman"/>
          <w:color w:val="000000"/>
          <w:sz w:val="20"/>
          <w:szCs w:val="20"/>
        </w:rPr>
      </w:pPr>
      <w:r w:rsidRPr="00E13912">
        <w:rPr>
          <w:rFonts w:ascii="Times New Roman" w:hAnsi="Times New Roman"/>
          <w:color w:val="000000"/>
          <w:sz w:val="20"/>
          <w:szCs w:val="20"/>
        </w:rPr>
        <w:t xml:space="preserve">Bagian ini memuat analisis atau pembahasan terhadap identifikasi masalah </w:t>
      </w:r>
    </w:p>
    <w:p w:rsidR="00CF4971" w:rsidRPr="00E13912" w:rsidRDefault="00CF4971" w:rsidP="00440729">
      <w:pPr>
        <w:tabs>
          <w:tab w:val="left" w:pos="360"/>
        </w:tabs>
        <w:spacing w:after="0" w:line="240" w:lineRule="auto"/>
        <w:ind w:left="993"/>
        <w:jc w:val="both"/>
        <w:rPr>
          <w:rFonts w:ascii="Times New Roman" w:hAnsi="Times New Roman"/>
          <w:color w:val="000000"/>
          <w:sz w:val="20"/>
          <w:szCs w:val="20"/>
        </w:rPr>
      </w:pPr>
    </w:p>
    <w:p w:rsidR="00CF4971" w:rsidRPr="00E13912" w:rsidRDefault="00CF4971" w:rsidP="00440729">
      <w:pPr>
        <w:tabs>
          <w:tab w:val="left" w:pos="360"/>
        </w:tabs>
        <w:spacing w:after="0" w:line="240" w:lineRule="auto"/>
        <w:ind w:left="993"/>
        <w:jc w:val="both"/>
        <w:rPr>
          <w:rFonts w:ascii="Times New Roman" w:hAnsi="Times New Roman"/>
          <w:b/>
          <w:color w:val="000000"/>
          <w:sz w:val="20"/>
          <w:szCs w:val="20"/>
        </w:rPr>
      </w:pPr>
      <w:r w:rsidRPr="00E13912">
        <w:rPr>
          <w:rFonts w:ascii="Times New Roman" w:hAnsi="Times New Roman"/>
          <w:b/>
          <w:color w:val="000000"/>
          <w:sz w:val="20"/>
          <w:szCs w:val="20"/>
        </w:rPr>
        <w:t xml:space="preserve">BAB V PENUTUP </w:t>
      </w:r>
    </w:p>
    <w:p w:rsidR="00CF4971" w:rsidRPr="00E13912" w:rsidRDefault="00CF4971" w:rsidP="00440729">
      <w:pPr>
        <w:tabs>
          <w:tab w:val="left" w:pos="360"/>
        </w:tabs>
        <w:spacing w:after="0" w:line="240" w:lineRule="auto"/>
        <w:ind w:left="993"/>
        <w:jc w:val="both"/>
        <w:rPr>
          <w:rFonts w:ascii="Times New Roman" w:hAnsi="Times New Roman"/>
          <w:color w:val="000000"/>
          <w:sz w:val="20"/>
          <w:szCs w:val="20"/>
        </w:rPr>
      </w:pPr>
      <w:proofErr w:type="gramStart"/>
      <w:r w:rsidRPr="00E13912">
        <w:rPr>
          <w:rFonts w:ascii="Times New Roman" w:hAnsi="Times New Roman"/>
          <w:color w:val="000000"/>
          <w:sz w:val="20"/>
          <w:szCs w:val="20"/>
        </w:rPr>
        <w:t>Bagian ini memuat kesimpulan dan saran, kesimpulan merupakan jawaban atas identifikasi masalah.</w:t>
      </w:r>
      <w:proofErr w:type="gramEnd"/>
      <w:r w:rsidRPr="00E13912">
        <w:rPr>
          <w:rFonts w:ascii="Times New Roman" w:hAnsi="Times New Roman"/>
          <w:color w:val="000000"/>
          <w:sz w:val="20"/>
          <w:szCs w:val="20"/>
        </w:rPr>
        <w:t xml:space="preserve"> </w:t>
      </w:r>
      <w:proofErr w:type="gramStart"/>
      <w:r w:rsidRPr="00E13912">
        <w:rPr>
          <w:rFonts w:ascii="Times New Roman" w:hAnsi="Times New Roman"/>
          <w:color w:val="000000"/>
          <w:sz w:val="20"/>
          <w:szCs w:val="20"/>
        </w:rPr>
        <w:t>Saran merupakan usulan yang menyangkut aspek operational, konkret dan praktis.</w:t>
      </w:r>
      <w:proofErr w:type="gramEnd"/>
    </w:p>
    <w:p w:rsidR="00CF4971" w:rsidRPr="00E13912" w:rsidRDefault="00CF4971">
      <w:pPr>
        <w:tabs>
          <w:tab w:val="left" w:pos="360"/>
        </w:tabs>
        <w:spacing w:after="0" w:line="240" w:lineRule="auto"/>
        <w:jc w:val="both"/>
        <w:rPr>
          <w:rFonts w:ascii="Times New Roman" w:hAnsi="Times New Roman"/>
          <w:color w:val="000000"/>
          <w:sz w:val="20"/>
          <w:szCs w:val="20"/>
        </w:rPr>
      </w:pPr>
    </w:p>
    <w:p w:rsidR="00CF4971" w:rsidRPr="00E13912" w:rsidRDefault="00CF4971">
      <w:pPr>
        <w:tabs>
          <w:tab w:val="left" w:pos="360"/>
        </w:tabs>
        <w:spacing w:after="0" w:line="240" w:lineRule="auto"/>
        <w:jc w:val="both"/>
        <w:rPr>
          <w:rFonts w:ascii="Times New Roman" w:hAnsi="Times New Roman"/>
          <w:b/>
          <w:color w:val="000000"/>
          <w:sz w:val="20"/>
          <w:szCs w:val="20"/>
        </w:rPr>
      </w:pPr>
    </w:p>
    <w:p w:rsidR="00CF4971" w:rsidRPr="00E13912" w:rsidRDefault="00CF4971" w:rsidP="00D9063C">
      <w:pPr>
        <w:pStyle w:val="ListParagraph"/>
        <w:tabs>
          <w:tab w:val="left" w:pos="360"/>
        </w:tabs>
        <w:spacing w:after="0" w:line="240" w:lineRule="auto"/>
        <w:ind w:left="360"/>
        <w:rPr>
          <w:rFonts w:ascii="Times New Roman" w:hAnsi="Times New Roman"/>
          <w:b/>
          <w:color w:val="000000"/>
          <w:sz w:val="20"/>
          <w:szCs w:val="20"/>
        </w:rPr>
      </w:pPr>
      <w:r w:rsidRPr="00E13912">
        <w:rPr>
          <w:rFonts w:ascii="Times New Roman" w:hAnsi="Times New Roman"/>
          <w:b/>
          <w:color w:val="000000"/>
          <w:sz w:val="20"/>
          <w:szCs w:val="20"/>
        </w:rPr>
        <w:t xml:space="preserve">TATA CARA DAN TEKNIK PENULISAN </w:t>
      </w:r>
    </w:p>
    <w:p w:rsidR="00CF4971" w:rsidRPr="00E13912" w:rsidRDefault="00CF4971">
      <w:pPr>
        <w:tabs>
          <w:tab w:val="left" w:pos="360"/>
        </w:tabs>
        <w:spacing w:after="0" w:line="240" w:lineRule="auto"/>
        <w:jc w:val="both"/>
        <w:rPr>
          <w:rFonts w:ascii="Times New Roman" w:hAnsi="Times New Roman"/>
          <w:b/>
          <w:color w:val="000000"/>
          <w:sz w:val="20"/>
          <w:szCs w:val="20"/>
        </w:rPr>
      </w:pPr>
    </w:p>
    <w:p w:rsidR="00CF4971" w:rsidRPr="00E13912" w:rsidRDefault="00CF4971" w:rsidP="0099740C">
      <w:pPr>
        <w:pStyle w:val="ListParagraph"/>
        <w:numPr>
          <w:ilvl w:val="0"/>
          <w:numId w:val="31"/>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UKURAN KERTAS, SPASI, BENTUK DAN UKURAN HURUP</w:t>
      </w:r>
    </w:p>
    <w:p w:rsidR="00CF4971" w:rsidRPr="00E13912" w:rsidRDefault="00CF4971" w:rsidP="0099740C">
      <w:pPr>
        <w:pStyle w:val="ListParagraph"/>
        <w:numPr>
          <w:ilvl w:val="0"/>
          <w:numId w:val="32"/>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Ukuran Kertas</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proofErr w:type="gramStart"/>
      <w:r w:rsidRPr="00E13912">
        <w:rPr>
          <w:rFonts w:ascii="Times New Roman" w:hAnsi="Times New Roman"/>
          <w:color w:val="000000"/>
          <w:sz w:val="20"/>
          <w:szCs w:val="20"/>
        </w:rPr>
        <w:t>Ukuran kertas yang digunakan adalah kertas A4, untuk penulisan dalam bentuk konsep (masih perbaikan) tidak ditentukan ukuran berat kertas, sedangkan untuk penulisan yang sudah jadi (siap cetak) digunakan kertas ukuran 80 gram.</w:t>
      </w:r>
      <w:proofErr w:type="gramEnd"/>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Ukuran batas-batas </w:t>
      </w:r>
      <w:r w:rsidRPr="00E62239">
        <w:rPr>
          <w:rFonts w:ascii="Times New Roman" w:hAnsi="Times New Roman"/>
          <w:i/>
          <w:color w:val="000000"/>
          <w:sz w:val="20"/>
          <w:szCs w:val="20"/>
        </w:rPr>
        <w:t>lay-out</w:t>
      </w:r>
      <w:r w:rsidRPr="00E13912">
        <w:rPr>
          <w:rFonts w:ascii="Times New Roman" w:hAnsi="Times New Roman"/>
          <w:color w:val="000000"/>
          <w:sz w:val="20"/>
          <w:szCs w:val="20"/>
        </w:rPr>
        <w:t xml:space="preserve"> (</w:t>
      </w:r>
      <w:r w:rsidRPr="00E62239">
        <w:rPr>
          <w:rFonts w:ascii="Times New Roman" w:hAnsi="Times New Roman"/>
          <w:i/>
          <w:color w:val="000000"/>
          <w:sz w:val="20"/>
          <w:szCs w:val="20"/>
        </w:rPr>
        <w:t>page setup</w:t>
      </w:r>
      <w:r w:rsidRPr="00E13912">
        <w:rPr>
          <w:rFonts w:ascii="Times New Roman" w:hAnsi="Times New Roman"/>
          <w:color w:val="000000"/>
          <w:sz w:val="20"/>
          <w:szCs w:val="20"/>
        </w:rPr>
        <w:t xml:space="preserve">) adalah sebagai berikut </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Margin Atas</w:t>
      </w:r>
      <w:r w:rsidR="00943B89">
        <w:rPr>
          <w:rFonts w:ascii="Times New Roman" w:hAnsi="Times New Roman"/>
          <w:color w:val="000000"/>
          <w:sz w:val="20"/>
          <w:szCs w:val="20"/>
        </w:rPr>
        <w:tab/>
      </w:r>
      <w:r w:rsidRPr="00E13912">
        <w:rPr>
          <w:rFonts w:ascii="Times New Roman" w:hAnsi="Times New Roman"/>
          <w:color w:val="000000"/>
          <w:sz w:val="20"/>
          <w:szCs w:val="20"/>
        </w:rPr>
        <w:tab/>
      </w:r>
      <w:r w:rsidR="00943B89">
        <w:rPr>
          <w:rFonts w:ascii="Times New Roman" w:hAnsi="Times New Roman"/>
          <w:color w:val="000000"/>
          <w:sz w:val="20"/>
          <w:szCs w:val="20"/>
        </w:rPr>
        <w:t xml:space="preserve">: </w:t>
      </w:r>
      <w:r w:rsidRPr="00E13912">
        <w:rPr>
          <w:rFonts w:ascii="Times New Roman" w:hAnsi="Times New Roman"/>
          <w:color w:val="000000"/>
          <w:sz w:val="20"/>
          <w:szCs w:val="20"/>
        </w:rPr>
        <w:t>4 cm;</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Margin Kiri</w:t>
      </w:r>
      <w:r w:rsidRPr="00E13912">
        <w:rPr>
          <w:rFonts w:ascii="Times New Roman" w:hAnsi="Times New Roman"/>
          <w:color w:val="000000"/>
          <w:sz w:val="20"/>
          <w:szCs w:val="20"/>
        </w:rPr>
        <w:tab/>
      </w:r>
      <w:r w:rsidR="00943B89">
        <w:rPr>
          <w:rFonts w:ascii="Times New Roman" w:hAnsi="Times New Roman"/>
          <w:color w:val="000000"/>
          <w:sz w:val="20"/>
          <w:szCs w:val="20"/>
        </w:rPr>
        <w:tab/>
        <w:t xml:space="preserve">: </w:t>
      </w:r>
      <w:r w:rsidRPr="00E13912">
        <w:rPr>
          <w:rFonts w:ascii="Times New Roman" w:hAnsi="Times New Roman"/>
          <w:color w:val="000000"/>
          <w:sz w:val="20"/>
          <w:szCs w:val="20"/>
        </w:rPr>
        <w:t>4cm;</w:t>
      </w:r>
    </w:p>
    <w:p w:rsidR="00CF4971" w:rsidRPr="00E13912" w:rsidRDefault="00943B89">
      <w:pPr>
        <w:pStyle w:val="ListParagraph"/>
        <w:tabs>
          <w:tab w:val="left" w:pos="360"/>
        </w:tabs>
        <w:spacing w:after="0" w:line="240" w:lineRule="auto"/>
        <w:ind w:left="1080"/>
        <w:jc w:val="both"/>
        <w:rPr>
          <w:rFonts w:ascii="Times New Roman" w:hAnsi="Times New Roman"/>
          <w:color w:val="000000"/>
          <w:sz w:val="20"/>
          <w:szCs w:val="20"/>
        </w:rPr>
      </w:pPr>
      <w:r>
        <w:rPr>
          <w:rFonts w:ascii="Times New Roman" w:hAnsi="Times New Roman"/>
          <w:color w:val="000000"/>
          <w:sz w:val="20"/>
          <w:szCs w:val="20"/>
        </w:rPr>
        <w:t xml:space="preserve">Margin Bawah </w:t>
      </w:r>
      <w:r>
        <w:rPr>
          <w:rFonts w:ascii="Times New Roman" w:hAnsi="Times New Roman"/>
          <w:color w:val="000000"/>
          <w:sz w:val="20"/>
          <w:szCs w:val="20"/>
        </w:rPr>
        <w:tab/>
        <w:t xml:space="preserve">: </w:t>
      </w:r>
      <w:r w:rsidR="00CF4971" w:rsidRPr="00E13912">
        <w:rPr>
          <w:rFonts w:ascii="Times New Roman" w:hAnsi="Times New Roman"/>
          <w:color w:val="000000"/>
          <w:sz w:val="20"/>
          <w:szCs w:val="20"/>
        </w:rPr>
        <w:t>3cm;</w:t>
      </w:r>
    </w:p>
    <w:p w:rsidR="00CF4971" w:rsidRPr="00E13912" w:rsidRDefault="00943B89">
      <w:pPr>
        <w:pStyle w:val="ListParagraph"/>
        <w:tabs>
          <w:tab w:val="left" w:pos="360"/>
        </w:tabs>
        <w:spacing w:after="0" w:line="240" w:lineRule="auto"/>
        <w:ind w:left="1080"/>
        <w:jc w:val="both"/>
        <w:rPr>
          <w:rFonts w:ascii="Times New Roman" w:hAnsi="Times New Roman"/>
          <w:color w:val="000000"/>
          <w:sz w:val="20"/>
          <w:szCs w:val="20"/>
        </w:rPr>
      </w:pPr>
      <w:r>
        <w:rPr>
          <w:rFonts w:ascii="Times New Roman" w:hAnsi="Times New Roman"/>
          <w:color w:val="000000"/>
          <w:sz w:val="20"/>
          <w:szCs w:val="20"/>
        </w:rPr>
        <w:t>Margin Kanan</w:t>
      </w:r>
      <w:r w:rsidR="00CF4971" w:rsidRPr="00E13912">
        <w:rPr>
          <w:rFonts w:ascii="Times New Roman" w:hAnsi="Times New Roman"/>
          <w:color w:val="000000"/>
          <w:sz w:val="20"/>
          <w:szCs w:val="20"/>
        </w:rPr>
        <w:tab/>
      </w:r>
      <w:r>
        <w:rPr>
          <w:rFonts w:ascii="Times New Roman" w:hAnsi="Times New Roman"/>
          <w:color w:val="000000"/>
          <w:sz w:val="20"/>
          <w:szCs w:val="20"/>
        </w:rPr>
        <w:t>: 2,5</w:t>
      </w:r>
      <w:r w:rsidR="00CF4971" w:rsidRPr="00E13912">
        <w:rPr>
          <w:rFonts w:ascii="Times New Roman" w:hAnsi="Times New Roman"/>
          <w:color w:val="000000"/>
          <w:sz w:val="20"/>
          <w:szCs w:val="20"/>
        </w:rPr>
        <w:t>cm;</w:t>
      </w:r>
    </w:p>
    <w:p w:rsidR="00CF4971" w:rsidRPr="00E13912" w:rsidRDefault="00CF4971" w:rsidP="0099740C">
      <w:pPr>
        <w:pStyle w:val="ListParagraph"/>
        <w:numPr>
          <w:ilvl w:val="0"/>
          <w:numId w:val="32"/>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lastRenderedPageBreak/>
        <w:t>Spasi Penulisan</w:t>
      </w:r>
    </w:p>
    <w:p w:rsidR="00CF4971" w:rsidRPr="00E13912" w:rsidRDefault="00CF4971">
      <w:pPr>
        <w:pStyle w:val="ListParagraph"/>
        <w:tabs>
          <w:tab w:val="left" w:pos="36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Ukuran spasi penulisan sebagai </w:t>
      </w:r>
      <w:proofErr w:type="gramStart"/>
      <w:r w:rsidRPr="00E13912">
        <w:rPr>
          <w:rFonts w:ascii="Times New Roman" w:hAnsi="Times New Roman"/>
          <w:color w:val="000000"/>
          <w:sz w:val="20"/>
          <w:szCs w:val="20"/>
        </w:rPr>
        <w:t>berikut :</w:t>
      </w:r>
      <w:proofErr w:type="gramEnd"/>
    </w:p>
    <w:p w:rsidR="00CF4971" w:rsidRPr="00E13912" w:rsidRDefault="00CF4971" w:rsidP="0099740C">
      <w:pPr>
        <w:pStyle w:val="ListParagraph"/>
        <w:numPr>
          <w:ilvl w:val="4"/>
          <w:numId w:val="22"/>
        </w:numPr>
        <w:tabs>
          <w:tab w:val="left" w:pos="360"/>
          <w:tab w:val="left" w:pos="1440"/>
        </w:tabs>
        <w:spacing w:after="0" w:line="240" w:lineRule="auto"/>
        <w:ind w:left="1440"/>
        <w:jc w:val="both"/>
        <w:rPr>
          <w:rFonts w:ascii="Times New Roman" w:hAnsi="Times New Roman"/>
          <w:color w:val="000000"/>
          <w:sz w:val="20"/>
          <w:szCs w:val="20"/>
        </w:rPr>
      </w:pPr>
      <w:r w:rsidRPr="00E13912">
        <w:rPr>
          <w:rFonts w:ascii="Times New Roman" w:hAnsi="Times New Roman"/>
          <w:color w:val="000000"/>
          <w:sz w:val="20"/>
          <w:szCs w:val="20"/>
        </w:rPr>
        <w:t>Penulisan uraian biasa dan kutipas yang jumlah barisnya lebih dari 4 (empat) baris menggunakan ukuran 2(dua) spasi;</w:t>
      </w:r>
    </w:p>
    <w:p w:rsidR="00CF4971" w:rsidRPr="00E13912" w:rsidRDefault="00CF4971" w:rsidP="0099740C">
      <w:pPr>
        <w:pStyle w:val="ListParagraph"/>
        <w:numPr>
          <w:ilvl w:val="4"/>
          <w:numId w:val="22"/>
        </w:numPr>
        <w:tabs>
          <w:tab w:val="left" w:pos="360"/>
          <w:tab w:val="left" w:pos="1440"/>
        </w:tabs>
        <w:spacing w:after="0" w:line="240" w:lineRule="auto"/>
        <w:ind w:left="1440"/>
        <w:jc w:val="both"/>
        <w:rPr>
          <w:rFonts w:ascii="Times New Roman" w:hAnsi="Times New Roman"/>
          <w:color w:val="000000"/>
          <w:sz w:val="20"/>
          <w:szCs w:val="20"/>
        </w:rPr>
      </w:pPr>
      <w:r w:rsidRPr="00E13912">
        <w:rPr>
          <w:rFonts w:ascii="Times New Roman" w:hAnsi="Times New Roman"/>
          <w:color w:val="000000"/>
          <w:sz w:val="20"/>
          <w:szCs w:val="20"/>
        </w:rPr>
        <w:t>Penulisan uraian biasa dan kutipan yang jumlah barisnya kurang dari 4 (empat) baris menggunakan ukuran 1 (satu) spasi.</w:t>
      </w:r>
    </w:p>
    <w:p w:rsidR="00CF4971" w:rsidRPr="00E13912" w:rsidRDefault="00CF4971" w:rsidP="0099740C">
      <w:pPr>
        <w:pStyle w:val="ListParagraph"/>
        <w:numPr>
          <w:ilvl w:val="4"/>
          <w:numId w:val="22"/>
        </w:numPr>
        <w:tabs>
          <w:tab w:val="left" w:pos="360"/>
          <w:tab w:val="left" w:pos="1440"/>
        </w:tabs>
        <w:spacing w:after="0" w:line="240" w:lineRule="auto"/>
        <w:ind w:left="1440"/>
        <w:jc w:val="both"/>
        <w:rPr>
          <w:rFonts w:ascii="Times New Roman" w:hAnsi="Times New Roman"/>
          <w:color w:val="000000"/>
          <w:sz w:val="20"/>
          <w:szCs w:val="20"/>
        </w:rPr>
      </w:pPr>
      <w:r w:rsidRPr="00E13912">
        <w:rPr>
          <w:rFonts w:ascii="Times New Roman" w:hAnsi="Times New Roman"/>
          <w:color w:val="000000"/>
          <w:sz w:val="20"/>
          <w:szCs w:val="20"/>
        </w:rPr>
        <w:t>Penulisan Abstrak menggunakan ukuran 1 (satu) spasi;</w:t>
      </w:r>
    </w:p>
    <w:p w:rsidR="00CF4971" w:rsidRPr="00E13912" w:rsidRDefault="00CF4971" w:rsidP="0099740C">
      <w:pPr>
        <w:pStyle w:val="ListParagraph"/>
        <w:numPr>
          <w:ilvl w:val="4"/>
          <w:numId w:val="22"/>
        </w:numPr>
        <w:tabs>
          <w:tab w:val="left" w:pos="360"/>
          <w:tab w:val="left" w:pos="1440"/>
        </w:tabs>
        <w:spacing w:after="0" w:line="240" w:lineRule="auto"/>
        <w:ind w:left="1440"/>
        <w:jc w:val="both"/>
        <w:rPr>
          <w:rFonts w:ascii="Times New Roman" w:hAnsi="Times New Roman"/>
          <w:color w:val="000000"/>
          <w:sz w:val="20"/>
          <w:szCs w:val="20"/>
        </w:rPr>
      </w:pPr>
      <w:r w:rsidRPr="00E13912">
        <w:rPr>
          <w:rFonts w:ascii="Times New Roman" w:hAnsi="Times New Roman"/>
          <w:color w:val="000000"/>
          <w:sz w:val="20"/>
          <w:szCs w:val="20"/>
        </w:rPr>
        <w:t>Penulisan</w:t>
      </w:r>
      <w:r w:rsidRPr="00D7628B">
        <w:rPr>
          <w:rFonts w:ascii="Times New Roman" w:hAnsi="Times New Roman"/>
          <w:i/>
          <w:color w:val="000000"/>
          <w:sz w:val="20"/>
          <w:szCs w:val="20"/>
        </w:rPr>
        <w:t xml:space="preserve"> footnote</w:t>
      </w:r>
      <w:r w:rsidR="00D7628B">
        <w:rPr>
          <w:rFonts w:ascii="Times New Roman" w:hAnsi="Times New Roman"/>
          <w:color w:val="000000"/>
          <w:sz w:val="20"/>
          <w:szCs w:val="20"/>
        </w:rPr>
        <w:t xml:space="preserve"> </w:t>
      </w:r>
      <w:r w:rsidRPr="00E13912">
        <w:rPr>
          <w:rFonts w:ascii="Times New Roman" w:hAnsi="Times New Roman"/>
          <w:color w:val="000000"/>
          <w:sz w:val="20"/>
          <w:szCs w:val="20"/>
        </w:rPr>
        <w:t>menggunakan ukuran 1 (satu) spasi.</w:t>
      </w:r>
    </w:p>
    <w:p w:rsidR="00CF4971" w:rsidRPr="00E13912" w:rsidRDefault="00CF4971" w:rsidP="0099740C">
      <w:pPr>
        <w:pStyle w:val="ListParagraph"/>
        <w:numPr>
          <w:ilvl w:val="0"/>
          <w:numId w:val="33"/>
        </w:numPr>
        <w:tabs>
          <w:tab w:val="left" w:pos="360"/>
          <w:tab w:val="left" w:pos="144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Bentuk dan Ukuran Hurup</w:t>
      </w:r>
    </w:p>
    <w:p w:rsidR="00CF4971" w:rsidRPr="00E13912" w:rsidRDefault="00CF4971">
      <w:pPr>
        <w:pStyle w:val="ListParagraph"/>
        <w:tabs>
          <w:tab w:val="left" w:pos="360"/>
          <w:tab w:val="left" w:pos="144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Bentuk hurup </w:t>
      </w:r>
      <w:r w:rsidRPr="00D7628B">
        <w:rPr>
          <w:rFonts w:ascii="Times New Roman" w:hAnsi="Times New Roman"/>
          <w:i/>
          <w:color w:val="000000"/>
          <w:sz w:val="20"/>
          <w:szCs w:val="20"/>
        </w:rPr>
        <w:t>(font)</w:t>
      </w:r>
      <w:r w:rsidRPr="00E13912">
        <w:rPr>
          <w:rFonts w:ascii="Times New Roman" w:hAnsi="Times New Roman"/>
          <w:color w:val="000000"/>
          <w:sz w:val="20"/>
          <w:szCs w:val="20"/>
        </w:rPr>
        <w:t xml:space="preserve"> yang digunakan adalah </w:t>
      </w:r>
      <w:r w:rsidRPr="00D7628B">
        <w:rPr>
          <w:rFonts w:ascii="Times New Roman" w:hAnsi="Times New Roman"/>
          <w:i/>
          <w:color w:val="000000"/>
          <w:sz w:val="20"/>
          <w:szCs w:val="20"/>
        </w:rPr>
        <w:t>Arial</w:t>
      </w:r>
      <w:r w:rsidRPr="00E13912">
        <w:rPr>
          <w:rFonts w:ascii="Times New Roman" w:hAnsi="Times New Roman"/>
          <w:color w:val="000000"/>
          <w:sz w:val="20"/>
          <w:szCs w:val="20"/>
        </w:rPr>
        <w:t xml:space="preserve"> dengan ukuran </w:t>
      </w:r>
      <w:r w:rsidRPr="00D7628B">
        <w:rPr>
          <w:rFonts w:ascii="Times New Roman" w:hAnsi="Times New Roman"/>
          <w:i/>
          <w:color w:val="000000"/>
          <w:sz w:val="20"/>
          <w:szCs w:val="20"/>
        </w:rPr>
        <w:t>font</w:t>
      </w:r>
      <w:r w:rsidRPr="00E13912">
        <w:rPr>
          <w:rFonts w:ascii="Times New Roman" w:hAnsi="Times New Roman"/>
          <w:color w:val="000000"/>
          <w:sz w:val="20"/>
          <w:szCs w:val="20"/>
        </w:rPr>
        <w:t xml:space="preserve">.12, judul </w:t>
      </w:r>
      <w:proofErr w:type="gramStart"/>
      <w:r w:rsidRPr="00E13912">
        <w:rPr>
          <w:rFonts w:ascii="Times New Roman" w:hAnsi="Times New Roman"/>
          <w:color w:val="000000"/>
          <w:sz w:val="20"/>
          <w:szCs w:val="20"/>
        </w:rPr>
        <w:t>bab</w:t>
      </w:r>
      <w:proofErr w:type="gramEnd"/>
      <w:r w:rsidRPr="00E13912">
        <w:rPr>
          <w:rFonts w:ascii="Times New Roman" w:hAnsi="Times New Roman"/>
          <w:color w:val="000000"/>
          <w:sz w:val="20"/>
          <w:szCs w:val="20"/>
        </w:rPr>
        <w:t xml:space="preserve"> ditulis dalam hurup capital (UPPERCASE) dan tebal </w:t>
      </w:r>
      <w:r w:rsidRPr="00D7628B">
        <w:rPr>
          <w:rFonts w:ascii="Times New Roman" w:hAnsi="Times New Roman"/>
          <w:i/>
          <w:color w:val="000000"/>
          <w:sz w:val="20"/>
          <w:szCs w:val="20"/>
        </w:rPr>
        <w:t>(bold)</w:t>
      </w:r>
      <w:r w:rsidRPr="00E13912">
        <w:rPr>
          <w:rFonts w:ascii="Times New Roman" w:hAnsi="Times New Roman"/>
          <w:color w:val="000000"/>
          <w:sz w:val="20"/>
          <w:szCs w:val="20"/>
        </w:rPr>
        <w:t xml:space="preserve">, sedangkan sub bab ditulis dengan format ditebalkan </w:t>
      </w:r>
      <w:r w:rsidRPr="00D7628B">
        <w:rPr>
          <w:rFonts w:ascii="Times New Roman" w:hAnsi="Times New Roman"/>
          <w:i/>
          <w:color w:val="000000"/>
          <w:sz w:val="20"/>
          <w:szCs w:val="20"/>
        </w:rPr>
        <w:t>(bold)</w:t>
      </w:r>
      <w:r w:rsidRPr="00E13912">
        <w:rPr>
          <w:rFonts w:ascii="Times New Roman" w:hAnsi="Times New Roman"/>
          <w:color w:val="000000"/>
          <w:sz w:val="20"/>
          <w:szCs w:val="20"/>
        </w:rPr>
        <w:t xml:space="preserve">. Menggunakan ukuran </w:t>
      </w:r>
      <w:r w:rsidRPr="00D7628B">
        <w:rPr>
          <w:rFonts w:ascii="Times New Roman" w:hAnsi="Times New Roman"/>
          <w:i/>
          <w:color w:val="000000"/>
          <w:sz w:val="20"/>
          <w:szCs w:val="20"/>
        </w:rPr>
        <w:t>font</w:t>
      </w:r>
      <w:r w:rsidRPr="00E13912">
        <w:rPr>
          <w:rFonts w:ascii="Times New Roman" w:hAnsi="Times New Roman"/>
          <w:color w:val="000000"/>
          <w:sz w:val="20"/>
          <w:szCs w:val="20"/>
        </w:rPr>
        <w:t xml:space="preserve"> 10 dengan jenis hurup yang </w:t>
      </w:r>
      <w:proofErr w:type="gramStart"/>
      <w:r w:rsidRPr="00E13912">
        <w:rPr>
          <w:rFonts w:ascii="Times New Roman" w:hAnsi="Times New Roman"/>
          <w:color w:val="000000"/>
          <w:sz w:val="20"/>
          <w:szCs w:val="20"/>
        </w:rPr>
        <w:t>sama</w:t>
      </w:r>
      <w:proofErr w:type="gramEnd"/>
      <w:r w:rsidRPr="00E13912">
        <w:rPr>
          <w:rFonts w:ascii="Times New Roman" w:hAnsi="Times New Roman"/>
          <w:color w:val="000000"/>
          <w:sz w:val="20"/>
          <w:szCs w:val="20"/>
        </w:rPr>
        <w:t xml:space="preserve"> yakni </w:t>
      </w:r>
      <w:r w:rsidRPr="00D7628B">
        <w:rPr>
          <w:rFonts w:ascii="Times New Roman" w:hAnsi="Times New Roman"/>
          <w:i/>
          <w:color w:val="000000"/>
          <w:sz w:val="20"/>
          <w:szCs w:val="20"/>
        </w:rPr>
        <w:t>Arial</w:t>
      </w:r>
      <w:r w:rsidRPr="00E13912">
        <w:rPr>
          <w:rFonts w:ascii="Times New Roman" w:hAnsi="Times New Roman"/>
          <w:color w:val="000000"/>
          <w:sz w:val="20"/>
          <w:szCs w:val="20"/>
        </w:rPr>
        <w:t>.</w:t>
      </w:r>
    </w:p>
    <w:p w:rsidR="00CF4971" w:rsidRPr="00E13912" w:rsidRDefault="00CF4971">
      <w:pPr>
        <w:pStyle w:val="ListParagraph"/>
        <w:tabs>
          <w:tab w:val="left" w:pos="360"/>
          <w:tab w:val="left" w:pos="1440"/>
        </w:tabs>
        <w:spacing w:after="0" w:line="240" w:lineRule="auto"/>
        <w:ind w:left="1080"/>
        <w:jc w:val="both"/>
        <w:rPr>
          <w:rFonts w:ascii="Times New Roman" w:hAnsi="Times New Roman"/>
          <w:color w:val="000000"/>
          <w:sz w:val="20"/>
          <w:szCs w:val="20"/>
        </w:rPr>
      </w:pPr>
    </w:p>
    <w:p w:rsidR="00CF4971" w:rsidRPr="00E13912" w:rsidRDefault="00CF4971" w:rsidP="0099740C">
      <w:pPr>
        <w:pStyle w:val="ListParagraph"/>
        <w:numPr>
          <w:ilvl w:val="0"/>
          <w:numId w:val="31"/>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ABSTRAK</w:t>
      </w:r>
    </w:p>
    <w:p w:rsidR="00CF4971" w:rsidRPr="00E13912" w:rsidRDefault="00D7628B">
      <w:pPr>
        <w:pStyle w:val="ListParagraph"/>
        <w:tabs>
          <w:tab w:val="left" w:pos="360"/>
          <w:tab w:val="left" w:pos="1440"/>
        </w:tabs>
        <w:spacing w:after="0" w:line="240" w:lineRule="auto"/>
        <w:jc w:val="both"/>
        <w:rPr>
          <w:rFonts w:ascii="Times New Roman" w:hAnsi="Times New Roman"/>
          <w:color w:val="000000"/>
          <w:sz w:val="20"/>
          <w:szCs w:val="20"/>
        </w:rPr>
      </w:pPr>
      <w:proofErr w:type="gramStart"/>
      <w:r>
        <w:rPr>
          <w:rFonts w:ascii="Times New Roman" w:hAnsi="Times New Roman"/>
          <w:color w:val="000000"/>
          <w:sz w:val="20"/>
          <w:szCs w:val="20"/>
        </w:rPr>
        <w:t>Abstrak berbeda dengan i</w:t>
      </w:r>
      <w:r w:rsidR="00CF4971" w:rsidRPr="00E13912">
        <w:rPr>
          <w:rFonts w:ascii="Times New Roman" w:hAnsi="Times New Roman"/>
          <w:color w:val="000000"/>
          <w:sz w:val="20"/>
          <w:szCs w:val="20"/>
        </w:rPr>
        <w:t xml:space="preserve">khtisar/epitome (artinya potongan pendek), </w:t>
      </w:r>
      <w:r w:rsidR="00CF4971" w:rsidRPr="00D7628B">
        <w:rPr>
          <w:rFonts w:ascii="Times New Roman" w:hAnsi="Times New Roman"/>
          <w:i/>
          <w:color w:val="000000"/>
          <w:sz w:val="20"/>
          <w:szCs w:val="20"/>
        </w:rPr>
        <w:t>synopsis</w:t>
      </w:r>
      <w:r w:rsidR="00CF4971" w:rsidRPr="00E13912">
        <w:rPr>
          <w:rFonts w:ascii="Times New Roman" w:hAnsi="Times New Roman"/>
          <w:color w:val="000000"/>
          <w:sz w:val="20"/>
          <w:szCs w:val="20"/>
        </w:rPr>
        <w:t xml:space="preserve"> (artinya susunan sistematis tentang hal-hal pokok), kependekan/</w:t>
      </w:r>
      <w:r w:rsidR="00CF4971" w:rsidRPr="00D7628B">
        <w:rPr>
          <w:rFonts w:ascii="Times New Roman" w:hAnsi="Times New Roman"/>
          <w:i/>
          <w:color w:val="000000"/>
          <w:sz w:val="20"/>
          <w:szCs w:val="20"/>
        </w:rPr>
        <w:t>abridgement</w:t>
      </w:r>
      <w:r w:rsidR="00CF4971" w:rsidRPr="00E13912">
        <w:rPr>
          <w:rFonts w:ascii="Times New Roman" w:hAnsi="Times New Roman"/>
          <w:color w:val="000000"/>
          <w:sz w:val="20"/>
          <w:szCs w:val="20"/>
        </w:rPr>
        <w:t xml:space="preserve"> (artinya bentuk singkat naskah ahli).</w:t>
      </w:r>
      <w:proofErr w:type="gramEnd"/>
    </w:p>
    <w:p w:rsidR="00CF4971" w:rsidRPr="00E13912" w:rsidRDefault="00CF4971">
      <w:pPr>
        <w:pStyle w:val="ListParagraph"/>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Abstrak adalah deskripsi singkat atau kondensasi suatu karangan yang </w:t>
      </w:r>
      <w:proofErr w:type="gramStart"/>
      <w:r w:rsidRPr="00E13912">
        <w:rPr>
          <w:rFonts w:ascii="Times New Roman" w:hAnsi="Times New Roman"/>
          <w:color w:val="000000"/>
          <w:sz w:val="20"/>
          <w:szCs w:val="20"/>
        </w:rPr>
        <w:t>memuat :</w:t>
      </w:r>
      <w:proofErr w:type="gramEnd"/>
    </w:p>
    <w:p w:rsidR="00CF4971" w:rsidRPr="00E13912" w:rsidRDefault="00CF4971" w:rsidP="0099740C">
      <w:pPr>
        <w:pStyle w:val="ListParagraph"/>
        <w:numPr>
          <w:ilvl w:val="0"/>
          <w:numId w:val="34"/>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Ringkasan latar belakang masalah, dan tujuan;</w:t>
      </w:r>
    </w:p>
    <w:p w:rsidR="00CF4971" w:rsidRPr="00E13912" w:rsidRDefault="00CF4971" w:rsidP="0099740C">
      <w:pPr>
        <w:pStyle w:val="ListParagraph"/>
        <w:numPr>
          <w:ilvl w:val="0"/>
          <w:numId w:val="34"/>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Metode penelitian yang digunakan;</w:t>
      </w:r>
    </w:p>
    <w:p w:rsidR="00CF4971" w:rsidRPr="00E13912" w:rsidRDefault="00CF4971" w:rsidP="0099740C">
      <w:pPr>
        <w:pStyle w:val="ListParagraph"/>
        <w:numPr>
          <w:ilvl w:val="0"/>
          <w:numId w:val="34"/>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Ringkasan hasil penelitian.</w:t>
      </w:r>
    </w:p>
    <w:p w:rsidR="00CF4971" w:rsidRPr="0017564C" w:rsidRDefault="00CF4971">
      <w:pPr>
        <w:pStyle w:val="ListParagraph"/>
        <w:tabs>
          <w:tab w:val="left" w:pos="360"/>
          <w:tab w:val="left" w:pos="1440"/>
        </w:tabs>
        <w:spacing w:after="0" w:line="240" w:lineRule="auto"/>
        <w:ind w:left="1080"/>
        <w:jc w:val="both"/>
        <w:rPr>
          <w:rFonts w:ascii="Times New Roman" w:hAnsi="Times New Roman"/>
          <w:color w:val="000000"/>
          <w:sz w:val="2"/>
          <w:szCs w:val="20"/>
        </w:rPr>
      </w:pPr>
    </w:p>
    <w:p w:rsidR="00363E52" w:rsidRPr="00E13912" w:rsidRDefault="00363E52">
      <w:pPr>
        <w:pStyle w:val="ListParagraph"/>
        <w:tabs>
          <w:tab w:val="left" w:pos="360"/>
          <w:tab w:val="left" w:pos="1440"/>
        </w:tabs>
        <w:spacing w:after="0" w:line="240" w:lineRule="auto"/>
        <w:ind w:left="1080"/>
        <w:jc w:val="both"/>
        <w:rPr>
          <w:rFonts w:ascii="Times New Roman" w:hAnsi="Times New Roman"/>
          <w:color w:val="000000"/>
          <w:sz w:val="20"/>
          <w:szCs w:val="20"/>
        </w:rPr>
      </w:pPr>
    </w:p>
    <w:p w:rsidR="00CF4971" w:rsidRPr="00E13912" w:rsidRDefault="00CF4971" w:rsidP="0099740C">
      <w:pPr>
        <w:pStyle w:val="ListParagraph"/>
        <w:numPr>
          <w:ilvl w:val="0"/>
          <w:numId w:val="31"/>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TATA CARA PENGUTIPAN</w:t>
      </w:r>
    </w:p>
    <w:p w:rsidR="00CF4971" w:rsidRPr="00E13912" w:rsidRDefault="009720BC">
      <w:pPr>
        <w:pStyle w:val="ListParagraph"/>
        <w:tabs>
          <w:tab w:val="left" w:pos="360"/>
          <w:tab w:val="left" w:pos="1440"/>
        </w:tabs>
        <w:spacing w:after="0" w:line="240" w:lineRule="auto"/>
        <w:jc w:val="both"/>
        <w:rPr>
          <w:rFonts w:ascii="Times New Roman" w:hAnsi="Times New Roman"/>
          <w:color w:val="000000"/>
          <w:sz w:val="20"/>
          <w:szCs w:val="20"/>
        </w:rPr>
      </w:pPr>
      <w:proofErr w:type="gramStart"/>
      <w:r>
        <w:rPr>
          <w:rFonts w:ascii="Times New Roman" w:hAnsi="Times New Roman"/>
          <w:color w:val="000000"/>
          <w:sz w:val="20"/>
          <w:szCs w:val="20"/>
        </w:rPr>
        <w:t>Si</w:t>
      </w:r>
      <w:r w:rsidR="00CF4971" w:rsidRPr="00E13912">
        <w:rPr>
          <w:rFonts w:ascii="Times New Roman" w:hAnsi="Times New Roman"/>
          <w:color w:val="000000"/>
          <w:sz w:val="20"/>
          <w:szCs w:val="20"/>
        </w:rPr>
        <w:t xml:space="preserve">stem pengutipan yang digunakan adalah system </w:t>
      </w:r>
      <w:r w:rsidR="00CF4971" w:rsidRPr="009720BC">
        <w:rPr>
          <w:rFonts w:ascii="Times New Roman" w:hAnsi="Times New Roman"/>
          <w:i/>
          <w:color w:val="000000"/>
          <w:sz w:val="20"/>
          <w:szCs w:val="20"/>
        </w:rPr>
        <w:t>footnote</w:t>
      </w:r>
      <w:r w:rsidR="00CF4971" w:rsidRPr="00E13912">
        <w:rPr>
          <w:rFonts w:ascii="Times New Roman" w:hAnsi="Times New Roman"/>
          <w:color w:val="000000"/>
          <w:sz w:val="20"/>
          <w:szCs w:val="20"/>
        </w:rPr>
        <w:t xml:space="preserve">, bukan </w:t>
      </w:r>
      <w:r w:rsidR="00CF4971" w:rsidRPr="009720BC">
        <w:rPr>
          <w:rFonts w:ascii="Times New Roman" w:hAnsi="Times New Roman"/>
          <w:i/>
          <w:color w:val="000000"/>
          <w:sz w:val="20"/>
          <w:szCs w:val="20"/>
        </w:rPr>
        <w:t xml:space="preserve">running note </w:t>
      </w:r>
      <w:r w:rsidR="00CF4971" w:rsidRPr="00E13912">
        <w:rPr>
          <w:rFonts w:ascii="Times New Roman" w:hAnsi="Times New Roman"/>
          <w:color w:val="000000"/>
          <w:sz w:val="20"/>
          <w:szCs w:val="20"/>
        </w:rPr>
        <w:t xml:space="preserve">atau </w:t>
      </w:r>
      <w:r w:rsidR="00CF4971" w:rsidRPr="009720BC">
        <w:rPr>
          <w:rFonts w:ascii="Times New Roman" w:hAnsi="Times New Roman"/>
          <w:i/>
          <w:color w:val="000000"/>
          <w:sz w:val="20"/>
          <w:szCs w:val="20"/>
        </w:rPr>
        <w:t>endnote.</w:t>
      </w:r>
      <w:proofErr w:type="gramEnd"/>
      <w:r w:rsidR="00CF4971" w:rsidRPr="009720BC">
        <w:rPr>
          <w:rFonts w:ascii="Times New Roman" w:hAnsi="Times New Roman"/>
          <w:i/>
          <w:color w:val="000000"/>
          <w:sz w:val="20"/>
          <w:szCs w:val="20"/>
        </w:rPr>
        <w:t xml:space="preserve"> Footnote</w:t>
      </w:r>
      <w:r w:rsidR="00CF4971" w:rsidRPr="00E13912">
        <w:rPr>
          <w:rFonts w:ascii="Times New Roman" w:hAnsi="Times New Roman"/>
          <w:color w:val="000000"/>
          <w:sz w:val="20"/>
          <w:szCs w:val="20"/>
        </w:rPr>
        <w:t xml:space="preserve"> adalah catatan kaki halaman untuk </w:t>
      </w:r>
      <w:proofErr w:type="gramStart"/>
      <w:r w:rsidR="00CF4971" w:rsidRPr="00E13912">
        <w:rPr>
          <w:rFonts w:ascii="Times New Roman" w:hAnsi="Times New Roman"/>
          <w:color w:val="000000"/>
          <w:sz w:val="20"/>
          <w:szCs w:val="20"/>
        </w:rPr>
        <w:t>menyatakan  sumber</w:t>
      </w:r>
      <w:proofErr w:type="gramEnd"/>
      <w:r w:rsidR="00CF4971" w:rsidRPr="00E13912">
        <w:rPr>
          <w:rFonts w:ascii="Times New Roman" w:hAnsi="Times New Roman"/>
          <w:color w:val="000000"/>
          <w:sz w:val="20"/>
          <w:szCs w:val="20"/>
        </w:rPr>
        <w:t xml:space="preserve"> suatu kutipan, buah pikiran, fakta-fakta atau ikhtisar. </w:t>
      </w:r>
      <w:r w:rsidR="00CF4971" w:rsidRPr="009720BC">
        <w:rPr>
          <w:rFonts w:ascii="Times New Roman" w:hAnsi="Times New Roman"/>
          <w:i/>
          <w:color w:val="000000"/>
          <w:sz w:val="20"/>
          <w:szCs w:val="20"/>
        </w:rPr>
        <w:t>Footnote</w:t>
      </w:r>
      <w:r w:rsidR="00CF4971" w:rsidRPr="00E13912">
        <w:rPr>
          <w:rFonts w:ascii="Times New Roman" w:hAnsi="Times New Roman"/>
          <w:color w:val="000000"/>
          <w:sz w:val="20"/>
          <w:szCs w:val="20"/>
        </w:rPr>
        <w:t xml:space="preserve"> juga dapat berupa komentar atas suatu teks pada margin teks.</w:t>
      </w:r>
    </w:p>
    <w:p w:rsidR="00CF4971" w:rsidRPr="00E13912" w:rsidRDefault="00CF4971">
      <w:pPr>
        <w:pStyle w:val="ListParagraph"/>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Nomor </w:t>
      </w:r>
      <w:r w:rsidRPr="009720BC">
        <w:rPr>
          <w:rFonts w:ascii="Times New Roman" w:hAnsi="Times New Roman"/>
          <w:i/>
          <w:color w:val="000000"/>
          <w:sz w:val="20"/>
          <w:szCs w:val="20"/>
        </w:rPr>
        <w:t>footnote</w:t>
      </w:r>
      <w:r w:rsidRPr="00E13912">
        <w:rPr>
          <w:rFonts w:ascii="Times New Roman" w:hAnsi="Times New Roman"/>
          <w:color w:val="000000"/>
          <w:sz w:val="20"/>
          <w:szCs w:val="20"/>
        </w:rPr>
        <w:t xml:space="preserve"> harus diberi jarak dengan garis margin teks sebelah kiri. Jika </w:t>
      </w:r>
      <w:r w:rsidRPr="009720BC">
        <w:rPr>
          <w:rFonts w:ascii="Times New Roman" w:hAnsi="Times New Roman"/>
          <w:i/>
          <w:color w:val="000000"/>
          <w:sz w:val="20"/>
          <w:szCs w:val="20"/>
        </w:rPr>
        <w:t xml:space="preserve">footnote </w:t>
      </w:r>
      <w:r w:rsidRPr="00E13912">
        <w:rPr>
          <w:rFonts w:ascii="Times New Roman" w:hAnsi="Times New Roman"/>
          <w:color w:val="000000"/>
          <w:sz w:val="20"/>
          <w:szCs w:val="20"/>
        </w:rPr>
        <w:t>lebih dari satu baris, maka baris kedua dan seterusnya dimulai pada margin teks.</w:t>
      </w:r>
    </w:p>
    <w:p w:rsidR="00CF4971" w:rsidRPr="00E13912" w:rsidRDefault="00CF4971">
      <w:pPr>
        <w:pStyle w:val="ListParagraph"/>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Penulisan </w:t>
      </w:r>
      <w:r w:rsidRPr="009720BC">
        <w:rPr>
          <w:rFonts w:ascii="Times New Roman" w:hAnsi="Times New Roman"/>
          <w:i/>
          <w:color w:val="000000"/>
          <w:sz w:val="20"/>
          <w:szCs w:val="20"/>
        </w:rPr>
        <w:t>footnote</w:t>
      </w:r>
      <w:r w:rsidRPr="00E13912">
        <w:rPr>
          <w:rFonts w:ascii="Times New Roman" w:hAnsi="Times New Roman"/>
          <w:color w:val="000000"/>
          <w:sz w:val="20"/>
          <w:szCs w:val="20"/>
        </w:rPr>
        <w:t xml:space="preserve"> dengan urutan sebagai </w:t>
      </w:r>
      <w:proofErr w:type="gramStart"/>
      <w:r w:rsidRPr="00E13912">
        <w:rPr>
          <w:rFonts w:ascii="Times New Roman" w:hAnsi="Times New Roman"/>
          <w:color w:val="000000"/>
          <w:sz w:val="20"/>
          <w:szCs w:val="20"/>
        </w:rPr>
        <w:t>berikut :</w:t>
      </w:r>
      <w:proofErr w:type="gramEnd"/>
    </w:p>
    <w:p w:rsidR="00CF4971" w:rsidRPr="00E13912" w:rsidRDefault="00CF4971" w:rsidP="0099740C">
      <w:pPr>
        <w:pStyle w:val="ListParagraph"/>
        <w:numPr>
          <w:ilvl w:val="0"/>
          <w:numId w:val="35"/>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Sumber Buku </w:t>
      </w:r>
    </w:p>
    <w:p w:rsidR="00CF4971" w:rsidRPr="00E13912" w:rsidRDefault="00CF4971">
      <w:pPr>
        <w:pStyle w:val="ListParagraph"/>
        <w:tabs>
          <w:tab w:val="left" w:pos="360"/>
          <w:tab w:val="left" w:pos="144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Penulisannya sebagai </w:t>
      </w:r>
      <w:proofErr w:type="gramStart"/>
      <w:r w:rsidRPr="00E13912">
        <w:rPr>
          <w:rFonts w:ascii="Times New Roman" w:hAnsi="Times New Roman"/>
          <w:color w:val="000000"/>
          <w:sz w:val="20"/>
          <w:szCs w:val="20"/>
        </w:rPr>
        <w:t>berikut :</w:t>
      </w:r>
      <w:proofErr w:type="gramEnd"/>
      <w:r w:rsidRPr="00E13912">
        <w:rPr>
          <w:rFonts w:ascii="Times New Roman" w:hAnsi="Times New Roman"/>
          <w:color w:val="000000"/>
          <w:sz w:val="20"/>
          <w:szCs w:val="20"/>
        </w:rPr>
        <w:t xml:space="preserve"> nama pengarang (tanpa gelar), judul buku (cetak miring), nama penerbit, kota penerbit, tahun terbitan, halaman yang dikutip (disingkal: hlm). Dalam pencantuman nama pengarang, jika pengarang sebanyak 3 (tiga) orang atau kurang maka nama pengarang ditulis seluruhnya, sedangkan jika pengarangnya lebih dari 3 (tiga) orang maka cukup dicantumkan nama pengarang pertama dan dibelakangnya ditulis dalam kurung kata-kata </w:t>
      </w:r>
      <w:r w:rsidRPr="009720BC">
        <w:rPr>
          <w:rFonts w:ascii="Times New Roman" w:hAnsi="Times New Roman"/>
          <w:i/>
          <w:color w:val="000000"/>
          <w:sz w:val="20"/>
          <w:szCs w:val="20"/>
        </w:rPr>
        <w:t>“at el” (et al)</w:t>
      </w:r>
      <w:r w:rsidRPr="00E13912">
        <w:rPr>
          <w:rFonts w:ascii="Times New Roman" w:hAnsi="Times New Roman"/>
          <w:color w:val="000000"/>
          <w:sz w:val="20"/>
          <w:szCs w:val="20"/>
        </w:rPr>
        <w:t xml:space="preserve"> singkatan dari </w:t>
      </w:r>
      <w:r w:rsidRPr="009720BC">
        <w:rPr>
          <w:rFonts w:ascii="Times New Roman" w:hAnsi="Times New Roman"/>
          <w:i/>
          <w:color w:val="000000"/>
          <w:sz w:val="20"/>
          <w:szCs w:val="20"/>
        </w:rPr>
        <w:t>et al</w:t>
      </w:r>
      <w:r w:rsidR="009720BC">
        <w:rPr>
          <w:rFonts w:ascii="Times New Roman" w:hAnsi="Times New Roman"/>
          <w:color w:val="000000"/>
          <w:sz w:val="20"/>
          <w:szCs w:val="20"/>
        </w:rPr>
        <w:t xml:space="preserve"> </w:t>
      </w:r>
      <w:r w:rsidRPr="00E13912">
        <w:rPr>
          <w:rFonts w:ascii="Times New Roman" w:hAnsi="Times New Roman"/>
          <w:color w:val="000000"/>
          <w:sz w:val="20"/>
          <w:szCs w:val="20"/>
        </w:rPr>
        <w:t xml:space="preserve">yang artinya </w:t>
      </w:r>
      <w:proofErr w:type="gramStart"/>
      <w:r w:rsidRPr="00E13912">
        <w:rPr>
          <w:rFonts w:ascii="Times New Roman" w:hAnsi="Times New Roman"/>
          <w:color w:val="000000"/>
          <w:sz w:val="20"/>
          <w:szCs w:val="20"/>
        </w:rPr>
        <w:t>“ dengan</w:t>
      </w:r>
      <w:proofErr w:type="gramEnd"/>
      <w:r w:rsidRPr="00E13912">
        <w:rPr>
          <w:rFonts w:ascii="Times New Roman" w:hAnsi="Times New Roman"/>
          <w:color w:val="000000"/>
          <w:sz w:val="20"/>
          <w:szCs w:val="20"/>
        </w:rPr>
        <w:t xml:space="preserve"> orang lain). Untuk kumpulan karangan, yang ditulis cukup </w:t>
      </w:r>
      <w:proofErr w:type="gramStart"/>
      <w:r w:rsidRPr="00E13912">
        <w:rPr>
          <w:rFonts w:ascii="Times New Roman" w:hAnsi="Times New Roman"/>
          <w:color w:val="000000"/>
          <w:sz w:val="20"/>
          <w:szCs w:val="20"/>
        </w:rPr>
        <w:t>nama</w:t>
      </w:r>
      <w:proofErr w:type="gramEnd"/>
      <w:r w:rsidRPr="00E13912">
        <w:rPr>
          <w:rFonts w:ascii="Times New Roman" w:hAnsi="Times New Roman"/>
          <w:color w:val="000000"/>
          <w:sz w:val="20"/>
          <w:szCs w:val="20"/>
        </w:rPr>
        <w:t xml:space="preserve"> editornya saja dan dibelakangnya ditulis dalam kurung kata-kata </w:t>
      </w:r>
      <w:r w:rsidRPr="009720BC">
        <w:rPr>
          <w:rFonts w:ascii="Times New Roman" w:hAnsi="Times New Roman"/>
          <w:i/>
          <w:color w:val="000000"/>
          <w:sz w:val="20"/>
          <w:szCs w:val="20"/>
        </w:rPr>
        <w:t>“ed” (ed).</w:t>
      </w:r>
      <w:r w:rsidRPr="00E13912">
        <w:rPr>
          <w:rFonts w:ascii="Times New Roman" w:hAnsi="Times New Roman"/>
          <w:color w:val="000000"/>
          <w:sz w:val="20"/>
          <w:szCs w:val="20"/>
        </w:rPr>
        <w:t xml:space="preserve"> Bila bukunya merupakan terjemahan, </w:t>
      </w:r>
      <w:proofErr w:type="gramStart"/>
      <w:r w:rsidRPr="00E13912">
        <w:rPr>
          <w:rFonts w:ascii="Times New Roman" w:hAnsi="Times New Roman"/>
          <w:color w:val="000000"/>
          <w:sz w:val="20"/>
          <w:szCs w:val="20"/>
        </w:rPr>
        <w:t>nama</w:t>
      </w:r>
      <w:proofErr w:type="gramEnd"/>
      <w:r w:rsidRPr="00E13912">
        <w:rPr>
          <w:rFonts w:ascii="Times New Roman" w:hAnsi="Times New Roman"/>
          <w:color w:val="000000"/>
          <w:sz w:val="20"/>
          <w:szCs w:val="20"/>
        </w:rPr>
        <w:t xml:space="preserve"> pengarang asli harus dicantumkan pertama kali, kemudian dibelakangnya ditulis nama penerjemahnya.</w:t>
      </w:r>
    </w:p>
    <w:p w:rsidR="00CF4971" w:rsidRPr="00E13912" w:rsidRDefault="00CF4971" w:rsidP="0099740C">
      <w:pPr>
        <w:pStyle w:val="ListParagraph"/>
        <w:numPr>
          <w:ilvl w:val="0"/>
          <w:numId w:val="35"/>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Sumber Artikel </w:t>
      </w:r>
    </w:p>
    <w:p w:rsidR="00CF4971" w:rsidRPr="00E13912" w:rsidRDefault="00CF4971">
      <w:pPr>
        <w:pStyle w:val="ListParagraph"/>
        <w:tabs>
          <w:tab w:val="left" w:pos="360"/>
          <w:tab w:val="left" w:pos="1440"/>
        </w:tabs>
        <w:spacing w:after="0" w:line="240" w:lineRule="auto"/>
        <w:ind w:left="1080"/>
        <w:jc w:val="both"/>
        <w:rPr>
          <w:rFonts w:ascii="Times New Roman" w:hAnsi="Times New Roman"/>
          <w:color w:val="000000"/>
          <w:sz w:val="20"/>
          <w:szCs w:val="20"/>
        </w:rPr>
      </w:pPr>
      <w:r w:rsidRPr="00E13912">
        <w:rPr>
          <w:rFonts w:ascii="Times New Roman" w:hAnsi="Times New Roman"/>
          <w:color w:val="000000"/>
          <w:sz w:val="20"/>
          <w:szCs w:val="20"/>
        </w:rPr>
        <w:t xml:space="preserve">Penulisannya sebagai </w:t>
      </w:r>
      <w:proofErr w:type="gramStart"/>
      <w:r w:rsidRPr="00E13912">
        <w:rPr>
          <w:rFonts w:ascii="Times New Roman" w:hAnsi="Times New Roman"/>
          <w:color w:val="000000"/>
          <w:sz w:val="20"/>
          <w:szCs w:val="20"/>
        </w:rPr>
        <w:t>berikut :</w:t>
      </w:r>
      <w:proofErr w:type="gramEnd"/>
    </w:p>
    <w:p w:rsidR="00CF4971" w:rsidRPr="00E13912" w:rsidRDefault="009720BC" w:rsidP="0099740C">
      <w:pPr>
        <w:pStyle w:val="ListParagraph"/>
        <w:numPr>
          <w:ilvl w:val="0"/>
          <w:numId w:val="36"/>
        </w:numPr>
        <w:tabs>
          <w:tab w:val="left" w:pos="360"/>
          <w:tab w:val="left" w:pos="14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Artikel dalam majalah, koran, </w:t>
      </w:r>
      <w:proofErr w:type="gramStart"/>
      <w:r>
        <w:rPr>
          <w:rFonts w:ascii="Times New Roman" w:hAnsi="Times New Roman"/>
          <w:color w:val="000000"/>
          <w:sz w:val="20"/>
          <w:szCs w:val="20"/>
        </w:rPr>
        <w:t>j</w:t>
      </w:r>
      <w:r w:rsidR="00CF4971" w:rsidRPr="00E13912">
        <w:rPr>
          <w:rFonts w:ascii="Times New Roman" w:hAnsi="Times New Roman"/>
          <w:color w:val="000000"/>
          <w:sz w:val="20"/>
          <w:szCs w:val="20"/>
        </w:rPr>
        <w:t>urnal :</w:t>
      </w:r>
      <w:proofErr w:type="gramEnd"/>
      <w:r w:rsidR="00CF4971" w:rsidRPr="00E13912">
        <w:rPr>
          <w:rFonts w:ascii="Times New Roman" w:hAnsi="Times New Roman"/>
          <w:color w:val="000000"/>
          <w:sz w:val="20"/>
          <w:szCs w:val="20"/>
        </w:rPr>
        <w:t xml:space="preserve"> nama penulis (tanpa gelar), “judul artikel” (dalam tanda kutip).</w:t>
      </w:r>
    </w:p>
    <w:p w:rsidR="00CF4971" w:rsidRPr="00E13912" w:rsidRDefault="00CF4971" w:rsidP="0099740C">
      <w:pPr>
        <w:pStyle w:val="ListParagraph"/>
        <w:numPr>
          <w:ilvl w:val="0"/>
          <w:numId w:val="36"/>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Artikel dalam seminar nama penulis (tanpa gelar) “judul artikel” (dalam tanda kutip), nama seminar (cetak miring), tempat, tahun, halaman yang dikutip (disingkat</w:t>
      </w:r>
      <w:proofErr w:type="gramStart"/>
      <w:r w:rsidRPr="00E13912">
        <w:rPr>
          <w:rFonts w:ascii="Times New Roman" w:hAnsi="Times New Roman"/>
          <w:color w:val="000000"/>
          <w:sz w:val="20"/>
          <w:szCs w:val="20"/>
        </w:rPr>
        <w:t>:hlm</w:t>
      </w:r>
      <w:proofErr w:type="gramEnd"/>
      <w:r w:rsidRPr="00E13912">
        <w:rPr>
          <w:rFonts w:ascii="Times New Roman" w:hAnsi="Times New Roman"/>
          <w:color w:val="000000"/>
          <w:sz w:val="20"/>
          <w:szCs w:val="20"/>
        </w:rPr>
        <w:t>).</w:t>
      </w:r>
    </w:p>
    <w:p w:rsidR="00CF4971" w:rsidRPr="00E13912" w:rsidRDefault="00CF4971" w:rsidP="0099740C">
      <w:pPr>
        <w:pStyle w:val="ListParagraph"/>
        <w:numPr>
          <w:ilvl w:val="0"/>
          <w:numId w:val="36"/>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lastRenderedPageBreak/>
        <w:t xml:space="preserve">Artikel dari </w:t>
      </w:r>
      <w:proofErr w:type="gramStart"/>
      <w:r w:rsidRPr="00E13912">
        <w:rPr>
          <w:rFonts w:ascii="Times New Roman" w:hAnsi="Times New Roman"/>
          <w:color w:val="000000"/>
          <w:sz w:val="20"/>
          <w:szCs w:val="20"/>
        </w:rPr>
        <w:t>Internet :</w:t>
      </w:r>
      <w:proofErr w:type="gramEnd"/>
      <w:r w:rsidRPr="00E13912">
        <w:rPr>
          <w:rFonts w:ascii="Times New Roman" w:hAnsi="Times New Roman"/>
          <w:color w:val="000000"/>
          <w:sz w:val="20"/>
          <w:szCs w:val="20"/>
        </w:rPr>
        <w:t xml:space="preserve"> nama penulis, “judul artikel” (dalam tanda kutip), alamat </w:t>
      </w:r>
      <w:r w:rsidRPr="0017564C">
        <w:rPr>
          <w:rFonts w:ascii="Times New Roman" w:hAnsi="Times New Roman"/>
          <w:i/>
          <w:color w:val="000000"/>
          <w:sz w:val="20"/>
          <w:szCs w:val="20"/>
        </w:rPr>
        <w:t>website</w:t>
      </w:r>
      <w:r w:rsidRPr="00E13912">
        <w:rPr>
          <w:rFonts w:ascii="Times New Roman" w:hAnsi="Times New Roman"/>
          <w:color w:val="000000"/>
          <w:sz w:val="20"/>
          <w:szCs w:val="20"/>
        </w:rPr>
        <w:t>, waktu men</w:t>
      </w:r>
      <w:r w:rsidR="009720BC">
        <w:rPr>
          <w:rFonts w:ascii="Times New Roman" w:hAnsi="Times New Roman"/>
          <w:color w:val="000000"/>
          <w:sz w:val="20"/>
          <w:szCs w:val="20"/>
        </w:rPr>
        <w:t>-</w:t>
      </w:r>
      <w:r w:rsidRPr="009720BC">
        <w:rPr>
          <w:rFonts w:ascii="Times New Roman" w:hAnsi="Times New Roman"/>
          <w:i/>
          <w:color w:val="000000"/>
          <w:sz w:val="20"/>
          <w:szCs w:val="20"/>
        </w:rPr>
        <w:t>download</w:t>
      </w:r>
      <w:r w:rsidRPr="00E13912">
        <w:rPr>
          <w:rFonts w:ascii="Times New Roman" w:hAnsi="Times New Roman"/>
          <w:color w:val="000000"/>
          <w:sz w:val="20"/>
          <w:szCs w:val="20"/>
        </w:rPr>
        <w:t xml:space="preserve"> (tanggal dan jam).</w:t>
      </w:r>
    </w:p>
    <w:p w:rsidR="00CF4971" w:rsidRPr="00E13912" w:rsidRDefault="00CF4971">
      <w:pPr>
        <w:tabs>
          <w:tab w:val="left" w:pos="360"/>
          <w:tab w:val="left" w:pos="1440"/>
        </w:tabs>
        <w:spacing w:after="0" w:line="240" w:lineRule="auto"/>
        <w:jc w:val="both"/>
        <w:rPr>
          <w:rFonts w:ascii="Times New Roman" w:hAnsi="Times New Roman"/>
          <w:color w:val="000000"/>
          <w:sz w:val="20"/>
          <w:szCs w:val="20"/>
        </w:rPr>
      </w:pPr>
    </w:p>
    <w:p w:rsidR="00CF4971" w:rsidRPr="00E13912" w:rsidRDefault="00CF4971" w:rsidP="0099740C">
      <w:pPr>
        <w:pStyle w:val="ListParagraph"/>
        <w:numPr>
          <w:ilvl w:val="0"/>
          <w:numId w:val="31"/>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BEBERAPA ISTILAH YANG SERING DIGUNAKAN DALAM PENULISAN </w:t>
      </w:r>
      <w:r w:rsidRPr="008645E8">
        <w:rPr>
          <w:rFonts w:ascii="Times New Roman" w:hAnsi="Times New Roman"/>
          <w:b/>
          <w:i/>
          <w:color w:val="000000"/>
          <w:sz w:val="20"/>
          <w:szCs w:val="20"/>
        </w:rPr>
        <w:t>FOOT NOTE</w:t>
      </w:r>
    </w:p>
    <w:p w:rsidR="00CF4971" w:rsidRPr="0017564C" w:rsidRDefault="00CF4971">
      <w:pPr>
        <w:pStyle w:val="ListParagraph"/>
        <w:tabs>
          <w:tab w:val="left" w:pos="360"/>
          <w:tab w:val="left" w:pos="1440"/>
        </w:tabs>
        <w:spacing w:after="0" w:line="240" w:lineRule="auto"/>
        <w:jc w:val="both"/>
        <w:rPr>
          <w:rFonts w:ascii="Times New Roman" w:hAnsi="Times New Roman"/>
          <w:color w:val="000000"/>
          <w:sz w:val="10"/>
          <w:szCs w:val="20"/>
        </w:rPr>
      </w:pPr>
    </w:p>
    <w:p w:rsidR="00CF4971" w:rsidRPr="00E13912" w:rsidRDefault="00CF4971" w:rsidP="0099740C">
      <w:pPr>
        <w:pStyle w:val="ListParagraph"/>
        <w:numPr>
          <w:ilvl w:val="0"/>
          <w:numId w:val="37"/>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 Pemakaian </w:t>
      </w:r>
      <w:r w:rsidRPr="008645E8">
        <w:rPr>
          <w:rFonts w:ascii="Times New Roman" w:hAnsi="Times New Roman"/>
          <w:b/>
          <w:i/>
          <w:color w:val="000000"/>
          <w:sz w:val="20"/>
          <w:szCs w:val="20"/>
        </w:rPr>
        <w:t>Ibid</w:t>
      </w:r>
    </w:p>
    <w:p w:rsidR="00CF4971" w:rsidRPr="00E13912" w:rsidRDefault="00CF4971">
      <w:pPr>
        <w:pStyle w:val="ListParagraph"/>
        <w:tabs>
          <w:tab w:val="left" w:pos="360"/>
          <w:tab w:val="left" w:pos="1440"/>
        </w:tabs>
        <w:spacing w:after="0" w:line="240" w:lineRule="auto"/>
        <w:ind w:left="1080"/>
        <w:jc w:val="both"/>
        <w:rPr>
          <w:rFonts w:ascii="Times New Roman" w:hAnsi="Times New Roman"/>
          <w:color w:val="000000"/>
          <w:sz w:val="20"/>
          <w:szCs w:val="20"/>
        </w:rPr>
      </w:pPr>
      <w:r w:rsidRPr="008645E8">
        <w:rPr>
          <w:rFonts w:ascii="Times New Roman" w:hAnsi="Times New Roman"/>
          <w:i/>
          <w:color w:val="000000"/>
          <w:sz w:val="20"/>
          <w:szCs w:val="20"/>
        </w:rPr>
        <w:t>Ibid</w:t>
      </w:r>
      <w:r w:rsidRPr="00E13912">
        <w:rPr>
          <w:rFonts w:ascii="Times New Roman" w:hAnsi="Times New Roman"/>
          <w:color w:val="000000"/>
          <w:sz w:val="20"/>
          <w:szCs w:val="20"/>
        </w:rPr>
        <w:t xml:space="preserve"> kependekan dari ibidem yang artinya “pada tempat yang </w:t>
      </w:r>
      <w:proofErr w:type="gramStart"/>
      <w:r w:rsidRPr="00E13912">
        <w:rPr>
          <w:rFonts w:ascii="Times New Roman" w:hAnsi="Times New Roman"/>
          <w:color w:val="000000"/>
          <w:sz w:val="20"/>
          <w:szCs w:val="20"/>
        </w:rPr>
        <w:t>sama</w:t>
      </w:r>
      <w:proofErr w:type="gramEnd"/>
      <w:r w:rsidRPr="00E13912">
        <w:rPr>
          <w:rFonts w:ascii="Times New Roman" w:hAnsi="Times New Roman"/>
          <w:color w:val="000000"/>
          <w:sz w:val="20"/>
          <w:szCs w:val="20"/>
        </w:rPr>
        <w:t xml:space="preserve">”, dipakai apabila suatu kutipan diambil dari sumber yang sama dengan yang mendahuluinya, yang tidak disela oleh sumber atau </w:t>
      </w:r>
      <w:r w:rsidRPr="008645E8">
        <w:rPr>
          <w:rFonts w:ascii="Times New Roman" w:hAnsi="Times New Roman"/>
          <w:i/>
          <w:color w:val="000000"/>
          <w:sz w:val="20"/>
          <w:szCs w:val="20"/>
        </w:rPr>
        <w:t>footnote</w:t>
      </w:r>
      <w:r w:rsidRPr="00E13912">
        <w:rPr>
          <w:rFonts w:ascii="Times New Roman" w:hAnsi="Times New Roman"/>
          <w:color w:val="000000"/>
          <w:sz w:val="20"/>
          <w:szCs w:val="20"/>
        </w:rPr>
        <w:t xml:space="preserve"> lain.</w:t>
      </w:r>
    </w:p>
    <w:p w:rsidR="00CF4971" w:rsidRPr="0017564C" w:rsidRDefault="00CF4971">
      <w:pPr>
        <w:tabs>
          <w:tab w:val="left" w:pos="360"/>
          <w:tab w:val="left" w:pos="1440"/>
        </w:tabs>
        <w:spacing w:after="0" w:line="240" w:lineRule="auto"/>
        <w:jc w:val="both"/>
        <w:rPr>
          <w:rFonts w:ascii="Times New Roman" w:hAnsi="Times New Roman"/>
          <w:color w:val="000000"/>
          <w:sz w:val="6"/>
          <w:szCs w:val="20"/>
        </w:rPr>
      </w:pPr>
    </w:p>
    <w:p w:rsidR="00CF4971" w:rsidRPr="00E13912" w:rsidRDefault="00CF4971" w:rsidP="0099740C">
      <w:pPr>
        <w:pStyle w:val="ListParagraph"/>
        <w:numPr>
          <w:ilvl w:val="0"/>
          <w:numId w:val="37"/>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Pemakaian </w:t>
      </w:r>
      <w:r w:rsidRPr="008645E8">
        <w:rPr>
          <w:rFonts w:ascii="Times New Roman" w:hAnsi="Times New Roman"/>
          <w:b/>
          <w:i/>
          <w:color w:val="000000"/>
          <w:sz w:val="20"/>
          <w:szCs w:val="20"/>
        </w:rPr>
        <w:t>op.cit</w:t>
      </w:r>
    </w:p>
    <w:p w:rsidR="00CF4971" w:rsidRPr="00E13912" w:rsidRDefault="00CF4971">
      <w:pPr>
        <w:pStyle w:val="ListParagraph"/>
        <w:tabs>
          <w:tab w:val="left" w:pos="360"/>
          <w:tab w:val="left" w:pos="1440"/>
        </w:tabs>
        <w:spacing w:after="0" w:line="240" w:lineRule="auto"/>
        <w:ind w:left="1080"/>
        <w:jc w:val="both"/>
        <w:rPr>
          <w:rFonts w:ascii="Times New Roman" w:hAnsi="Times New Roman"/>
          <w:color w:val="000000"/>
          <w:sz w:val="20"/>
          <w:szCs w:val="20"/>
        </w:rPr>
      </w:pPr>
      <w:r w:rsidRPr="008645E8">
        <w:rPr>
          <w:rFonts w:ascii="Times New Roman" w:hAnsi="Times New Roman"/>
          <w:i/>
          <w:color w:val="000000"/>
          <w:sz w:val="20"/>
          <w:szCs w:val="20"/>
        </w:rPr>
        <w:t>Op.cit</w:t>
      </w:r>
      <w:r w:rsidRPr="00E13912">
        <w:rPr>
          <w:rFonts w:ascii="Times New Roman" w:hAnsi="Times New Roman"/>
          <w:color w:val="000000"/>
          <w:sz w:val="20"/>
          <w:szCs w:val="20"/>
        </w:rPr>
        <w:t xml:space="preserve"> singkatan dari </w:t>
      </w:r>
      <w:r w:rsidRPr="0017564C">
        <w:rPr>
          <w:rFonts w:ascii="Times New Roman" w:hAnsi="Times New Roman"/>
          <w:i/>
          <w:color w:val="000000"/>
          <w:sz w:val="20"/>
          <w:szCs w:val="20"/>
        </w:rPr>
        <w:t>opera citato</w:t>
      </w:r>
      <w:r w:rsidRPr="00E13912">
        <w:rPr>
          <w:rFonts w:ascii="Times New Roman" w:hAnsi="Times New Roman"/>
          <w:color w:val="000000"/>
          <w:sz w:val="20"/>
          <w:szCs w:val="20"/>
        </w:rPr>
        <w:t xml:space="preserve"> artinya “dalam karangan yang telah disebut”, dipakai untuk </w:t>
      </w:r>
      <w:proofErr w:type="gramStart"/>
      <w:r w:rsidRPr="00E13912">
        <w:rPr>
          <w:rFonts w:ascii="Times New Roman" w:hAnsi="Times New Roman"/>
          <w:color w:val="000000"/>
          <w:sz w:val="20"/>
          <w:szCs w:val="20"/>
        </w:rPr>
        <w:t>menunjukan  pada</w:t>
      </w:r>
      <w:proofErr w:type="gramEnd"/>
      <w:r w:rsidRPr="00E13912">
        <w:rPr>
          <w:rFonts w:ascii="Times New Roman" w:hAnsi="Times New Roman"/>
          <w:color w:val="000000"/>
          <w:sz w:val="20"/>
          <w:szCs w:val="20"/>
        </w:rPr>
        <w:t xml:space="preserve"> sebuah buku atau sumber yang telah disebut sebelumnya lengkap pada halaman lain dan telah diselingi oleh sumber lain, apabila nama pengarang sama dan buku yang dikutip lebih dari satu, untuk menghindari kesalahan sebaiknya disebutkan sebagian dari judul buku atau sumber tersebut.</w:t>
      </w:r>
    </w:p>
    <w:p w:rsidR="00CF4971" w:rsidRPr="0017564C" w:rsidRDefault="00CF4971">
      <w:pPr>
        <w:tabs>
          <w:tab w:val="left" w:pos="360"/>
          <w:tab w:val="left" w:pos="1440"/>
        </w:tabs>
        <w:spacing w:after="0" w:line="240" w:lineRule="auto"/>
        <w:jc w:val="both"/>
        <w:rPr>
          <w:rFonts w:ascii="Times New Roman" w:hAnsi="Times New Roman"/>
          <w:color w:val="000000"/>
          <w:sz w:val="10"/>
          <w:szCs w:val="20"/>
        </w:rPr>
      </w:pPr>
    </w:p>
    <w:p w:rsidR="00CF4971" w:rsidRPr="00E13912" w:rsidRDefault="00CF4971" w:rsidP="0099740C">
      <w:pPr>
        <w:pStyle w:val="ListParagraph"/>
        <w:numPr>
          <w:ilvl w:val="0"/>
          <w:numId w:val="37"/>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Pemakaian </w:t>
      </w:r>
      <w:r w:rsidRPr="008645E8">
        <w:rPr>
          <w:rFonts w:ascii="Times New Roman" w:hAnsi="Times New Roman"/>
          <w:b/>
          <w:i/>
          <w:color w:val="000000"/>
          <w:sz w:val="20"/>
          <w:szCs w:val="20"/>
        </w:rPr>
        <w:t>loc.cit</w:t>
      </w:r>
    </w:p>
    <w:p w:rsidR="00CF4971" w:rsidRPr="00E13912" w:rsidRDefault="00CF4971">
      <w:pPr>
        <w:pStyle w:val="ListParagraph"/>
        <w:tabs>
          <w:tab w:val="left" w:pos="360"/>
          <w:tab w:val="left" w:pos="1440"/>
        </w:tabs>
        <w:spacing w:after="0" w:line="240" w:lineRule="auto"/>
        <w:ind w:left="1080"/>
        <w:jc w:val="both"/>
        <w:rPr>
          <w:rFonts w:ascii="Times New Roman" w:hAnsi="Times New Roman"/>
          <w:color w:val="000000"/>
          <w:sz w:val="20"/>
          <w:szCs w:val="20"/>
        </w:rPr>
      </w:pPr>
      <w:r w:rsidRPr="008645E8">
        <w:rPr>
          <w:rFonts w:ascii="Times New Roman" w:hAnsi="Times New Roman"/>
          <w:i/>
          <w:color w:val="000000"/>
          <w:sz w:val="20"/>
          <w:szCs w:val="20"/>
        </w:rPr>
        <w:t>Loc.cit</w:t>
      </w:r>
      <w:r w:rsidRPr="00E13912">
        <w:rPr>
          <w:rFonts w:ascii="Times New Roman" w:hAnsi="Times New Roman"/>
          <w:color w:val="000000"/>
          <w:sz w:val="20"/>
          <w:szCs w:val="20"/>
        </w:rPr>
        <w:t xml:space="preserve"> singkatan dari </w:t>
      </w:r>
      <w:r w:rsidRPr="008645E8">
        <w:rPr>
          <w:rFonts w:ascii="Times New Roman" w:hAnsi="Times New Roman"/>
          <w:i/>
          <w:color w:val="000000"/>
          <w:sz w:val="20"/>
          <w:szCs w:val="20"/>
        </w:rPr>
        <w:t>loco citato</w:t>
      </w:r>
      <w:r w:rsidRPr="00E13912">
        <w:rPr>
          <w:rFonts w:ascii="Times New Roman" w:hAnsi="Times New Roman"/>
          <w:color w:val="000000"/>
          <w:sz w:val="20"/>
          <w:szCs w:val="20"/>
        </w:rPr>
        <w:t xml:space="preserve"> “pada tempat yang telah disebut”, digunakan untuk menunjukkan kepada halaman </w:t>
      </w:r>
      <w:proofErr w:type="gramStart"/>
      <w:r w:rsidRPr="00E13912">
        <w:rPr>
          <w:rFonts w:ascii="Times New Roman" w:hAnsi="Times New Roman"/>
          <w:color w:val="000000"/>
          <w:sz w:val="20"/>
          <w:szCs w:val="20"/>
        </w:rPr>
        <w:t>yang  sama</w:t>
      </w:r>
      <w:proofErr w:type="gramEnd"/>
      <w:r w:rsidRPr="00E13912">
        <w:rPr>
          <w:rFonts w:ascii="Times New Roman" w:hAnsi="Times New Roman"/>
          <w:color w:val="000000"/>
          <w:sz w:val="20"/>
          <w:szCs w:val="20"/>
        </w:rPr>
        <w:t xml:space="preserve"> atau persoalan yang sama dari suatu sumber yang telah disebut tetapi telah diselingi oleh sumber lain.</w:t>
      </w:r>
    </w:p>
    <w:p w:rsidR="00CF4971" w:rsidRPr="00E13912" w:rsidRDefault="00CF4971">
      <w:pPr>
        <w:pStyle w:val="ListParagraph"/>
        <w:tabs>
          <w:tab w:val="left" w:pos="360"/>
          <w:tab w:val="left" w:pos="1440"/>
        </w:tabs>
        <w:spacing w:after="0" w:line="240" w:lineRule="auto"/>
        <w:ind w:left="1080"/>
        <w:jc w:val="both"/>
        <w:rPr>
          <w:rFonts w:ascii="Times New Roman" w:hAnsi="Times New Roman"/>
          <w:color w:val="000000"/>
          <w:sz w:val="20"/>
          <w:szCs w:val="20"/>
        </w:rPr>
      </w:pPr>
      <w:proofErr w:type="gramStart"/>
      <w:r w:rsidRPr="00E13912">
        <w:rPr>
          <w:rFonts w:ascii="Times New Roman" w:hAnsi="Times New Roman"/>
          <w:color w:val="000000"/>
          <w:sz w:val="20"/>
          <w:szCs w:val="20"/>
        </w:rPr>
        <w:t>Contoh :</w:t>
      </w:r>
      <w:proofErr w:type="gramEnd"/>
    </w:p>
    <w:p w:rsidR="00CF4971" w:rsidRPr="00E13912" w:rsidRDefault="008645E8"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Leonard T</w:t>
      </w:r>
      <w:r w:rsidR="00CF4971" w:rsidRPr="00E13912">
        <w:rPr>
          <w:rFonts w:ascii="Times New Roman" w:hAnsi="Times New Roman"/>
          <w:color w:val="000000"/>
          <w:sz w:val="20"/>
          <w:szCs w:val="20"/>
        </w:rPr>
        <w:t xml:space="preserve">heberg, </w:t>
      </w:r>
      <w:r w:rsidR="00CF4971" w:rsidRPr="008645E8">
        <w:rPr>
          <w:rFonts w:ascii="Times New Roman" w:hAnsi="Times New Roman"/>
          <w:i/>
          <w:color w:val="000000"/>
          <w:sz w:val="20"/>
          <w:szCs w:val="20"/>
        </w:rPr>
        <w:t>The Judician o</w:t>
      </w:r>
      <w:r w:rsidRPr="008645E8">
        <w:rPr>
          <w:rFonts w:ascii="Times New Roman" w:hAnsi="Times New Roman"/>
          <w:i/>
          <w:color w:val="000000"/>
          <w:sz w:val="20"/>
          <w:szCs w:val="20"/>
        </w:rPr>
        <w:t>f Democratie Society</w:t>
      </w:r>
      <w:r>
        <w:rPr>
          <w:rFonts w:ascii="Times New Roman" w:hAnsi="Times New Roman"/>
          <w:color w:val="000000"/>
          <w:sz w:val="20"/>
          <w:szCs w:val="20"/>
        </w:rPr>
        <w:t>, Lexington B</w:t>
      </w:r>
      <w:r w:rsidR="00CF4971" w:rsidRPr="00E13912">
        <w:rPr>
          <w:rFonts w:ascii="Times New Roman" w:hAnsi="Times New Roman"/>
          <w:color w:val="000000"/>
          <w:sz w:val="20"/>
          <w:szCs w:val="20"/>
        </w:rPr>
        <w:t>ook masschusetts, Toronto, 1979, hlm, 5.</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sidRPr="00781941">
        <w:rPr>
          <w:rFonts w:ascii="Times New Roman" w:hAnsi="Times New Roman"/>
          <w:i/>
          <w:color w:val="000000"/>
          <w:sz w:val="20"/>
          <w:szCs w:val="20"/>
        </w:rPr>
        <w:t>Ibid</w:t>
      </w:r>
      <w:r w:rsidRPr="00E13912">
        <w:rPr>
          <w:rFonts w:ascii="Times New Roman" w:hAnsi="Times New Roman"/>
          <w:color w:val="000000"/>
          <w:sz w:val="20"/>
          <w:szCs w:val="20"/>
        </w:rPr>
        <w:t xml:space="preserve"> hlm 3.</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H.Pontang Moerad B</w:t>
      </w:r>
      <w:r w:rsidR="008645E8">
        <w:rPr>
          <w:rFonts w:ascii="Times New Roman" w:hAnsi="Times New Roman"/>
          <w:color w:val="000000"/>
          <w:sz w:val="20"/>
          <w:szCs w:val="20"/>
        </w:rPr>
        <w:t xml:space="preserve"> </w:t>
      </w:r>
      <w:r w:rsidRPr="00E13912">
        <w:rPr>
          <w:rFonts w:ascii="Times New Roman" w:hAnsi="Times New Roman"/>
          <w:color w:val="000000"/>
          <w:sz w:val="20"/>
          <w:szCs w:val="20"/>
        </w:rPr>
        <w:t>M.,</w:t>
      </w:r>
      <w:r w:rsidR="008645E8">
        <w:rPr>
          <w:rFonts w:ascii="Times New Roman" w:hAnsi="Times New Roman"/>
          <w:color w:val="000000"/>
          <w:sz w:val="20"/>
          <w:szCs w:val="20"/>
        </w:rPr>
        <w:t xml:space="preserve"> </w:t>
      </w:r>
      <w:r w:rsidRPr="008645E8">
        <w:rPr>
          <w:rFonts w:ascii="Times New Roman" w:hAnsi="Times New Roman"/>
          <w:i/>
          <w:color w:val="000000"/>
          <w:sz w:val="20"/>
          <w:szCs w:val="20"/>
        </w:rPr>
        <w:t>Pembentukan Hukum Melalui Putusan Pengadilan dalan Perkara Pidana</w:t>
      </w:r>
      <w:r w:rsidRPr="00E13912">
        <w:rPr>
          <w:rFonts w:ascii="Times New Roman" w:hAnsi="Times New Roman"/>
          <w:color w:val="000000"/>
          <w:sz w:val="20"/>
          <w:szCs w:val="20"/>
        </w:rPr>
        <w:t>, Alumni Bandung 2005, hlm 10.</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Leonard Theberg.</w:t>
      </w:r>
      <w:proofErr w:type="gramStart"/>
      <w:r w:rsidRPr="00E13912">
        <w:rPr>
          <w:rFonts w:ascii="Times New Roman" w:hAnsi="Times New Roman"/>
          <w:color w:val="000000"/>
          <w:sz w:val="20"/>
          <w:szCs w:val="20"/>
        </w:rPr>
        <w:t>,</w:t>
      </w:r>
      <w:r w:rsidRPr="00781941">
        <w:rPr>
          <w:rFonts w:ascii="Times New Roman" w:hAnsi="Times New Roman"/>
          <w:i/>
          <w:color w:val="000000"/>
          <w:sz w:val="20"/>
          <w:szCs w:val="20"/>
        </w:rPr>
        <w:t>of</w:t>
      </w:r>
      <w:proofErr w:type="gramEnd"/>
      <w:r w:rsidRPr="00781941">
        <w:rPr>
          <w:rFonts w:ascii="Times New Roman" w:hAnsi="Times New Roman"/>
          <w:i/>
          <w:color w:val="000000"/>
          <w:sz w:val="20"/>
          <w:szCs w:val="20"/>
        </w:rPr>
        <w:t xml:space="preserve"> cit</w:t>
      </w:r>
      <w:r w:rsidRPr="00E13912">
        <w:rPr>
          <w:rFonts w:ascii="Times New Roman" w:hAnsi="Times New Roman"/>
          <w:color w:val="000000"/>
          <w:sz w:val="20"/>
          <w:szCs w:val="20"/>
        </w:rPr>
        <w:t>, hlm.21.</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proofErr w:type="gramStart"/>
      <w:r w:rsidRPr="00E13912">
        <w:rPr>
          <w:rFonts w:ascii="Times New Roman" w:hAnsi="Times New Roman"/>
          <w:color w:val="000000"/>
          <w:sz w:val="20"/>
          <w:szCs w:val="20"/>
        </w:rPr>
        <w:t xml:space="preserve">H.Pontang </w:t>
      </w:r>
      <w:r w:rsidR="00781941">
        <w:rPr>
          <w:rFonts w:ascii="Times New Roman" w:hAnsi="Times New Roman"/>
          <w:color w:val="000000"/>
          <w:sz w:val="20"/>
          <w:szCs w:val="20"/>
        </w:rPr>
        <w:t xml:space="preserve"> </w:t>
      </w:r>
      <w:r w:rsidRPr="00E13912">
        <w:rPr>
          <w:rFonts w:ascii="Times New Roman" w:hAnsi="Times New Roman"/>
          <w:color w:val="000000"/>
          <w:sz w:val="20"/>
          <w:szCs w:val="20"/>
        </w:rPr>
        <w:t>Moerad</w:t>
      </w:r>
      <w:proofErr w:type="gramEnd"/>
      <w:r w:rsidRPr="00E13912">
        <w:rPr>
          <w:rFonts w:ascii="Times New Roman" w:hAnsi="Times New Roman"/>
          <w:color w:val="000000"/>
          <w:sz w:val="20"/>
          <w:szCs w:val="20"/>
        </w:rPr>
        <w:t xml:space="preserve"> B</w:t>
      </w:r>
      <w:r w:rsidR="00781941">
        <w:rPr>
          <w:rFonts w:ascii="Times New Roman" w:hAnsi="Times New Roman"/>
          <w:color w:val="000000"/>
          <w:sz w:val="20"/>
          <w:szCs w:val="20"/>
        </w:rPr>
        <w:t xml:space="preserve"> </w:t>
      </w:r>
      <w:r w:rsidRPr="00E13912">
        <w:rPr>
          <w:rFonts w:ascii="Times New Roman" w:hAnsi="Times New Roman"/>
          <w:color w:val="000000"/>
          <w:sz w:val="20"/>
          <w:szCs w:val="20"/>
        </w:rPr>
        <w:t xml:space="preserve">M., </w:t>
      </w:r>
      <w:r w:rsidRPr="00781941">
        <w:rPr>
          <w:rFonts w:ascii="Times New Roman" w:hAnsi="Times New Roman"/>
          <w:i/>
          <w:color w:val="000000"/>
          <w:sz w:val="20"/>
          <w:szCs w:val="20"/>
        </w:rPr>
        <w:t>op cit</w:t>
      </w:r>
      <w:r w:rsidRPr="00E13912">
        <w:rPr>
          <w:rFonts w:ascii="Times New Roman" w:hAnsi="Times New Roman"/>
          <w:color w:val="000000"/>
          <w:sz w:val="20"/>
          <w:szCs w:val="20"/>
        </w:rPr>
        <w:t>, hlm.321.</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Jhon M. Echols dan Hasan Sadili, </w:t>
      </w:r>
      <w:r w:rsidRPr="00781941">
        <w:rPr>
          <w:rFonts w:ascii="Times New Roman" w:hAnsi="Times New Roman"/>
          <w:i/>
          <w:color w:val="000000"/>
          <w:sz w:val="20"/>
          <w:szCs w:val="20"/>
        </w:rPr>
        <w:t>Kamus Inggris Indonesia, An English-Indonesian Dictionary,</w:t>
      </w:r>
      <w:r w:rsidRPr="00E13912">
        <w:rPr>
          <w:rFonts w:ascii="Times New Roman" w:hAnsi="Times New Roman"/>
          <w:color w:val="000000"/>
          <w:sz w:val="20"/>
          <w:szCs w:val="20"/>
        </w:rPr>
        <w:t xml:space="preserve"> Cet  XXI, Gramedia, Jakarta, 1995, hlm.79.</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Wawancara dengan Adnan Buyung Nasution, Advokat, tanggal 4 Nopember.</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Muladi “Proyeksi Hukum Pidana Material Indonesia”, Pidato Pengukuhan diucapkan pada peresmian penerimaan jabatan Guru Besar dalam mata pelajaran Ilmu Hukum Pidana pada Fakultas Hukum Universitas Dipenogor</w:t>
      </w:r>
      <w:r w:rsidR="00781941">
        <w:rPr>
          <w:rFonts w:ascii="Times New Roman" w:hAnsi="Times New Roman"/>
          <w:color w:val="000000"/>
          <w:sz w:val="20"/>
          <w:szCs w:val="20"/>
        </w:rPr>
        <w:t>o</w:t>
      </w:r>
      <w:r w:rsidRPr="00E13912">
        <w:rPr>
          <w:rFonts w:ascii="Times New Roman" w:hAnsi="Times New Roman"/>
          <w:color w:val="000000"/>
          <w:sz w:val="20"/>
          <w:szCs w:val="20"/>
        </w:rPr>
        <w:t>, Sabtu, tanggal 24 Februari 1990,hlm.15.</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H.Pontang Moerad B.M., </w:t>
      </w:r>
      <w:r w:rsidRPr="00781941">
        <w:rPr>
          <w:rFonts w:ascii="Times New Roman" w:hAnsi="Times New Roman"/>
          <w:i/>
          <w:color w:val="000000"/>
          <w:sz w:val="20"/>
          <w:szCs w:val="20"/>
        </w:rPr>
        <w:t>loc cit</w:t>
      </w:r>
      <w:r w:rsidRPr="00E13912">
        <w:rPr>
          <w:rFonts w:ascii="Times New Roman" w:hAnsi="Times New Roman"/>
          <w:color w:val="000000"/>
          <w:sz w:val="20"/>
          <w:szCs w:val="20"/>
        </w:rPr>
        <w:t>.</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Muladi, </w:t>
      </w:r>
      <w:r w:rsidRPr="00781941">
        <w:rPr>
          <w:rFonts w:ascii="Times New Roman" w:hAnsi="Times New Roman"/>
          <w:i/>
          <w:color w:val="000000"/>
          <w:sz w:val="20"/>
          <w:szCs w:val="20"/>
        </w:rPr>
        <w:t>Op cit</w:t>
      </w:r>
      <w:r w:rsidRPr="00E13912">
        <w:rPr>
          <w:rFonts w:ascii="Times New Roman" w:hAnsi="Times New Roman"/>
          <w:color w:val="000000"/>
          <w:sz w:val="20"/>
          <w:szCs w:val="20"/>
        </w:rPr>
        <w:t>, hlm.9.</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Yudha Bhakti “</w:t>
      </w:r>
      <w:r w:rsidRPr="00781941">
        <w:rPr>
          <w:rFonts w:ascii="Times New Roman" w:hAnsi="Times New Roman"/>
          <w:i/>
          <w:color w:val="000000"/>
          <w:sz w:val="20"/>
          <w:szCs w:val="20"/>
        </w:rPr>
        <w:t>Penafsiran dan Konstruksi Hukum</w:t>
      </w:r>
      <w:r w:rsidRPr="00E13912">
        <w:rPr>
          <w:rFonts w:ascii="Times New Roman" w:hAnsi="Times New Roman"/>
          <w:color w:val="000000"/>
          <w:sz w:val="20"/>
          <w:szCs w:val="20"/>
        </w:rPr>
        <w:t>”, Alumni Bandung. 2000, Hlm.23.</w:t>
      </w:r>
    </w:p>
    <w:p w:rsidR="00CF4971" w:rsidRPr="00E13912" w:rsidRDefault="0078194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Romli Atmasasmi</w:t>
      </w:r>
      <w:r w:rsidR="00CF4971" w:rsidRPr="00E13912">
        <w:rPr>
          <w:rFonts w:ascii="Times New Roman" w:hAnsi="Times New Roman"/>
          <w:color w:val="000000"/>
          <w:sz w:val="20"/>
          <w:szCs w:val="20"/>
        </w:rPr>
        <w:t xml:space="preserve">ta, </w:t>
      </w:r>
      <w:r>
        <w:rPr>
          <w:rFonts w:ascii="Times New Roman" w:hAnsi="Times New Roman"/>
          <w:color w:val="000000"/>
          <w:sz w:val="20"/>
          <w:szCs w:val="20"/>
        </w:rPr>
        <w:t>“</w:t>
      </w:r>
      <w:r w:rsidR="00CF4971" w:rsidRPr="00E13912">
        <w:rPr>
          <w:rFonts w:ascii="Times New Roman" w:hAnsi="Times New Roman"/>
          <w:color w:val="000000"/>
          <w:sz w:val="20"/>
          <w:szCs w:val="20"/>
        </w:rPr>
        <w:t>Tindak Pidana Narkotika Indonesia</w:t>
      </w:r>
      <w:r>
        <w:rPr>
          <w:rFonts w:ascii="Times New Roman" w:hAnsi="Times New Roman"/>
          <w:color w:val="000000"/>
          <w:sz w:val="20"/>
          <w:szCs w:val="20"/>
        </w:rPr>
        <w:t>”</w:t>
      </w:r>
      <w:r w:rsidR="00CF4971" w:rsidRPr="00E13912">
        <w:rPr>
          <w:rFonts w:ascii="Times New Roman" w:hAnsi="Times New Roman"/>
          <w:color w:val="000000"/>
          <w:sz w:val="20"/>
          <w:szCs w:val="20"/>
        </w:rPr>
        <w:t>, Disertasi Universitas Gajah Mada 1996, hlm.33.</w:t>
      </w:r>
    </w:p>
    <w:p w:rsidR="00CF4971" w:rsidRPr="00E13912" w:rsidRDefault="00CF4971" w:rsidP="0099740C">
      <w:pPr>
        <w:pStyle w:val="ListParagraph"/>
        <w:numPr>
          <w:ilvl w:val="0"/>
          <w:numId w:val="38"/>
        </w:numPr>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Yudha Bhakti, </w:t>
      </w:r>
      <w:r w:rsidRPr="00781941">
        <w:rPr>
          <w:rFonts w:ascii="Times New Roman" w:hAnsi="Times New Roman"/>
          <w:i/>
          <w:color w:val="000000"/>
          <w:sz w:val="20"/>
          <w:szCs w:val="20"/>
        </w:rPr>
        <w:t>loc cit</w:t>
      </w:r>
      <w:r w:rsidRPr="00E13912">
        <w:rPr>
          <w:rFonts w:ascii="Times New Roman" w:hAnsi="Times New Roman"/>
          <w:color w:val="000000"/>
          <w:sz w:val="20"/>
          <w:szCs w:val="20"/>
        </w:rPr>
        <w:t>.</w:t>
      </w:r>
    </w:p>
    <w:p w:rsidR="00CF4971" w:rsidRPr="00E13912" w:rsidRDefault="00CF4971">
      <w:pPr>
        <w:tabs>
          <w:tab w:val="left" w:pos="360"/>
          <w:tab w:val="left" w:pos="1440"/>
        </w:tabs>
        <w:spacing w:after="0" w:line="240" w:lineRule="auto"/>
        <w:jc w:val="both"/>
        <w:rPr>
          <w:rFonts w:ascii="Times New Roman" w:hAnsi="Times New Roman"/>
          <w:color w:val="000000"/>
          <w:sz w:val="20"/>
          <w:szCs w:val="20"/>
        </w:rPr>
      </w:pPr>
    </w:p>
    <w:p w:rsidR="00CF4971" w:rsidRPr="00E13912" w:rsidRDefault="00CF4971" w:rsidP="0099740C">
      <w:pPr>
        <w:pStyle w:val="ListParagraph"/>
        <w:numPr>
          <w:ilvl w:val="0"/>
          <w:numId w:val="31"/>
        </w:numPr>
        <w:tabs>
          <w:tab w:val="left" w:pos="36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PUSTAKA</w:t>
      </w:r>
      <w:r w:rsidR="00781941">
        <w:rPr>
          <w:rFonts w:ascii="Times New Roman" w:hAnsi="Times New Roman"/>
          <w:b/>
          <w:color w:val="000000"/>
          <w:sz w:val="20"/>
          <w:szCs w:val="20"/>
        </w:rPr>
        <w:t xml:space="preserve"> ACUAN</w:t>
      </w:r>
    </w:p>
    <w:p w:rsidR="00CF4971" w:rsidRPr="00E13912" w:rsidRDefault="00781941">
      <w:pPr>
        <w:pStyle w:val="ListParagraph"/>
        <w:tabs>
          <w:tab w:val="left" w:pos="360"/>
          <w:tab w:val="left" w:pos="1440"/>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Dalam </w:t>
      </w:r>
      <w:r w:rsidR="00CF4971" w:rsidRPr="00E13912">
        <w:rPr>
          <w:rFonts w:ascii="Times New Roman" w:hAnsi="Times New Roman"/>
          <w:color w:val="000000"/>
          <w:sz w:val="20"/>
          <w:szCs w:val="20"/>
        </w:rPr>
        <w:t xml:space="preserve"> pustaka</w:t>
      </w:r>
      <w:r>
        <w:rPr>
          <w:rFonts w:ascii="Times New Roman" w:hAnsi="Times New Roman"/>
          <w:color w:val="000000"/>
          <w:sz w:val="20"/>
          <w:szCs w:val="20"/>
        </w:rPr>
        <w:t xml:space="preserve"> acuan</w:t>
      </w:r>
      <w:r w:rsidR="00CF4971" w:rsidRPr="00E13912">
        <w:rPr>
          <w:rFonts w:ascii="Times New Roman" w:hAnsi="Times New Roman"/>
          <w:color w:val="000000"/>
          <w:sz w:val="20"/>
          <w:szCs w:val="20"/>
        </w:rPr>
        <w:t xml:space="preserve"> dicantumkan secara lengkap kepustakaan yang dipergunakan, baik dari bahan hukum primer (misalnya peraturan perundang-undangan), atau bahan hukum sekunder (rancangan peraturan perundang-undangan, hasil pe</w:t>
      </w:r>
      <w:r>
        <w:rPr>
          <w:rFonts w:ascii="Times New Roman" w:hAnsi="Times New Roman"/>
          <w:color w:val="000000"/>
          <w:sz w:val="20"/>
          <w:szCs w:val="20"/>
        </w:rPr>
        <w:t>nelitian, jurnal ilmiah, s</w:t>
      </w:r>
      <w:r w:rsidR="00CF4971" w:rsidRPr="00E13912">
        <w:rPr>
          <w:rFonts w:ascii="Times New Roman" w:hAnsi="Times New Roman"/>
          <w:color w:val="000000"/>
          <w:sz w:val="20"/>
          <w:szCs w:val="20"/>
        </w:rPr>
        <w:t xml:space="preserve">eri penerbitan sain, juga dapat dari </w:t>
      </w:r>
      <w:r w:rsidR="00CF4971" w:rsidRPr="00E13912">
        <w:rPr>
          <w:rFonts w:ascii="Times New Roman" w:hAnsi="Times New Roman"/>
          <w:color w:val="000000"/>
          <w:sz w:val="20"/>
          <w:szCs w:val="20"/>
        </w:rPr>
        <w:lastRenderedPageBreak/>
        <w:t xml:space="preserve">bahan hukum tersier (misalnya bibliografi, Indeks kumulatif dan lain-lain) sumber yang digunakan disusun Secara sistematis sebagaimana dalam penulisan </w:t>
      </w:r>
      <w:r w:rsidR="00CF4971" w:rsidRPr="00781941">
        <w:rPr>
          <w:rFonts w:ascii="Times New Roman" w:hAnsi="Times New Roman"/>
          <w:i/>
          <w:color w:val="000000"/>
          <w:sz w:val="20"/>
          <w:szCs w:val="20"/>
        </w:rPr>
        <w:t>footnote.</w:t>
      </w:r>
    </w:p>
    <w:p w:rsidR="00CF4971" w:rsidRPr="00E13912" w:rsidRDefault="00CF4971">
      <w:pPr>
        <w:pStyle w:val="ListParagraph"/>
        <w:tabs>
          <w:tab w:val="left" w:pos="360"/>
          <w:tab w:val="left" w:pos="1440"/>
        </w:tabs>
        <w:spacing w:after="0" w:line="240" w:lineRule="auto"/>
        <w:jc w:val="both"/>
        <w:rPr>
          <w:rFonts w:ascii="Times New Roman" w:hAnsi="Times New Roman"/>
          <w:color w:val="000000"/>
          <w:sz w:val="20"/>
          <w:szCs w:val="20"/>
        </w:rPr>
      </w:pPr>
    </w:p>
    <w:p w:rsidR="00CF4971" w:rsidRPr="00E13912" w:rsidRDefault="00CF4971">
      <w:pPr>
        <w:pStyle w:val="ListParagraph"/>
        <w:tabs>
          <w:tab w:val="left" w:pos="360"/>
          <w:tab w:val="left" w:pos="144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Penulisan daftar pustaka sebagai </w:t>
      </w:r>
      <w:proofErr w:type="gramStart"/>
      <w:r w:rsidRPr="00E13912">
        <w:rPr>
          <w:rFonts w:ascii="Times New Roman" w:hAnsi="Times New Roman"/>
          <w:color w:val="000000"/>
          <w:sz w:val="20"/>
          <w:szCs w:val="20"/>
        </w:rPr>
        <w:t>berikut :</w:t>
      </w:r>
      <w:proofErr w:type="gramEnd"/>
    </w:p>
    <w:p w:rsidR="00CF4971" w:rsidRPr="00E13912" w:rsidRDefault="00CF4971" w:rsidP="0099740C">
      <w:pPr>
        <w:pStyle w:val="ListParagraph"/>
        <w:numPr>
          <w:ilvl w:val="0"/>
          <w:numId w:val="3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Disusun secara alfabetis tanpa menggunakan nomor urut;</w:t>
      </w:r>
    </w:p>
    <w:p w:rsidR="00CF4971" w:rsidRPr="00E13912" w:rsidRDefault="00CF4971" w:rsidP="0099740C">
      <w:pPr>
        <w:pStyle w:val="ListParagraph"/>
        <w:numPr>
          <w:ilvl w:val="0"/>
          <w:numId w:val="3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Tanpa menggunakan gelar Akademik;</w:t>
      </w:r>
    </w:p>
    <w:p w:rsidR="00CF4971" w:rsidRPr="00E13912" w:rsidRDefault="00CF4971" w:rsidP="0099740C">
      <w:pPr>
        <w:pStyle w:val="ListParagraph"/>
        <w:numPr>
          <w:ilvl w:val="0"/>
          <w:numId w:val="3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Untuk </w:t>
      </w:r>
      <w:proofErr w:type="gramStart"/>
      <w:r w:rsidRPr="00E13912">
        <w:rPr>
          <w:rFonts w:ascii="Times New Roman" w:hAnsi="Times New Roman"/>
          <w:color w:val="000000"/>
          <w:sz w:val="20"/>
          <w:szCs w:val="20"/>
        </w:rPr>
        <w:t>nama</w:t>
      </w:r>
      <w:proofErr w:type="gramEnd"/>
      <w:r w:rsidRPr="00E13912">
        <w:rPr>
          <w:rFonts w:ascii="Times New Roman" w:hAnsi="Times New Roman"/>
          <w:color w:val="000000"/>
          <w:sz w:val="20"/>
          <w:szCs w:val="20"/>
        </w:rPr>
        <w:t xml:space="preserve"> penulis asing, ditulis nama keluarga </w:t>
      </w:r>
      <w:r w:rsidRPr="00C82736">
        <w:rPr>
          <w:rFonts w:ascii="Times New Roman" w:hAnsi="Times New Roman"/>
          <w:i/>
          <w:color w:val="000000"/>
          <w:sz w:val="20"/>
          <w:szCs w:val="20"/>
        </w:rPr>
        <w:t>(family)</w:t>
      </w:r>
      <w:r w:rsidRPr="00E13912">
        <w:rPr>
          <w:rFonts w:ascii="Times New Roman" w:hAnsi="Times New Roman"/>
          <w:color w:val="000000"/>
          <w:sz w:val="20"/>
          <w:szCs w:val="20"/>
        </w:rPr>
        <w:t xml:space="preserve"> dahulu baru nama kecilnya (dibelakang).</w:t>
      </w:r>
    </w:p>
    <w:p w:rsidR="00CF4971" w:rsidRPr="00E13912" w:rsidRDefault="00CF4971" w:rsidP="0099740C">
      <w:pPr>
        <w:pStyle w:val="ListParagraph"/>
        <w:numPr>
          <w:ilvl w:val="0"/>
          <w:numId w:val="3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Untuk </w:t>
      </w:r>
      <w:proofErr w:type="gramStart"/>
      <w:r w:rsidRPr="00E13912">
        <w:rPr>
          <w:rFonts w:ascii="Times New Roman" w:hAnsi="Times New Roman"/>
          <w:color w:val="000000"/>
          <w:sz w:val="20"/>
          <w:szCs w:val="20"/>
        </w:rPr>
        <w:t>nama</w:t>
      </w:r>
      <w:proofErr w:type="gramEnd"/>
      <w:r w:rsidRPr="00E13912">
        <w:rPr>
          <w:rFonts w:ascii="Times New Roman" w:hAnsi="Times New Roman"/>
          <w:color w:val="000000"/>
          <w:sz w:val="20"/>
          <w:szCs w:val="20"/>
        </w:rPr>
        <w:t xml:space="preserve"> penulis Indonesia yang diketahui nama marga atau </w:t>
      </w:r>
      <w:r w:rsidRPr="00B74DF7">
        <w:rPr>
          <w:rFonts w:ascii="Times New Roman" w:hAnsi="Times New Roman"/>
          <w:i/>
          <w:color w:val="000000"/>
          <w:sz w:val="20"/>
          <w:szCs w:val="20"/>
        </w:rPr>
        <w:t>family</w:t>
      </w:r>
      <w:r w:rsidRPr="00E13912">
        <w:rPr>
          <w:rFonts w:ascii="Times New Roman" w:hAnsi="Times New Roman"/>
          <w:color w:val="000000"/>
          <w:sz w:val="20"/>
          <w:szCs w:val="20"/>
        </w:rPr>
        <w:t>, ditulis seperti penulis asing.</w:t>
      </w:r>
    </w:p>
    <w:p w:rsidR="00CF4971" w:rsidRPr="00E13912" w:rsidRDefault="00CF4971" w:rsidP="0099740C">
      <w:pPr>
        <w:pStyle w:val="ListParagraph"/>
        <w:numPr>
          <w:ilvl w:val="0"/>
          <w:numId w:val="3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Untuk </w:t>
      </w:r>
      <w:proofErr w:type="gramStart"/>
      <w:r w:rsidRPr="00E13912">
        <w:rPr>
          <w:rFonts w:ascii="Times New Roman" w:hAnsi="Times New Roman"/>
          <w:color w:val="000000"/>
          <w:sz w:val="20"/>
          <w:szCs w:val="20"/>
        </w:rPr>
        <w:t>nama</w:t>
      </w:r>
      <w:proofErr w:type="gramEnd"/>
      <w:r w:rsidRPr="00E13912">
        <w:rPr>
          <w:rFonts w:ascii="Times New Roman" w:hAnsi="Times New Roman"/>
          <w:color w:val="000000"/>
          <w:sz w:val="20"/>
          <w:szCs w:val="20"/>
        </w:rPr>
        <w:t xml:space="preserve"> penulis Indonesia yang tidak memiliki nama marga atau </w:t>
      </w:r>
      <w:r w:rsidRPr="00B74DF7">
        <w:rPr>
          <w:rFonts w:ascii="Times New Roman" w:hAnsi="Times New Roman"/>
          <w:i/>
          <w:color w:val="000000"/>
          <w:sz w:val="20"/>
          <w:szCs w:val="20"/>
        </w:rPr>
        <w:t>family</w:t>
      </w:r>
      <w:r w:rsidRPr="00E13912">
        <w:rPr>
          <w:rFonts w:ascii="Times New Roman" w:hAnsi="Times New Roman"/>
          <w:color w:val="000000"/>
          <w:sz w:val="20"/>
          <w:szCs w:val="20"/>
        </w:rPr>
        <w:t>, ditulis apa adanya dengan tidak dibalik.</w:t>
      </w:r>
    </w:p>
    <w:p w:rsidR="00CF4971" w:rsidRPr="00E13912" w:rsidRDefault="00CF4971" w:rsidP="0099740C">
      <w:pPr>
        <w:pStyle w:val="ListParagraph"/>
        <w:numPr>
          <w:ilvl w:val="0"/>
          <w:numId w:val="3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Font yang digunakan adalah </w:t>
      </w:r>
      <w:r w:rsidRPr="00B74DF7">
        <w:rPr>
          <w:rFonts w:ascii="Times New Roman" w:hAnsi="Times New Roman"/>
          <w:i/>
          <w:color w:val="000000"/>
          <w:sz w:val="20"/>
          <w:szCs w:val="20"/>
        </w:rPr>
        <w:t>Arial</w:t>
      </w:r>
      <w:r w:rsidRPr="00E13912">
        <w:rPr>
          <w:rFonts w:ascii="Times New Roman" w:hAnsi="Times New Roman"/>
          <w:color w:val="000000"/>
          <w:sz w:val="20"/>
          <w:szCs w:val="20"/>
        </w:rPr>
        <w:t xml:space="preserve"> 12.</w:t>
      </w:r>
    </w:p>
    <w:p w:rsidR="00CF4971" w:rsidRPr="00E13912" w:rsidRDefault="00CF4971" w:rsidP="0099740C">
      <w:pPr>
        <w:pStyle w:val="ListParagraph"/>
        <w:numPr>
          <w:ilvl w:val="0"/>
          <w:numId w:val="3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Jika suatu ref</w:t>
      </w:r>
      <w:r w:rsidR="00C82736">
        <w:rPr>
          <w:rFonts w:ascii="Times New Roman" w:hAnsi="Times New Roman"/>
          <w:color w:val="000000"/>
          <w:sz w:val="20"/>
          <w:szCs w:val="20"/>
        </w:rPr>
        <w:t>e</w:t>
      </w:r>
      <w:r w:rsidRPr="00E13912">
        <w:rPr>
          <w:rFonts w:ascii="Times New Roman" w:hAnsi="Times New Roman"/>
          <w:color w:val="000000"/>
          <w:sz w:val="20"/>
          <w:szCs w:val="20"/>
        </w:rPr>
        <w:t xml:space="preserve">rensi dalam daftar pustaka terdiri lebih dari satu baris, maka baris kedua dan seterusnya dimulai penulisannya agak menjolok dengan ukuran Jarak spasinya seperti Jarak dalam ukuran alinea atau </w:t>
      </w:r>
      <w:r w:rsidRPr="00C82736">
        <w:rPr>
          <w:rFonts w:ascii="Times New Roman" w:hAnsi="Times New Roman"/>
          <w:i/>
          <w:color w:val="000000"/>
          <w:sz w:val="20"/>
          <w:szCs w:val="20"/>
        </w:rPr>
        <w:t>paragraph</w:t>
      </w:r>
      <w:r w:rsidRPr="00E13912">
        <w:rPr>
          <w:rFonts w:ascii="Times New Roman" w:hAnsi="Times New Roman"/>
          <w:color w:val="000000"/>
          <w:sz w:val="20"/>
          <w:szCs w:val="20"/>
        </w:rPr>
        <w:t>.</w:t>
      </w:r>
    </w:p>
    <w:p w:rsidR="00CF4971" w:rsidRPr="00E13912" w:rsidRDefault="00CF4971" w:rsidP="0099740C">
      <w:pPr>
        <w:pStyle w:val="ListParagraph"/>
        <w:numPr>
          <w:ilvl w:val="0"/>
          <w:numId w:val="39"/>
        </w:numPr>
        <w:tabs>
          <w:tab w:val="left" w:pos="36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Antara satu ref</w:t>
      </w:r>
      <w:r w:rsidR="00C82736">
        <w:rPr>
          <w:rFonts w:ascii="Times New Roman" w:hAnsi="Times New Roman"/>
          <w:color w:val="000000"/>
          <w:sz w:val="20"/>
          <w:szCs w:val="20"/>
        </w:rPr>
        <w:t>e</w:t>
      </w:r>
      <w:r w:rsidRPr="00E13912">
        <w:rPr>
          <w:rFonts w:ascii="Times New Roman" w:hAnsi="Times New Roman"/>
          <w:color w:val="000000"/>
          <w:sz w:val="20"/>
          <w:szCs w:val="20"/>
        </w:rPr>
        <w:t>rensi dengan ref</w:t>
      </w:r>
      <w:r w:rsidR="00C82736">
        <w:rPr>
          <w:rFonts w:ascii="Times New Roman" w:hAnsi="Times New Roman"/>
          <w:color w:val="000000"/>
          <w:sz w:val="20"/>
          <w:szCs w:val="20"/>
        </w:rPr>
        <w:t>e</w:t>
      </w:r>
      <w:r w:rsidRPr="00E13912">
        <w:rPr>
          <w:rFonts w:ascii="Times New Roman" w:hAnsi="Times New Roman"/>
          <w:color w:val="000000"/>
          <w:sz w:val="20"/>
          <w:szCs w:val="20"/>
        </w:rPr>
        <w:t xml:space="preserve">rensi </w:t>
      </w:r>
      <w:proofErr w:type="gramStart"/>
      <w:r w:rsidRPr="00E13912">
        <w:rPr>
          <w:rFonts w:ascii="Times New Roman" w:hAnsi="Times New Roman"/>
          <w:color w:val="000000"/>
          <w:sz w:val="20"/>
          <w:szCs w:val="20"/>
        </w:rPr>
        <w:t>lain</w:t>
      </w:r>
      <w:proofErr w:type="gramEnd"/>
      <w:r w:rsidRPr="00E13912">
        <w:rPr>
          <w:rFonts w:ascii="Times New Roman" w:hAnsi="Times New Roman"/>
          <w:color w:val="000000"/>
          <w:sz w:val="20"/>
          <w:szCs w:val="20"/>
        </w:rPr>
        <w:t xml:space="preserve"> dipisahkan satu spasi.</w:t>
      </w:r>
    </w:p>
    <w:p w:rsidR="00CF4971" w:rsidRPr="00E13912" w:rsidRDefault="00CF4971">
      <w:pPr>
        <w:tabs>
          <w:tab w:val="left" w:pos="360"/>
          <w:tab w:val="left" w:pos="1440"/>
        </w:tabs>
        <w:spacing w:after="0" w:line="240" w:lineRule="auto"/>
        <w:jc w:val="both"/>
        <w:rPr>
          <w:rFonts w:ascii="Times New Roman" w:hAnsi="Times New Roman"/>
          <w:color w:val="000000"/>
          <w:sz w:val="20"/>
          <w:szCs w:val="20"/>
        </w:rPr>
      </w:pPr>
    </w:p>
    <w:p w:rsidR="00CF4971" w:rsidRPr="00E13912" w:rsidRDefault="00CF4971">
      <w:pPr>
        <w:tabs>
          <w:tab w:val="left" w:pos="360"/>
          <w:tab w:val="left" w:pos="1440"/>
        </w:tabs>
        <w:spacing w:after="0" w:line="240" w:lineRule="auto"/>
        <w:jc w:val="both"/>
        <w:rPr>
          <w:rFonts w:ascii="Times New Roman" w:hAnsi="Times New Roman"/>
          <w:color w:val="000000"/>
          <w:sz w:val="20"/>
          <w:szCs w:val="20"/>
        </w:rPr>
      </w:pPr>
      <w:proofErr w:type="gramStart"/>
      <w:r w:rsidRPr="00E13912">
        <w:rPr>
          <w:rFonts w:ascii="Times New Roman" w:hAnsi="Times New Roman"/>
          <w:color w:val="000000"/>
          <w:sz w:val="20"/>
          <w:szCs w:val="20"/>
        </w:rPr>
        <w:t>Contoh :</w:t>
      </w:r>
      <w:proofErr w:type="gramEnd"/>
    </w:p>
    <w:p w:rsidR="00CF4971" w:rsidRPr="00E13912" w:rsidRDefault="00781941">
      <w:pPr>
        <w:tabs>
          <w:tab w:val="left" w:pos="1170"/>
          <w:tab w:val="left" w:pos="1440"/>
        </w:tabs>
        <w:spacing w:after="0" w:line="240" w:lineRule="auto"/>
        <w:ind w:left="1620" w:hanging="1260"/>
        <w:jc w:val="both"/>
        <w:rPr>
          <w:rFonts w:ascii="Times New Roman" w:hAnsi="Times New Roman"/>
          <w:color w:val="000000"/>
          <w:sz w:val="20"/>
          <w:szCs w:val="20"/>
        </w:rPr>
      </w:pPr>
      <w:r>
        <w:rPr>
          <w:rFonts w:ascii="Times New Roman" w:hAnsi="Times New Roman"/>
          <w:color w:val="000000"/>
          <w:sz w:val="20"/>
          <w:szCs w:val="20"/>
        </w:rPr>
        <w:t xml:space="preserve">Antony Allot, </w:t>
      </w:r>
      <w:proofErr w:type="gramStart"/>
      <w:r w:rsidR="00CF4971" w:rsidRPr="00781941">
        <w:rPr>
          <w:rFonts w:ascii="Times New Roman" w:hAnsi="Times New Roman"/>
          <w:i/>
          <w:color w:val="000000"/>
          <w:sz w:val="20"/>
          <w:szCs w:val="20"/>
        </w:rPr>
        <w:t>The</w:t>
      </w:r>
      <w:proofErr w:type="gramEnd"/>
      <w:r w:rsidR="00CF4971" w:rsidRPr="00781941">
        <w:rPr>
          <w:rFonts w:ascii="Times New Roman" w:hAnsi="Times New Roman"/>
          <w:i/>
          <w:color w:val="000000"/>
          <w:sz w:val="20"/>
          <w:szCs w:val="20"/>
        </w:rPr>
        <w:t xml:space="preserve"> Limit o</w:t>
      </w:r>
      <w:r w:rsidRPr="00781941">
        <w:rPr>
          <w:rFonts w:ascii="Times New Roman" w:hAnsi="Times New Roman"/>
          <w:i/>
          <w:color w:val="000000"/>
          <w:sz w:val="20"/>
          <w:szCs w:val="20"/>
        </w:rPr>
        <w:t>f Law</w:t>
      </w:r>
      <w:r w:rsidR="00CF4971" w:rsidRPr="00E13912">
        <w:rPr>
          <w:rFonts w:ascii="Times New Roman" w:hAnsi="Times New Roman"/>
          <w:color w:val="000000"/>
          <w:sz w:val="20"/>
          <w:szCs w:val="20"/>
        </w:rPr>
        <w:t xml:space="preserve"> I Butterworth &amp; co (publishers) Ltd, 88 kingway, WC213 6A8 London, England.</w:t>
      </w:r>
    </w:p>
    <w:p w:rsidR="00CF4971" w:rsidRPr="00E13912" w:rsidRDefault="00781941">
      <w:pPr>
        <w:tabs>
          <w:tab w:val="left" w:pos="1170"/>
          <w:tab w:val="left" w:pos="1440"/>
        </w:tabs>
        <w:spacing w:after="0" w:line="240" w:lineRule="auto"/>
        <w:ind w:left="1620" w:hanging="1260"/>
        <w:jc w:val="both"/>
        <w:rPr>
          <w:rFonts w:ascii="Times New Roman" w:hAnsi="Times New Roman"/>
          <w:color w:val="000000"/>
          <w:sz w:val="20"/>
          <w:szCs w:val="20"/>
        </w:rPr>
      </w:pPr>
      <w:r>
        <w:rPr>
          <w:rFonts w:ascii="Times New Roman" w:hAnsi="Times New Roman"/>
          <w:color w:val="000000"/>
          <w:sz w:val="20"/>
          <w:szCs w:val="20"/>
        </w:rPr>
        <w:t xml:space="preserve">Bambang Purnomo, </w:t>
      </w:r>
      <w:r w:rsidRPr="00781941">
        <w:rPr>
          <w:rFonts w:ascii="Times New Roman" w:hAnsi="Times New Roman"/>
          <w:i/>
          <w:color w:val="000000"/>
          <w:sz w:val="20"/>
          <w:szCs w:val="20"/>
        </w:rPr>
        <w:t xml:space="preserve">Azas-azas Hukum </w:t>
      </w:r>
      <w:proofErr w:type="gramStart"/>
      <w:r w:rsidRPr="00781941">
        <w:rPr>
          <w:rFonts w:ascii="Times New Roman" w:hAnsi="Times New Roman"/>
          <w:i/>
          <w:color w:val="000000"/>
          <w:sz w:val="20"/>
          <w:szCs w:val="20"/>
        </w:rPr>
        <w:t xml:space="preserve">Pidana </w:t>
      </w:r>
      <w:r>
        <w:rPr>
          <w:rFonts w:ascii="Times New Roman" w:hAnsi="Times New Roman"/>
          <w:color w:val="000000"/>
          <w:sz w:val="20"/>
          <w:szCs w:val="20"/>
        </w:rPr>
        <w:t>,</w:t>
      </w:r>
      <w:proofErr w:type="gramEnd"/>
      <w:r>
        <w:rPr>
          <w:rFonts w:ascii="Times New Roman" w:hAnsi="Times New Roman"/>
          <w:color w:val="000000"/>
          <w:sz w:val="20"/>
          <w:szCs w:val="20"/>
        </w:rPr>
        <w:t xml:space="preserve"> </w:t>
      </w:r>
      <w:r w:rsidR="00CF4971" w:rsidRPr="00E13912">
        <w:rPr>
          <w:rFonts w:ascii="Times New Roman" w:hAnsi="Times New Roman"/>
          <w:color w:val="000000"/>
          <w:sz w:val="20"/>
          <w:szCs w:val="20"/>
        </w:rPr>
        <w:t>Ghalia Indonesia ,Jakarta, 1976.</w:t>
      </w:r>
    </w:p>
    <w:p w:rsidR="00CF4971" w:rsidRPr="00E13912" w:rsidRDefault="00781941">
      <w:pPr>
        <w:tabs>
          <w:tab w:val="left" w:pos="1170"/>
          <w:tab w:val="left" w:pos="1440"/>
        </w:tabs>
        <w:spacing w:after="0" w:line="240" w:lineRule="auto"/>
        <w:ind w:left="1620" w:hanging="1260"/>
        <w:jc w:val="both"/>
        <w:rPr>
          <w:rFonts w:ascii="Times New Roman" w:hAnsi="Times New Roman"/>
          <w:color w:val="000000"/>
          <w:sz w:val="20"/>
          <w:szCs w:val="20"/>
        </w:rPr>
      </w:pPr>
      <w:r>
        <w:rPr>
          <w:rFonts w:ascii="Times New Roman" w:hAnsi="Times New Roman"/>
          <w:color w:val="000000"/>
          <w:sz w:val="20"/>
          <w:szCs w:val="20"/>
        </w:rPr>
        <w:t xml:space="preserve">Hens Kelsen, </w:t>
      </w:r>
      <w:r w:rsidRPr="00781941">
        <w:rPr>
          <w:rFonts w:ascii="Times New Roman" w:hAnsi="Times New Roman"/>
          <w:i/>
          <w:color w:val="000000"/>
          <w:sz w:val="20"/>
          <w:szCs w:val="20"/>
        </w:rPr>
        <w:t>General Theory of Law and State,</w:t>
      </w:r>
      <w:r w:rsidR="00CF4971" w:rsidRPr="00E13912">
        <w:rPr>
          <w:rFonts w:ascii="Times New Roman" w:hAnsi="Times New Roman"/>
          <w:color w:val="000000"/>
          <w:sz w:val="20"/>
          <w:szCs w:val="20"/>
        </w:rPr>
        <w:t xml:space="preserve"> Translate by Aders Wedberg 20 </w:t>
      </w:r>
      <w:proofErr w:type="gramStart"/>
      <w:r w:rsidR="00CF4971" w:rsidRPr="00E13912">
        <w:rPr>
          <w:rFonts w:ascii="Times New Roman" w:hAnsi="Times New Roman"/>
          <w:color w:val="000000"/>
          <w:sz w:val="20"/>
          <w:szCs w:val="20"/>
        </w:rPr>
        <w:t>th</w:t>
      </w:r>
      <w:proofErr w:type="gramEnd"/>
      <w:r w:rsidR="00CF4971" w:rsidRPr="00E13912">
        <w:rPr>
          <w:rFonts w:ascii="Times New Roman" w:hAnsi="Times New Roman"/>
          <w:color w:val="000000"/>
          <w:sz w:val="20"/>
          <w:szCs w:val="20"/>
        </w:rPr>
        <w:t xml:space="preserve"> Centucres Legal Philosophy Series, Vol 1 New York, Russel &amp; Rusel, 1973.</w:t>
      </w:r>
    </w:p>
    <w:p w:rsidR="00CF4971" w:rsidRPr="00E13912" w:rsidRDefault="00781941">
      <w:pPr>
        <w:tabs>
          <w:tab w:val="left" w:pos="1170"/>
          <w:tab w:val="left" w:pos="1440"/>
        </w:tabs>
        <w:spacing w:after="0" w:line="240" w:lineRule="auto"/>
        <w:ind w:left="1620" w:hanging="1260"/>
        <w:jc w:val="both"/>
        <w:rPr>
          <w:rFonts w:ascii="Times New Roman" w:hAnsi="Times New Roman"/>
          <w:color w:val="000000"/>
          <w:sz w:val="20"/>
          <w:szCs w:val="20"/>
        </w:rPr>
      </w:pPr>
      <w:r>
        <w:rPr>
          <w:rFonts w:ascii="Times New Roman" w:hAnsi="Times New Roman"/>
          <w:color w:val="000000"/>
          <w:sz w:val="20"/>
          <w:szCs w:val="20"/>
        </w:rPr>
        <w:t xml:space="preserve">Potang Moerad B.M., </w:t>
      </w:r>
      <w:r w:rsidR="0017564C">
        <w:rPr>
          <w:rFonts w:ascii="Times New Roman" w:hAnsi="Times New Roman"/>
          <w:i/>
          <w:color w:val="000000"/>
          <w:sz w:val="20"/>
          <w:szCs w:val="20"/>
        </w:rPr>
        <w:t>Pembentukan Hukum M</w:t>
      </w:r>
      <w:r w:rsidR="00CF4971" w:rsidRPr="00781941">
        <w:rPr>
          <w:rFonts w:ascii="Times New Roman" w:hAnsi="Times New Roman"/>
          <w:i/>
          <w:color w:val="000000"/>
          <w:sz w:val="20"/>
          <w:szCs w:val="20"/>
        </w:rPr>
        <w:t xml:space="preserve">elalui Putusan </w:t>
      </w:r>
      <w:r w:rsidR="0017564C">
        <w:rPr>
          <w:rFonts w:ascii="Times New Roman" w:hAnsi="Times New Roman"/>
          <w:i/>
          <w:color w:val="000000"/>
          <w:sz w:val="20"/>
          <w:szCs w:val="20"/>
        </w:rPr>
        <w:t>Pengadilan D</w:t>
      </w:r>
      <w:r w:rsidRPr="00781941">
        <w:rPr>
          <w:rFonts w:ascii="Times New Roman" w:hAnsi="Times New Roman"/>
          <w:i/>
          <w:color w:val="000000"/>
          <w:sz w:val="20"/>
          <w:szCs w:val="20"/>
        </w:rPr>
        <w:t>alam Perkara Pidana</w:t>
      </w:r>
      <w:r w:rsidR="00CF4971" w:rsidRPr="00E13912">
        <w:rPr>
          <w:rFonts w:ascii="Times New Roman" w:hAnsi="Times New Roman"/>
          <w:color w:val="000000"/>
          <w:sz w:val="20"/>
          <w:szCs w:val="20"/>
        </w:rPr>
        <w:t>, Alumni Bandung, 2005.</w:t>
      </w:r>
    </w:p>
    <w:p w:rsidR="00363E52" w:rsidRPr="00E13912" w:rsidRDefault="00363E52">
      <w:pPr>
        <w:spacing w:after="0" w:line="240" w:lineRule="auto"/>
        <w:jc w:val="both"/>
        <w:rPr>
          <w:rFonts w:ascii="Times New Roman" w:hAnsi="Times New Roman"/>
          <w:b/>
          <w:color w:val="000000"/>
          <w:sz w:val="20"/>
          <w:szCs w:val="20"/>
        </w:rPr>
      </w:pPr>
    </w:p>
    <w:p w:rsidR="00CF4971" w:rsidRPr="00E13912" w:rsidRDefault="00363E52">
      <w:pPr>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Daftar Pustaka</w:t>
      </w:r>
    </w:p>
    <w:p w:rsidR="00363E52" w:rsidRPr="00E13912" w:rsidRDefault="00363E52" w:rsidP="0099740C">
      <w:pPr>
        <w:numPr>
          <w:ilvl w:val="0"/>
          <w:numId w:val="72"/>
        </w:numPr>
        <w:spacing w:after="0" w:line="240" w:lineRule="auto"/>
        <w:ind w:left="284" w:hanging="284"/>
        <w:jc w:val="both"/>
        <w:rPr>
          <w:rFonts w:ascii="Times New Roman" w:hAnsi="Times New Roman"/>
          <w:b/>
          <w:color w:val="000000"/>
          <w:sz w:val="20"/>
          <w:szCs w:val="20"/>
        </w:rPr>
      </w:pPr>
      <w:r w:rsidRPr="00E13912">
        <w:rPr>
          <w:rFonts w:ascii="Times New Roman" w:hAnsi="Times New Roman"/>
          <w:b/>
          <w:color w:val="000000"/>
          <w:sz w:val="20"/>
          <w:szCs w:val="20"/>
        </w:rPr>
        <w:t>Buku- buku</w:t>
      </w:r>
    </w:p>
    <w:p w:rsidR="00363E52" w:rsidRPr="00E13912" w:rsidRDefault="00363E52" w:rsidP="004A7473">
      <w:pPr>
        <w:spacing w:after="0" w:line="240" w:lineRule="auto"/>
        <w:ind w:left="567" w:hanging="283"/>
        <w:jc w:val="both"/>
        <w:rPr>
          <w:rFonts w:ascii="Times New Roman" w:hAnsi="Times New Roman"/>
          <w:b/>
          <w:color w:val="000000"/>
          <w:sz w:val="20"/>
          <w:szCs w:val="20"/>
        </w:rPr>
      </w:pPr>
      <w:r w:rsidRPr="00E13912">
        <w:rPr>
          <w:rFonts w:ascii="Times New Roman" w:hAnsi="Times New Roman"/>
          <w:b/>
          <w:color w:val="000000"/>
          <w:sz w:val="20"/>
          <w:szCs w:val="20"/>
        </w:rPr>
        <w:t>-</w:t>
      </w:r>
    </w:p>
    <w:p w:rsidR="00363E52" w:rsidRPr="00E13912" w:rsidRDefault="00363E52" w:rsidP="004A7473">
      <w:pPr>
        <w:spacing w:after="0" w:line="240" w:lineRule="auto"/>
        <w:ind w:left="567" w:hanging="283"/>
        <w:jc w:val="both"/>
        <w:rPr>
          <w:rFonts w:ascii="Times New Roman" w:hAnsi="Times New Roman"/>
          <w:b/>
          <w:color w:val="000000"/>
          <w:sz w:val="20"/>
          <w:szCs w:val="20"/>
        </w:rPr>
      </w:pPr>
      <w:r w:rsidRPr="00E13912">
        <w:rPr>
          <w:rFonts w:ascii="Times New Roman" w:hAnsi="Times New Roman"/>
          <w:b/>
          <w:color w:val="000000"/>
          <w:sz w:val="20"/>
          <w:szCs w:val="20"/>
        </w:rPr>
        <w:t>-</w:t>
      </w:r>
    </w:p>
    <w:p w:rsidR="00363E52" w:rsidRPr="00E13912" w:rsidRDefault="00363E52" w:rsidP="004A7473">
      <w:pPr>
        <w:spacing w:after="0" w:line="240" w:lineRule="auto"/>
        <w:ind w:left="567" w:hanging="283"/>
        <w:jc w:val="both"/>
        <w:rPr>
          <w:rFonts w:ascii="Times New Roman" w:hAnsi="Times New Roman"/>
          <w:b/>
          <w:color w:val="000000"/>
          <w:sz w:val="20"/>
          <w:szCs w:val="20"/>
        </w:rPr>
      </w:pPr>
      <w:r w:rsidRPr="00E13912">
        <w:rPr>
          <w:rFonts w:ascii="Times New Roman" w:hAnsi="Times New Roman"/>
          <w:b/>
          <w:color w:val="000000"/>
          <w:sz w:val="20"/>
          <w:szCs w:val="20"/>
        </w:rPr>
        <w:t>-</w:t>
      </w:r>
    </w:p>
    <w:p w:rsidR="004A7473" w:rsidRPr="00E13912" w:rsidRDefault="004A7473" w:rsidP="004A7473">
      <w:pPr>
        <w:spacing w:after="0" w:line="240" w:lineRule="auto"/>
        <w:ind w:left="567" w:hanging="283"/>
        <w:jc w:val="both"/>
        <w:rPr>
          <w:rFonts w:ascii="Times New Roman" w:hAnsi="Times New Roman"/>
          <w:b/>
          <w:color w:val="000000"/>
          <w:sz w:val="20"/>
          <w:szCs w:val="20"/>
        </w:rPr>
      </w:pPr>
      <w:r w:rsidRPr="00E13912">
        <w:rPr>
          <w:rFonts w:ascii="Times New Roman" w:hAnsi="Times New Roman"/>
          <w:b/>
          <w:color w:val="000000"/>
          <w:sz w:val="20"/>
          <w:szCs w:val="20"/>
        </w:rPr>
        <w:t>-</w:t>
      </w:r>
    </w:p>
    <w:p w:rsidR="00363E52" w:rsidRPr="00E13912" w:rsidRDefault="00363E52" w:rsidP="004A7473">
      <w:pPr>
        <w:spacing w:after="0" w:line="240" w:lineRule="auto"/>
        <w:jc w:val="both"/>
        <w:rPr>
          <w:rFonts w:ascii="Times New Roman" w:hAnsi="Times New Roman"/>
          <w:b/>
          <w:color w:val="000000"/>
          <w:sz w:val="20"/>
          <w:szCs w:val="20"/>
        </w:rPr>
      </w:pPr>
    </w:p>
    <w:p w:rsidR="00363E52" w:rsidRPr="00E13912" w:rsidRDefault="00363E52" w:rsidP="0099740C">
      <w:pPr>
        <w:numPr>
          <w:ilvl w:val="0"/>
          <w:numId w:val="72"/>
        </w:numPr>
        <w:spacing w:after="0" w:line="240" w:lineRule="auto"/>
        <w:ind w:left="284" w:hanging="284"/>
        <w:jc w:val="both"/>
        <w:rPr>
          <w:rFonts w:ascii="Times New Roman" w:hAnsi="Times New Roman"/>
          <w:b/>
          <w:color w:val="000000"/>
          <w:sz w:val="20"/>
          <w:szCs w:val="20"/>
        </w:rPr>
      </w:pPr>
      <w:r w:rsidRPr="00E13912">
        <w:rPr>
          <w:rFonts w:ascii="Times New Roman" w:hAnsi="Times New Roman"/>
          <w:b/>
          <w:color w:val="000000"/>
          <w:sz w:val="20"/>
          <w:szCs w:val="20"/>
        </w:rPr>
        <w:t>Perundang- undangan</w:t>
      </w:r>
    </w:p>
    <w:p w:rsidR="00363E52" w:rsidRPr="00E13912" w:rsidRDefault="00363E52" w:rsidP="004A7473">
      <w:pPr>
        <w:pStyle w:val="ListParagraph"/>
        <w:ind w:left="567" w:hanging="284"/>
        <w:rPr>
          <w:rFonts w:ascii="Times New Roman" w:hAnsi="Times New Roman"/>
          <w:b/>
          <w:color w:val="000000"/>
          <w:sz w:val="20"/>
          <w:szCs w:val="20"/>
        </w:rPr>
      </w:pPr>
      <w:r w:rsidRPr="00E13912">
        <w:rPr>
          <w:rFonts w:ascii="Times New Roman" w:hAnsi="Times New Roman"/>
          <w:b/>
          <w:color w:val="000000"/>
          <w:sz w:val="20"/>
          <w:szCs w:val="20"/>
        </w:rPr>
        <w:t>-</w:t>
      </w:r>
    </w:p>
    <w:p w:rsidR="00363E52" w:rsidRPr="00E13912" w:rsidRDefault="00363E52" w:rsidP="004A7473">
      <w:pPr>
        <w:pStyle w:val="ListParagraph"/>
        <w:ind w:left="567" w:hanging="284"/>
        <w:rPr>
          <w:rFonts w:ascii="Times New Roman" w:hAnsi="Times New Roman"/>
          <w:b/>
          <w:color w:val="000000"/>
          <w:sz w:val="20"/>
          <w:szCs w:val="20"/>
        </w:rPr>
      </w:pPr>
      <w:r w:rsidRPr="00E13912">
        <w:rPr>
          <w:rFonts w:ascii="Times New Roman" w:hAnsi="Times New Roman"/>
          <w:b/>
          <w:color w:val="000000"/>
          <w:sz w:val="20"/>
          <w:szCs w:val="20"/>
        </w:rPr>
        <w:t>-</w:t>
      </w:r>
    </w:p>
    <w:p w:rsidR="00363E52" w:rsidRPr="00E13912" w:rsidRDefault="00363E52" w:rsidP="004A7473">
      <w:pPr>
        <w:pStyle w:val="ListParagraph"/>
        <w:ind w:left="567" w:hanging="284"/>
        <w:rPr>
          <w:rFonts w:ascii="Times New Roman" w:hAnsi="Times New Roman"/>
          <w:b/>
          <w:color w:val="000000"/>
          <w:sz w:val="20"/>
          <w:szCs w:val="20"/>
        </w:rPr>
      </w:pPr>
      <w:r w:rsidRPr="00E13912">
        <w:rPr>
          <w:rFonts w:ascii="Times New Roman" w:hAnsi="Times New Roman"/>
          <w:b/>
          <w:color w:val="000000"/>
          <w:sz w:val="20"/>
          <w:szCs w:val="20"/>
        </w:rPr>
        <w:t>-</w:t>
      </w:r>
    </w:p>
    <w:p w:rsidR="00363E52" w:rsidRPr="00E13912" w:rsidRDefault="00363E52" w:rsidP="004A7473">
      <w:pPr>
        <w:pStyle w:val="ListParagraph"/>
        <w:ind w:left="567" w:hanging="284"/>
        <w:rPr>
          <w:rFonts w:ascii="Times New Roman" w:hAnsi="Times New Roman"/>
          <w:b/>
          <w:color w:val="000000"/>
          <w:sz w:val="20"/>
          <w:szCs w:val="20"/>
        </w:rPr>
      </w:pPr>
      <w:r w:rsidRPr="00E13912">
        <w:rPr>
          <w:rFonts w:ascii="Times New Roman" w:hAnsi="Times New Roman"/>
          <w:b/>
          <w:color w:val="000000"/>
          <w:sz w:val="20"/>
          <w:szCs w:val="20"/>
        </w:rPr>
        <w:t>-</w:t>
      </w:r>
    </w:p>
    <w:p w:rsidR="00363E52" w:rsidRPr="00E13912" w:rsidRDefault="00363E52" w:rsidP="0099740C">
      <w:pPr>
        <w:numPr>
          <w:ilvl w:val="0"/>
          <w:numId w:val="72"/>
        </w:numPr>
        <w:spacing w:after="0" w:line="240" w:lineRule="auto"/>
        <w:ind w:left="284" w:hanging="284"/>
        <w:jc w:val="both"/>
        <w:rPr>
          <w:rFonts w:ascii="Times New Roman" w:hAnsi="Times New Roman"/>
          <w:b/>
          <w:color w:val="000000"/>
          <w:sz w:val="20"/>
          <w:szCs w:val="20"/>
        </w:rPr>
      </w:pPr>
      <w:r w:rsidRPr="00E13912">
        <w:rPr>
          <w:rFonts w:ascii="Times New Roman" w:hAnsi="Times New Roman"/>
          <w:b/>
          <w:color w:val="000000"/>
          <w:sz w:val="20"/>
          <w:szCs w:val="20"/>
        </w:rPr>
        <w:t>Sumber/ Rujukan lain</w:t>
      </w:r>
    </w:p>
    <w:p w:rsidR="00363E52" w:rsidRPr="00E13912" w:rsidRDefault="00363E52" w:rsidP="004A7473">
      <w:pPr>
        <w:numPr>
          <w:ilvl w:val="0"/>
          <w:numId w:val="3"/>
        </w:numPr>
        <w:spacing w:after="0" w:line="240" w:lineRule="auto"/>
        <w:ind w:left="567" w:hanging="284"/>
        <w:jc w:val="both"/>
        <w:rPr>
          <w:rFonts w:ascii="Times New Roman" w:hAnsi="Times New Roman"/>
          <w:color w:val="000000"/>
          <w:sz w:val="20"/>
          <w:szCs w:val="20"/>
        </w:rPr>
      </w:pPr>
      <w:r w:rsidRPr="00E13912">
        <w:rPr>
          <w:rFonts w:ascii="Times New Roman" w:hAnsi="Times New Roman"/>
          <w:color w:val="000000"/>
          <w:sz w:val="20"/>
          <w:szCs w:val="20"/>
        </w:rPr>
        <w:t>Jurnal</w:t>
      </w:r>
    </w:p>
    <w:p w:rsidR="00363E52" w:rsidRPr="00E13912" w:rsidRDefault="00363E52" w:rsidP="004A7473">
      <w:pPr>
        <w:numPr>
          <w:ilvl w:val="0"/>
          <w:numId w:val="3"/>
        </w:numPr>
        <w:spacing w:after="0" w:line="240" w:lineRule="auto"/>
        <w:ind w:left="567" w:hanging="284"/>
        <w:jc w:val="both"/>
        <w:rPr>
          <w:rFonts w:ascii="Times New Roman" w:hAnsi="Times New Roman"/>
          <w:color w:val="000000"/>
          <w:sz w:val="20"/>
          <w:szCs w:val="20"/>
        </w:rPr>
      </w:pPr>
      <w:r w:rsidRPr="00E13912">
        <w:rPr>
          <w:rFonts w:ascii="Times New Roman" w:hAnsi="Times New Roman"/>
          <w:color w:val="000000"/>
          <w:sz w:val="20"/>
          <w:szCs w:val="20"/>
        </w:rPr>
        <w:t>Makalah</w:t>
      </w:r>
    </w:p>
    <w:p w:rsidR="00363E52" w:rsidRPr="00E13912" w:rsidRDefault="00363E52" w:rsidP="004A7473">
      <w:pPr>
        <w:numPr>
          <w:ilvl w:val="0"/>
          <w:numId w:val="3"/>
        </w:numPr>
        <w:spacing w:after="0" w:line="240" w:lineRule="auto"/>
        <w:ind w:left="567" w:hanging="284"/>
        <w:jc w:val="both"/>
        <w:rPr>
          <w:rFonts w:ascii="Times New Roman" w:hAnsi="Times New Roman"/>
          <w:color w:val="000000"/>
          <w:sz w:val="20"/>
          <w:szCs w:val="20"/>
        </w:rPr>
      </w:pPr>
      <w:r w:rsidRPr="00E13912">
        <w:rPr>
          <w:rFonts w:ascii="Times New Roman" w:hAnsi="Times New Roman"/>
          <w:color w:val="000000"/>
          <w:sz w:val="20"/>
          <w:szCs w:val="20"/>
        </w:rPr>
        <w:t>Tesis</w:t>
      </w:r>
    </w:p>
    <w:p w:rsidR="00363E52" w:rsidRPr="00E13912" w:rsidRDefault="00363E52" w:rsidP="004A7473">
      <w:pPr>
        <w:numPr>
          <w:ilvl w:val="0"/>
          <w:numId w:val="3"/>
        </w:numPr>
        <w:spacing w:after="0" w:line="240" w:lineRule="auto"/>
        <w:ind w:left="567" w:hanging="284"/>
        <w:jc w:val="both"/>
        <w:rPr>
          <w:rFonts w:ascii="Times New Roman" w:hAnsi="Times New Roman"/>
          <w:color w:val="000000"/>
          <w:sz w:val="20"/>
          <w:szCs w:val="20"/>
        </w:rPr>
      </w:pPr>
      <w:r w:rsidRPr="00E13912">
        <w:rPr>
          <w:rFonts w:ascii="Times New Roman" w:hAnsi="Times New Roman"/>
          <w:color w:val="000000"/>
          <w:sz w:val="20"/>
          <w:szCs w:val="20"/>
        </w:rPr>
        <w:t>Kamus</w:t>
      </w:r>
    </w:p>
    <w:p w:rsidR="00363E52" w:rsidRPr="00E13912" w:rsidRDefault="00363E52" w:rsidP="004A7473">
      <w:pPr>
        <w:numPr>
          <w:ilvl w:val="0"/>
          <w:numId w:val="3"/>
        </w:numPr>
        <w:spacing w:after="0" w:line="240" w:lineRule="auto"/>
        <w:ind w:left="567" w:hanging="284"/>
        <w:jc w:val="both"/>
        <w:rPr>
          <w:rFonts w:ascii="Times New Roman" w:hAnsi="Times New Roman"/>
          <w:color w:val="000000"/>
          <w:sz w:val="20"/>
          <w:szCs w:val="20"/>
        </w:rPr>
      </w:pPr>
      <w:r w:rsidRPr="00E13912">
        <w:rPr>
          <w:rFonts w:ascii="Times New Roman" w:hAnsi="Times New Roman"/>
          <w:color w:val="000000"/>
          <w:sz w:val="20"/>
          <w:szCs w:val="20"/>
        </w:rPr>
        <w:t>Internet</w:t>
      </w:r>
    </w:p>
    <w:p w:rsidR="007A7504" w:rsidRDefault="0017564C" w:rsidP="00D9063C">
      <w:pPr>
        <w:numPr>
          <w:ilvl w:val="0"/>
          <w:numId w:val="3"/>
        </w:numPr>
        <w:spacing w:after="0" w:line="240" w:lineRule="auto"/>
        <w:ind w:left="567" w:hanging="284"/>
        <w:jc w:val="both"/>
        <w:rPr>
          <w:rFonts w:ascii="Times New Roman" w:hAnsi="Times New Roman"/>
          <w:color w:val="000000"/>
          <w:sz w:val="20"/>
          <w:szCs w:val="20"/>
        </w:rPr>
      </w:pPr>
      <w:r w:rsidRPr="00E13912">
        <w:rPr>
          <w:rFonts w:ascii="Times New Roman" w:hAnsi="Times New Roman"/>
          <w:color w:val="000000"/>
          <w:sz w:val="20"/>
          <w:szCs w:val="20"/>
        </w:rPr>
        <w:t>D</w:t>
      </w:r>
      <w:r w:rsidR="00363E52" w:rsidRPr="00E13912">
        <w:rPr>
          <w:rFonts w:ascii="Times New Roman" w:hAnsi="Times New Roman"/>
          <w:color w:val="000000"/>
          <w:sz w:val="20"/>
          <w:szCs w:val="20"/>
        </w:rPr>
        <w:t>ll</w:t>
      </w:r>
    </w:p>
    <w:p w:rsidR="0017564C" w:rsidRDefault="0017564C" w:rsidP="0017564C">
      <w:pPr>
        <w:spacing w:after="0" w:line="240" w:lineRule="auto"/>
        <w:jc w:val="both"/>
        <w:rPr>
          <w:rFonts w:ascii="Times New Roman" w:hAnsi="Times New Roman"/>
          <w:color w:val="000000"/>
          <w:sz w:val="20"/>
          <w:szCs w:val="20"/>
        </w:rPr>
      </w:pPr>
    </w:p>
    <w:p w:rsidR="0017564C" w:rsidRPr="00D9063C" w:rsidRDefault="0017564C" w:rsidP="0017564C">
      <w:pPr>
        <w:spacing w:after="0" w:line="240" w:lineRule="auto"/>
        <w:jc w:val="both"/>
        <w:rPr>
          <w:rFonts w:ascii="Times New Roman" w:hAnsi="Times New Roman"/>
          <w:color w:val="000000"/>
          <w:sz w:val="20"/>
          <w:szCs w:val="20"/>
        </w:rPr>
      </w:pPr>
    </w:p>
    <w:p w:rsidR="00CF4971" w:rsidRPr="00E13912" w:rsidRDefault="00D9063C" w:rsidP="00B21C43">
      <w:pPr>
        <w:pStyle w:val="ListParagraph"/>
        <w:spacing w:after="0" w:line="240" w:lineRule="auto"/>
        <w:ind w:left="0"/>
        <w:jc w:val="both"/>
        <w:rPr>
          <w:rFonts w:ascii="Times New Roman" w:hAnsi="Times New Roman"/>
          <w:b/>
          <w:color w:val="000000"/>
          <w:sz w:val="20"/>
          <w:szCs w:val="20"/>
        </w:rPr>
      </w:pPr>
      <w:r>
        <w:rPr>
          <w:rFonts w:ascii="Times New Roman" w:hAnsi="Times New Roman"/>
          <w:b/>
          <w:color w:val="000000"/>
          <w:sz w:val="20"/>
          <w:szCs w:val="20"/>
        </w:rPr>
        <w:lastRenderedPageBreak/>
        <w:t>4.</w:t>
      </w:r>
      <w:r w:rsidR="00CF4971" w:rsidRPr="00E13912">
        <w:rPr>
          <w:rFonts w:ascii="Times New Roman" w:hAnsi="Times New Roman"/>
          <w:b/>
          <w:color w:val="000000"/>
          <w:sz w:val="20"/>
          <w:szCs w:val="20"/>
        </w:rPr>
        <w:t>3</w:t>
      </w:r>
      <w:proofErr w:type="gramStart"/>
      <w:r w:rsidR="00CF4971" w:rsidRPr="00E13912">
        <w:rPr>
          <w:rFonts w:ascii="Times New Roman" w:hAnsi="Times New Roman"/>
          <w:b/>
          <w:color w:val="000000"/>
          <w:sz w:val="20"/>
          <w:szCs w:val="20"/>
        </w:rPr>
        <w:t>.</w:t>
      </w:r>
      <w:r w:rsidR="00CF4971" w:rsidRPr="00E13912">
        <w:rPr>
          <w:rFonts w:ascii="Times New Roman" w:hAnsi="Times New Roman"/>
          <w:b/>
          <w:color w:val="FFFFFF"/>
          <w:sz w:val="20"/>
          <w:szCs w:val="20"/>
        </w:rPr>
        <w:t>.</w:t>
      </w:r>
      <w:r w:rsidR="00CF4971" w:rsidRPr="00E13912">
        <w:rPr>
          <w:rFonts w:ascii="Times New Roman" w:hAnsi="Times New Roman"/>
          <w:b/>
          <w:color w:val="000000"/>
          <w:sz w:val="20"/>
          <w:szCs w:val="20"/>
        </w:rPr>
        <w:t>KURIKULUM</w:t>
      </w:r>
      <w:proofErr w:type="gramEnd"/>
      <w:r w:rsidR="00CF4971" w:rsidRPr="00E13912">
        <w:rPr>
          <w:rFonts w:ascii="Times New Roman" w:hAnsi="Times New Roman"/>
          <w:b/>
          <w:color w:val="000000"/>
          <w:sz w:val="20"/>
          <w:szCs w:val="20"/>
        </w:rPr>
        <w:t xml:space="preserve"> PROGRAM MAGISTER MANAJEMEN</w:t>
      </w:r>
    </w:p>
    <w:p w:rsidR="00B21C43" w:rsidRPr="00E13912" w:rsidRDefault="00B21C43" w:rsidP="00B21C43">
      <w:pPr>
        <w:pStyle w:val="ListParagraph"/>
        <w:spacing w:after="0" w:line="240" w:lineRule="auto"/>
        <w:ind w:left="0"/>
        <w:jc w:val="both"/>
        <w:rPr>
          <w:rFonts w:ascii="Times New Roman" w:hAnsi="Times New Roman"/>
          <w:b/>
          <w:color w:val="000000"/>
          <w:sz w:val="20"/>
          <w:szCs w:val="20"/>
        </w:rPr>
      </w:pPr>
    </w:p>
    <w:p w:rsidR="00CF4971" w:rsidRPr="00E13912" w:rsidRDefault="00CF4971" w:rsidP="0099740C">
      <w:pPr>
        <w:pStyle w:val="ListParagraph"/>
        <w:numPr>
          <w:ilvl w:val="0"/>
          <w:numId w:val="76"/>
        </w:numPr>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 Visi, Misi dan Tujuan </w:t>
      </w:r>
    </w:p>
    <w:p w:rsidR="00CF4971" w:rsidRPr="00E13912" w:rsidRDefault="00CF4971" w:rsidP="0099740C">
      <w:pPr>
        <w:pStyle w:val="ListParagraph"/>
        <w:numPr>
          <w:ilvl w:val="3"/>
          <w:numId w:val="39"/>
        </w:numPr>
        <w:spacing w:after="0" w:line="240" w:lineRule="auto"/>
        <w:ind w:left="1134"/>
        <w:jc w:val="both"/>
        <w:rPr>
          <w:rFonts w:ascii="Times New Roman" w:hAnsi="Times New Roman"/>
          <w:b/>
          <w:color w:val="000000"/>
          <w:sz w:val="20"/>
          <w:szCs w:val="20"/>
        </w:rPr>
      </w:pPr>
      <w:r w:rsidRPr="00E13912">
        <w:rPr>
          <w:rFonts w:ascii="Times New Roman" w:hAnsi="Times New Roman"/>
          <w:b/>
          <w:color w:val="000000"/>
          <w:sz w:val="20"/>
          <w:szCs w:val="20"/>
        </w:rPr>
        <w:t xml:space="preserve">Visi </w:t>
      </w:r>
    </w:p>
    <w:p w:rsidR="00CF4971" w:rsidRPr="00E13912" w:rsidRDefault="00CF4971" w:rsidP="00B21C43">
      <w:pPr>
        <w:pStyle w:val="ListParagraph"/>
        <w:spacing w:after="0" w:line="240" w:lineRule="auto"/>
        <w:ind w:left="1134"/>
        <w:jc w:val="both"/>
        <w:rPr>
          <w:rFonts w:ascii="Times New Roman" w:hAnsi="Times New Roman"/>
          <w:color w:val="000000"/>
          <w:sz w:val="20"/>
          <w:szCs w:val="20"/>
        </w:rPr>
      </w:pPr>
      <w:r w:rsidRPr="00E13912">
        <w:rPr>
          <w:rFonts w:ascii="Times New Roman" w:hAnsi="Times New Roman"/>
          <w:color w:val="000000"/>
          <w:sz w:val="20"/>
          <w:szCs w:val="20"/>
        </w:rPr>
        <w:t>Visi dari magister manajemen adalah Program Magister Manajemen (MM) Pascasarjana Universitas Langlangbuana (UNLA) sebagai Program Studi Bisnis Jasa tingkat Pascasarjana Strata Du</w:t>
      </w:r>
      <w:r w:rsidR="00781941">
        <w:rPr>
          <w:rFonts w:ascii="Times New Roman" w:hAnsi="Times New Roman"/>
          <w:color w:val="000000"/>
          <w:sz w:val="20"/>
          <w:szCs w:val="20"/>
        </w:rPr>
        <w:t>a (S2) terkemuka di masyarakat g</w:t>
      </w:r>
      <w:r w:rsidRPr="00E13912">
        <w:rPr>
          <w:rFonts w:ascii="Times New Roman" w:hAnsi="Times New Roman"/>
          <w:color w:val="000000"/>
          <w:sz w:val="20"/>
          <w:szCs w:val="20"/>
        </w:rPr>
        <w:t>lobal pada tahun 2017.</w:t>
      </w:r>
    </w:p>
    <w:p w:rsidR="00CF4971" w:rsidRPr="00E13912" w:rsidRDefault="00CF4971" w:rsidP="0099740C">
      <w:pPr>
        <w:pStyle w:val="ListParagraph"/>
        <w:numPr>
          <w:ilvl w:val="3"/>
          <w:numId w:val="39"/>
        </w:numPr>
        <w:spacing w:after="0" w:line="240" w:lineRule="auto"/>
        <w:ind w:left="1134"/>
        <w:jc w:val="both"/>
        <w:rPr>
          <w:rFonts w:ascii="Times New Roman" w:hAnsi="Times New Roman"/>
          <w:b/>
          <w:color w:val="000000"/>
          <w:sz w:val="20"/>
          <w:szCs w:val="20"/>
        </w:rPr>
      </w:pPr>
      <w:r w:rsidRPr="00E13912">
        <w:rPr>
          <w:rFonts w:ascii="Times New Roman" w:hAnsi="Times New Roman"/>
          <w:b/>
          <w:color w:val="000000"/>
          <w:sz w:val="20"/>
          <w:szCs w:val="20"/>
        </w:rPr>
        <w:t xml:space="preserve">Misi </w:t>
      </w:r>
    </w:p>
    <w:p w:rsidR="00CF4971" w:rsidRPr="00E13912" w:rsidRDefault="00CF4971" w:rsidP="0099740C">
      <w:pPr>
        <w:pStyle w:val="ListParagraph"/>
        <w:numPr>
          <w:ilvl w:val="2"/>
          <w:numId w:val="63"/>
        </w:numPr>
        <w:spacing w:after="0" w:line="240" w:lineRule="auto"/>
        <w:ind w:left="1560"/>
        <w:jc w:val="both"/>
        <w:rPr>
          <w:rFonts w:ascii="Times New Roman" w:hAnsi="Times New Roman"/>
          <w:color w:val="000000"/>
          <w:sz w:val="20"/>
          <w:szCs w:val="20"/>
        </w:rPr>
      </w:pPr>
      <w:r w:rsidRPr="00E13912">
        <w:rPr>
          <w:rFonts w:ascii="Times New Roman" w:hAnsi="Times New Roman"/>
          <w:color w:val="000000"/>
          <w:sz w:val="20"/>
          <w:szCs w:val="20"/>
        </w:rPr>
        <w:t>Menyelenggarakan pendidikan Pascasarjana Strata dua Magister Manajemen di bidang manajemen bisnis jasa dalam suasana akademik yang sehat dan professional untuk menghasilkan sumber daya manusia yang berkualitas, memiliki keunggulan, kemandirian, bermoral dan beretika.</w:t>
      </w:r>
    </w:p>
    <w:p w:rsidR="00CF4971" w:rsidRPr="00E13912" w:rsidRDefault="00CF4971" w:rsidP="0099740C">
      <w:pPr>
        <w:pStyle w:val="ListParagraph"/>
        <w:numPr>
          <w:ilvl w:val="2"/>
          <w:numId w:val="63"/>
        </w:numPr>
        <w:spacing w:after="0" w:line="240" w:lineRule="auto"/>
        <w:ind w:left="1560" w:hanging="284"/>
        <w:jc w:val="both"/>
        <w:rPr>
          <w:rFonts w:ascii="Times New Roman" w:hAnsi="Times New Roman"/>
          <w:color w:val="000000"/>
          <w:sz w:val="20"/>
          <w:szCs w:val="20"/>
        </w:rPr>
      </w:pPr>
      <w:r w:rsidRPr="00E13912">
        <w:rPr>
          <w:rFonts w:ascii="Times New Roman" w:hAnsi="Times New Roman"/>
          <w:color w:val="000000"/>
          <w:sz w:val="20"/>
          <w:szCs w:val="20"/>
        </w:rPr>
        <w:t>Menyelenggarakan penelitian dan pengembangan gagasan yang inovatif untuk mengembangkan Manajemen di bidang kajian manajemen bisnis jasa, sebagai perwujudan komitmen pada pembangunan bangsa.</w:t>
      </w:r>
    </w:p>
    <w:p w:rsidR="00CF4971" w:rsidRPr="00E13912" w:rsidRDefault="00CF4971" w:rsidP="0099740C">
      <w:pPr>
        <w:pStyle w:val="ListParagraph"/>
        <w:numPr>
          <w:ilvl w:val="2"/>
          <w:numId w:val="63"/>
        </w:numPr>
        <w:spacing w:after="0" w:line="240" w:lineRule="auto"/>
        <w:ind w:left="1560" w:hanging="284"/>
        <w:jc w:val="both"/>
        <w:rPr>
          <w:rFonts w:ascii="Times New Roman" w:hAnsi="Times New Roman"/>
          <w:color w:val="000000"/>
          <w:sz w:val="20"/>
          <w:szCs w:val="20"/>
        </w:rPr>
      </w:pPr>
      <w:r w:rsidRPr="00E13912">
        <w:rPr>
          <w:rFonts w:ascii="Times New Roman" w:hAnsi="Times New Roman"/>
          <w:color w:val="000000"/>
          <w:sz w:val="20"/>
          <w:szCs w:val="20"/>
        </w:rPr>
        <w:t>Menyebarluaskan hasil penelitian melalui publikasi ilmiah dan kegiatan pengabdian masyarakat guna meningkatkan kesejahtraan masyarakat.</w:t>
      </w:r>
    </w:p>
    <w:p w:rsidR="00CF4971" w:rsidRPr="00E13912" w:rsidRDefault="00CF4971" w:rsidP="0099740C">
      <w:pPr>
        <w:pStyle w:val="ListParagraph"/>
        <w:numPr>
          <w:ilvl w:val="3"/>
          <w:numId w:val="39"/>
        </w:numPr>
        <w:spacing w:after="0" w:line="240" w:lineRule="auto"/>
        <w:ind w:left="1134"/>
        <w:jc w:val="both"/>
        <w:rPr>
          <w:rFonts w:ascii="Times New Roman" w:hAnsi="Times New Roman"/>
          <w:b/>
          <w:color w:val="000000"/>
          <w:sz w:val="20"/>
          <w:szCs w:val="20"/>
        </w:rPr>
      </w:pPr>
      <w:r w:rsidRPr="00E13912">
        <w:rPr>
          <w:rFonts w:ascii="Times New Roman" w:hAnsi="Times New Roman"/>
          <w:b/>
          <w:color w:val="000000"/>
          <w:sz w:val="20"/>
          <w:szCs w:val="20"/>
        </w:rPr>
        <w:t xml:space="preserve">Tujuan </w:t>
      </w:r>
    </w:p>
    <w:p w:rsidR="00CF4971" w:rsidRPr="00E13912" w:rsidRDefault="00CF4971" w:rsidP="00B21C43">
      <w:pPr>
        <w:pStyle w:val="ListParagraph"/>
        <w:spacing w:after="0" w:line="240" w:lineRule="auto"/>
        <w:ind w:left="1276"/>
        <w:jc w:val="both"/>
        <w:rPr>
          <w:rFonts w:ascii="Times New Roman" w:hAnsi="Times New Roman"/>
          <w:color w:val="000000"/>
          <w:sz w:val="20"/>
          <w:szCs w:val="20"/>
        </w:rPr>
      </w:pPr>
      <w:r w:rsidRPr="00E13912">
        <w:rPr>
          <w:rFonts w:ascii="Times New Roman" w:hAnsi="Times New Roman"/>
          <w:color w:val="000000"/>
          <w:sz w:val="20"/>
          <w:szCs w:val="20"/>
        </w:rPr>
        <w:t xml:space="preserve">Program Magister Manajemen UNLA selalu siaga mengantisipasi kebutuhan pasar akan sumber daya manusia dengan kurikulum yang </w:t>
      </w:r>
      <w:proofErr w:type="gramStart"/>
      <w:r w:rsidRPr="00E13912">
        <w:rPr>
          <w:rFonts w:ascii="Times New Roman" w:hAnsi="Times New Roman"/>
          <w:color w:val="000000"/>
          <w:sz w:val="20"/>
          <w:szCs w:val="20"/>
        </w:rPr>
        <w:t>lentur  dan</w:t>
      </w:r>
      <w:proofErr w:type="gramEnd"/>
      <w:r w:rsidRPr="00E13912">
        <w:rPr>
          <w:rFonts w:ascii="Times New Roman" w:hAnsi="Times New Roman"/>
          <w:color w:val="000000"/>
          <w:sz w:val="20"/>
          <w:szCs w:val="20"/>
        </w:rPr>
        <w:t xml:space="preserve"> dinamis sehingga mampu menghasilkan manajer- manajer progresif dan professional dengan kualitas unggul.</w:t>
      </w:r>
    </w:p>
    <w:p w:rsidR="005C08ED" w:rsidRPr="00E13912" w:rsidRDefault="005C08ED" w:rsidP="00B21C43">
      <w:pPr>
        <w:pStyle w:val="ListParagraph"/>
        <w:spacing w:after="0" w:line="240" w:lineRule="auto"/>
        <w:ind w:left="1276"/>
        <w:jc w:val="both"/>
        <w:rPr>
          <w:rFonts w:ascii="Times New Roman" w:hAnsi="Times New Roman"/>
          <w:color w:val="000000"/>
          <w:sz w:val="20"/>
          <w:szCs w:val="20"/>
        </w:rPr>
      </w:pPr>
    </w:p>
    <w:p w:rsidR="00CF4971" w:rsidRPr="00710A76" w:rsidRDefault="00D9063C" w:rsidP="0099740C">
      <w:pPr>
        <w:pStyle w:val="ListParagraph"/>
        <w:numPr>
          <w:ilvl w:val="0"/>
          <w:numId w:val="76"/>
        </w:numPr>
        <w:spacing w:after="0" w:line="360" w:lineRule="auto"/>
        <w:jc w:val="both"/>
        <w:rPr>
          <w:rFonts w:ascii="Times New Roman" w:hAnsi="Times New Roman"/>
          <w:b/>
          <w:color w:val="000000"/>
          <w:sz w:val="20"/>
          <w:szCs w:val="20"/>
        </w:rPr>
      </w:pPr>
      <w:r w:rsidRPr="00E13912">
        <w:rPr>
          <w:rFonts w:ascii="Times New Roman" w:hAnsi="Times New Roman"/>
          <w:b/>
          <w:color w:val="000000"/>
          <w:sz w:val="20"/>
          <w:szCs w:val="20"/>
        </w:rPr>
        <w:t>MATA KULIAH DAN KURIKULUM</w:t>
      </w:r>
      <w:r w:rsidR="005C08ED" w:rsidRPr="00E13912">
        <w:rPr>
          <w:rFonts w:ascii="Times New Roman" w:hAnsi="Times New Roman"/>
          <w:b/>
          <w:color w:val="000000"/>
          <w:sz w:val="20"/>
          <w:szCs w:val="20"/>
        </w:rPr>
        <w:t xml:space="preserve"> </w:t>
      </w:r>
    </w:p>
    <w:p w:rsidR="00710A76" w:rsidRPr="00E13912" w:rsidRDefault="00710A76" w:rsidP="00710A76">
      <w:pPr>
        <w:tabs>
          <w:tab w:val="left" w:pos="360"/>
        </w:tabs>
        <w:spacing w:after="0" w:line="240" w:lineRule="auto"/>
        <w:ind w:left="360"/>
        <w:jc w:val="both"/>
        <w:rPr>
          <w:rFonts w:ascii="Times New Roman" w:hAnsi="Times New Roman"/>
          <w:color w:val="000000"/>
          <w:sz w:val="20"/>
          <w:szCs w:val="20"/>
        </w:rPr>
      </w:pPr>
      <w:r w:rsidRPr="00E13912">
        <w:rPr>
          <w:rFonts w:ascii="Times New Roman" w:hAnsi="Times New Roman"/>
          <w:color w:val="000000"/>
          <w:sz w:val="20"/>
          <w:szCs w:val="20"/>
        </w:rPr>
        <w:t xml:space="preserve">    </w:t>
      </w:r>
      <w:r>
        <w:rPr>
          <w:rFonts w:ascii="Times New Roman" w:hAnsi="Times New Roman"/>
          <w:color w:val="000000"/>
          <w:sz w:val="20"/>
          <w:szCs w:val="20"/>
        </w:rPr>
        <w:t xml:space="preserve">Terdiri dari </w:t>
      </w:r>
      <w:r>
        <w:rPr>
          <w:rFonts w:ascii="Times New Roman" w:hAnsi="Times New Roman"/>
          <w:color w:val="000000"/>
          <w:sz w:val="20"/>
          <w:szCs w:val="20"/>
          <w:lang w:val="id-ID"/>
        </w:rPr>
        <w:t>43</w:t>
      </w:r>
      <w:r w:rsidRPr="00E13912">
        <w:rPr>
          <w:rFonts w:ascii="Times New Roman" w:hAnsi="Times New Roman"/>
          <w:color w:val="000000"/>
          <w:sz w:val="20"/>
          <w:szCs w:val="20"/>
        </w:rPr>
        <w:t xml:space="preserve"> SKS, dengan sebaran tiap semester sebagai </w:t>
      </w:r>
      <w:proofErr w:type="gramStart"/>
      <w:r w:rsidRPr="00E13912">
        <w:rPr>
          <w:rFonts w:ascii="Times New Roman" w:hAnsi="Times New Roman"/>
          <w:color w:val="000000"/>
          <w:sz w:val="20"/>
          <w:szCs w:val="20"/>
        </w:rPr>
        <w:t>berikut :</w:t>
      </w:r>
      <w:proofErr w:type="gramEnd"/>
    </w:p>
    <w:p w:rsidR="00710A76" w:rsidRPr="000E60C9" w:rsidRDefault="00710A76" w:rsidP="00710A76">
      <w:pPr>
        <w:numPr>
          <w:ilvl w:val="0"/>
          <w:numId w:val="86"/>
        </w:numPr>
        <w:spacing w:after="0" w:line="240" w:lineRule="auto"/>
        <w:jc w:val="both"/>
        <w:rPr>
          <w:rFonts w:ascii="Times New Roman" w:hAnsi="Times New Roman"/>
          <w:color w:val="000000"/>
          <w:sz w:val="20"/>
          <w:szCs w:val="20"/>
        </w:rPr>
      </w:pPr>
      <w:r>
        <w:rPr>
          <w:rFonts w:ascii="Times New Roman" w:hAnsi="Times New Roman"/>
          <w:color w:val="000000"/>
          <w:sz w:val="20"/>
          <w:szCs w:val="20"/>
        </w:rPr>
        <w:t>Mata kuliah wajib</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3</w:t>
      </w:r>
      <w:r>
        <w:rPr>
          <w:rFonts w:ascii="Times New Roman" w:hAnsi="Times New Roman"/>
          <w:color w:val="000000"/>
          <w:sz w:val="20"/>
          <w:szCs w:val="20"/>
          <w:lang w:val="id-ID"/>
        </w:rPr>
        <w:t>6</w:t>
      </w:r>
      <w:r w:rsidR="000E60C9">
        <w:rPr>
          <w:rFonts w:ascii="Times New Roman" w:hAnsi="Times New Roman"/>
          <w:color w:val="000000"/>
          <w:sz w:val="20"/>
          <w:szCs w:val="20"/>
        </w:rPr>
        <w:t xml:space="preserve"> </w:t>
      </w:r>
      <w:r w:rsidRPr="00E13912">
        <w:rPr>
          <w:rFonts w:ascii="Times New Roman" w:hAnsi="Times New Roman"/>
          <w:color w:val="000000"/>
          <w:sz w:val="20"/>
          <w:szCs w:val="20"/>
        </w:rPr>
        <w:t>sks</w:t>
      </w:r>
    </w:p>
    <w:p w:rsidR="000E60C9" w:rsidRPr="00E13912" w:rsidRDefault="000E60C9" w:rsidP="00710A76">
      <w:pPr>
        <w:numPr>
          <w:ilvl w:val="0"/>
          <w:numId w:val="86"/>
        </w:numPr>
        <w:spacing w:after="0" w:line="240" w:lineRule="auto"/>
        <w:jc w:val="both"/>
        <w:rPr>
          <w:rFonts w:ascii="Times New Roman" w:hAnsi="Times New Roman"/>
          <w:color w:val="000000"/>
          <w:sz w:val="20"/>
          <w:szCs w:val="20"/>
        </w:rPr>
      </w:pPr>
      <w:r>
        <w:rPr>
          <w:rFonts w:ascii="Times New Roman" w:hAnsi="Times New Roman"/>
          <w:color w:val="000000"/>
          <w:sz w:val="20"/>
          <w:szCs w:val="20"/>
          <w:lang w:val="id-ID"/>
        </w:rPr>
        <w:t>Mata Kuliah Pilihan</w:t>
      </w:r>
      <w:r>
        <w:rPr>
          <w:rFonts w:ascii="Times New Roman" w:hAnsi="Times New Roman"/>
          <w:color w:val="000000"/>
          <w:sz w:val="20"/>
          <w:szCs w:val="20"/>
          <w:lang w:val="id-ID"/>
        </w:rPr>
        <w:tab/>
      </w:r>
      <w:r>
        <w:rPr>
          <w:rFonts w:ascii="Times New Roman" w:hAnsi="Times New Roman"/>
          <w:color w:val="000000"/>
          <w:sz w:val="20"/>
          <w:szCs w:val="20"/>
          <w:lang w:val="id-ID"/>
        </w:rPr>
        <w:tab/>
        <w:t>:   0 sks</w:t>
      </w:r>
    </w:p>
    <w:p w:rsidR="00710A76" w:rsidRPr="00E13912" w:rsidRDefault="00710A76" w:rsidP="00710A76">
      <w:pPr>
        <w:numPr>
          <w:ilvl w:val="0"/>
          <w:numId w:val="86"/>
        </w:num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Seminar Usulan Penelitian</w:t>
      </w:r>
      <w:r w:rsidRPr="00E13912">
        <w:rPr>
          <w:rFonts w:ascii="Times New Roman" w:hAnsi="Times New Roman"/>
          <w:color w:val="000000"/>
          <w:sz w:val="20"/>
          <w:szCs w:val="20"/>
        </w:rPr>
        <w:tab/>
        <w:t>:   1 sks</w:t>
      </w:r>
    </w:p>
    <w:p w:rsidR="00710A76" w:rsidRPr="00E13912" w:rsidRDefault="00710A76" w:rsidP="00710A76">
      <w:pPr>
        <w:numPr>
          <w:ilvl w:val="0"/>
          <w:numId w:val="86"/>
        </w:numPr>
        <w:spacing w:after="0" w:line="240" w:lineRule="auto"/>
        <w:jc w:val="both"/>
        <w:rPr>
          <w:rFonts w:ascii="Times New Roman" w:hAnsi="Times New Roman"/>
          <w:color w:val="000000"/>
          <w:sz w:val="20"/>
          <w:szCs w:val="20"/>
        </w:rPr>
      </w:pPr>
      <w:r>
        <w:rPr>
          <w:rFonts w:ascii="Times New Roman" w:hAnsi="Times New Roman"/>
          <w:color w:val="000000"/>
          <w:sz w:val="20"/>
          <w:szCs w:val="20"/>
        </w:rPr>
        <w:t>Tesis</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sidRPr="00E13912">
        <w:rPr>
          <w:rFonts w:ascii="Times New Roman" w:hAnsi="Times New Roman"/>
          <w:color w:val="000000"/>
          <w:sz w:val="20"/>
          <w:szCs w:val="20"/>
        </w:rPr>
        <w:t>:   6 sks</w:t>
      </w:r>
    </w:p>
    <w:p w:rsidR="00710A76" w:rsidRPr="00E13912" w:rsidRDefault="00710A76" w:rsidP="00710A76">
      <w:p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            Total SKS</w:t>
      </w:r>
      <w:r w:rsidRPr="00E13912">
        <w:rPr>
          <w:rFonts w:ascii="Times New Roman" w:hAnsi="Times New Roman"/>
          <w:color w:val="000000"/>
          <w:sz w:val="20"/>
          <w:szCs w:val="20"/>
        </w:rPr>
        <w:tab/>
      </w:r>
      <w:r w:rsidRPr="00E13912">
        <w:rPr>
          <w:rFonts w:ascii="Times New Roman" w:hAnsi="Times New Roman"/>
          <w:color w:val="000000"/>
          <w:sz w:val="20"/>
          <w:szCs w:val="20"/>
        </w:rPr>
        <w:tab/>
      </w:r>
      <w:r w:rsidRPr="00E13912">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t xml:space="preserve">: </w:t>
      </w:r>
      <w:r>
        <w:rPr>
          <w:rFonts w:ascii="Times New Roman" w:hAnsi="Times New Roman"/>
          <w:color w:val="000000"/>
          <w:sz w:val="20"/>
          <w:szCs w:val="20"/>
          <w:lang w:val="id-ID"/>
        </w:rPr>
        <w:t>43</w:t>
      </w:r>
      <w:r w:rsidRPr="00E13912">
        <w:rPr>
          <w:rFonts w:ascii="Times New Roman" w:hAnsi="Times New Roman"/>
          <w:color w:val="000000"/>
          <w:sz w:val="20"/>
          <w:szCs w:val="20"/>
        </w:rPr>
        <w:t xml:space="preserve"> SKS</w:t>
      </w:r>
    </w:p>
    <w:p w:rsidR="00710A76" w:rsidRPr="00E13912" w:rsidRDefault="00710A76" w:rsidP="00710A76">
      <w:pPr>
        <w:pStyle w:val="ListParagraph"/>
        <w:spacing w:after="0" w:line="360" w:lineRule="auto"/>
        <w:jc w:val="both"/>
        <w:rPr>
          <w:rFonts w:ascii="Times New Roman" w:hAnsi="Times New Roman"/>
          <w:b/>
          <w:color w:val="000000"/>
          <w:sz w:val="20"/>
          <w:szCs w:val="20"/>
        </w:rPr>
      </w:pPr>
    </w:p>
    <w:p w:rsidR="00CF4971" w:rsidRDefault="005C08ED" w:rsidP="00943B89">
      <w:pPr>
        <w:spacing w:after="0" w:line="360" w:lineRule="auto"/>
        <w:ind w:left="360"/>
        <w:jc w:val="both"/>
        <w:rPr>
          <w:rFonts w:ascii="Times New Roman" w:hAnsi="Times New Roman"/>
          <w:b/>
          <w:sz w:val="20"/>
          <w:szCs w:val="20"/>
        </w:rPr>
      </w:pPr>
      <w:r w:rsidRPr="00E13912">
        <w:rPr>
          <w:rFonts w:ascii="Times New Roman" w:hAnsi="Times New Roman"/>
          <w:b/>
          <w:color w:val="000000"/>
          <w:sz w:val="20"/>
          <w:szCs w:val="20"/>
        </w:rPr>
        <w:t>DAFTAR MATA KULIAH PROGRAM STUDI MAGISTER MANAJEMEN</w:t>
      </w:r>
      <w:r w:rsidRPr="00E13912">
        <w:rPr>
          <w:rFonts w:ascii="Times New Roman" w:hAnsi="Times New Roman"/>
          <w:b/>
          <w:sz w:val="20"/>
          <w:szCs w:val="20"/>
        </w:rPr>
        <w:t xml:space="preserve"> </w:t>
      </w:r>
    </w:p>
    <w:p w:rsidR="00660409" w:rsidRDefault="00660409" w:rsidP="00943B89">
      <w:pPr>
        <w:spacing w:after="0" w:line="360" w:lineRule="auto"/>
        <w:ind w:left="360"/>
        <w:jc w:val="both"/>
        <w:rPr>
          <w:rFonts w:ascii="Times New Roman" w:hAnsi="Times New Roman"/>
          <w:b/>
          <w:sz w:val="20"/>
          <w:szCs w:val="20"/>
        </w:rPr>
      </w:pPr>
    </w:p>
    <w:p w:rsidR="00660409" w:rsidRPr="00943B89" w:rsidRDefault="00660409" w:rsidP="00660409">
      <w:pPr>
        <w:spacing w:after="0" w:line="240" w:lineRule="auto"/>
        <w:ind w:left="360"/>
        <w:jc w:val="both"/>
        <w:rPr>
          <w:rFonts w:ascii="Times New Roman" w:hAnsi="Times New Roman"/>
          <w:b/>
          <w:color w:val="000000"/>
          <w:sz w:val="20"/>
          <w:szCs w:val="20"/>
        </w:rPr>
      </w:pPr>
      <w:r>
        <w:rPr>
          <w:rFonts w:ascii="Times New Roman" w:hAnsi="Times New Roman"/>
          <w:b/>
          <w:sz w:val="20"/>
          <w:szCs w:val="20"/>
        </w:rPr>
        <w:t>PRAPASCASARJANA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
        <w:gridCol w:w="1134"/>
        <w:gridCol w:w="4111"/>
        <w:gridCol w:w="1461"/>
      </w:tblGrid>
      <w:tr w:rsidR="005C08ED" w:rsidRPr="00E13912" w:rsidTr="001F199D">
        <w:trPr>
          <w:jc w:val="center"/>
        </w:trPr>
        <w:tc>
          <w:tcPr>
            <w:tcW w:w="537" w:type="dxa"/>
            <w:shd w:val="clear" w:color="auto" w:fill="DDD9C3" w:themeFill="background2" w:themeFillShade="E6"/>
          </w:tcPr>
          <w:p w:rsidR="005C08ED" w:rsidRPr="00E13912" w:rsidRDefault="005C08ED" w:rsidP="00660409">
            <w:pPr>
              <w:pStyle w:val="ListParagraph"/>
              <w:spacing w:after="0" w:line="240" w:lineRule="auto"/>
              <w:ind w:left="0"/>
              <w:jc w:val="center"/>
              <w:rPr>
                <w:rFonts w:ascii="Times New Roman" w:hAnsi="Times New Roman"/>
                <w:b/>
                <w:sz w:val="20"/>
                <w:szCs w:val="20"/>
              </w:rPr>
            </w:pPr>
            <w:r w:rsidRPr="00E13912">
              <w:rPr>
                <w:rFonts w:ascii="Times New Roman" w:hAnsi="Times New Roman"/>
                <w:b/>
                <w:sz w:val="20"/>
                <w:szCs w:val="20"/>
              </w:rPr>
              <w:t>No</w:t>
            </w:r>
          </w:p>
        </w:tc>
        <w:tc>
          <w:tcPr>
            <w:tcW w:w="1134" w:type="dxa"/>
            <w:shd w:val="clear" w:color="auto" w:fill="DDD9C3" w:themeFill="background2" w:themeFillShade="E6"/>
          </w:tcPr>
          <w:p w:rsidR="005C08ED" w:rsidRPr="00E13912" w:rsidRDefault="005C08ED" w:rsidP="00660409">
            <w:pPr>
              <w:pStyle w:val="ListParagraph"/>
              <w:spacing w:after="0" w:line="240" w:lineRule="auto"/>
              <w:ind w:left="0"/>
              <w:jc w:val="center"/>
              <w:rPr>
                <w:rFonts w:ascii="Times New Roman" w:hAnsi="Times New Roman"/>
                <w:b/>
                <w:sz w:val="20"/>
                <w:szCs w:val="20"/>
              </w:rPr>
            </w:pPr>
            <w:r w:rsidRPr="00E13912">
              <w:rPr>
                <w:rFonts w:ascii="Times New Roman" w:hAnsi="Times New Roman"/>
                <w:b/>
                <w:sz w:val="20"/>
                <w:szCs w:val="20"/>
              </w:rPr>
              <w:t>Kode</w:t>
            </w:r>
          </w:p>
        </w:tc>
        <w:tc>
          <w:tcPr>
            <w:tcW w:w="4111" w:type="dxa"/>
            <w:shd w:val="clear" w:color="auto" w:fill="DDD9C3" w:themeFill="background2" w:themeFillShade="E6"/>
          </w:tcPr>
          <w:p w:rsidR="005C08ED" w:rsidRPr="00E13912" w:rsidRDefault="005C08ED" w:rsidP="00660409">
            <w:pPr>
              <w:pStyle w:val="ListParagraph"/>
              <w:spacing w:after="0" w:line="240" w:lineRule="auto"/>
              <w:ind w:left="0"/>
              <w:jc w:val="center"/>
              <w:rPr>
                <w:rFonts w:ascii="Times New Roman" w:hAnsi="Times New Roman"/>
                <w:b/>
                <w:sz w:val="20"/>
                <w:szCs w:val="20"/>
              </w:rPr>
            </w:pPr>
            <w:r w:rsidRPr="00E13912">
              <w:rPr>
                <w:rFonts w:ascii="Times New Roman" w:hAnsi="Times New Roman"/>
                <w:b/>
                <w:sz w:val="20"/>
                <w:szCs w:val="20"/>
              </w:rPr>
              <w:t>Mata Kuliah</w:t>
            </w:r>
          </w:p>
        </w:tc>
        <w:tc>
          <w:tcPr>
            <w:tcW w:w="1461" w:type="dxa"/>
            <w:shd w:val="clear" w:color="auto" w:fill="DDD9C3" w:themeFill="background2" w:themeFillShade="E6"/>
          </w:tcPr>
          <w:p w:rsidR="005C08ED" w:rsidRPr="00E13912" w:rsidRDefault="005C08ED" w:rsidP="00660409">
            <w:pPr>
              <w:pStyle w:val="ListParagraph"/>
              <w:spacing w:after="0" w:line="240" w:lineRule="auto"/>
              <w:ind w:left="0"/>
              <w:jc w:val="center"/>
              <w:rPr>
                <w:rFonts w:ascii="Times New Roman" w:hAnsi="Times New Roman"/>
                <w:b/>
                <w:sz w:val="20"/>
                <w:szCs w:val="20"/>
              </w:rPr>
            </w:pPr>
            <w:r w:rsidRPr="00E13912">
              <w:rPr>
                <w:rFonts w:ascii="Times New Roman" w:hAnsi="Times New Roman"/>
                <w:b/>
                <w:sz w:val="20"/>
                <w:szCs w:val="20"/>
              </w:rPr>
              <w:t>Bobot SKS</w:t>
            </w:r>
          </w:p>
        </w:tc>
      </w:tr>
      <w:tr w:rsidR="00660409" w:rsidRPr="00E13912" w:rsidTr="001F199D">
        <w:trPr>
          <w:jc w:val="center"/>
        </w:trPr>
        <w:tc>
          <w:tcPr>
            <w:tcW w:w="537" w:type="dxa"/>
          </w:tcPr>
          <w:p w:rsidR="00660409" w:rsidRPr="00660409" w:rsidRDefault="00660409" w:rsidP="00105600">
            <w:pPr>
              <w:pStyle w:val="ListParagraph"/>
              <w:spacing w:after="0" w:line="240" w:lineRule="auto"/>
              <w:ind w:left="0"/>
              <w:jc w:val="center"/>
              <w:rPr>
                <w:rFonts w:ascii="Times New Roman" w:hAnsi="Times New Roman"/>
                <w:sz w:val="20"/>
                <w:szCs w:val="20"/>
              </w:rPr>
            </w:pPr>
            <w:r>
              <w:rPr>
                <w:rFonts w:ascii="Times New Roman" w:hAnsi="Times New Roman"/>
                <w:sz w:val="20"/>
                <w:szCs w:val="20"/>
              </w:rPr>
              <w:t>1</w:t>
            </w:r>
          </w:p>
        </w:tc>
        <w:tc>
          <w:tcPr>
            <w:tcW w:w="1134" w:type="dxa"/>
          </w:tcPr>
          <w:p w:rsidR="00660409" w:rsidRPr="00660409" w:rsidRDefault="00660409" w:rsidP="00105600">
            <w:pPr>
              <w:pStyle w:val="ListParagraph"/>
              <w:spacing w:after="0" w:line="240" w:lineRule="auto"/>
              <w:ind w:left="0"/>
              <w:jc w:val="center"/>
              <w:rPr>
                <w:rFonts w:ascii="Times New Roman" w:hAnsi="Times New Roman"/>
                <w:sz w:val="20"/>
                <w:szCs w:val="20"/>
              </w:rPr>
            </w:pPr>
          </w:p>
        </w:tc>
        <w:tc>
          <w:tcPr>
            <w:tcW w:w="4111" w:type="dxa"/>
          </w:tcPr>
          <w:p w:rsidR="00660409" w:rsidRPr="00660409" w:rsidRDefault="00660409" w:rsidP="00660409">
            <w:pPr>
              <w:pStyle w:val="ListParagraph"/>
              <w:spacing w:after="0" w:line="240" w:lineRule="auto"/>
              <w:ind w:left="0"/>
              <w:rPr>
                <w:rFonts w:ascii="Times New Roman" w:hAnsi="Times New Roman"/>
                <w:sz w:val="20"/>
                <w:szCs w:val="20"/>
              </w:rPr>
            </w:pPr>
            <w:r>
              <w:rPr>
                <w:rFonts w:ascii="Times New Roman" w:hAnsi="Times New Roman"/>
                <w:sz w:val="20"/>
                <w:szCs w:val="20"/>
              </w:rPr>
              <w:t>Bahasa Indonesia</w:t>
            </w:r>
          </w:p>
        </w:tc>
        <w:tc>
          <w:tcPr>
            <w:tcW w:w="1461" w:type="dxa"/>
          </w:tcPr>
          <w:p w:rsidR="00660409" w:rsidRPr="00660409" w:rsidRDefault="00660409" w:rsidP="00105600">
            <w:pPr>
              <w:pStyle w:val="ListParagraph"/>
              <w:spacing w:after="0" w:line="240" w:lineRule="auto"/>
              <w:ind w:left="0"/>
              <w:jc w:val="center"/>
              <w:rPr>
                <w:rFonts w:ascii="Times New Roman" w:hAnsi="Times New Roman"/>
                <w:sz w:val="20"/>
                <w:szCs w:val="20"/>
              </w:rPr>
            </w:pPr>
          </w:p>
        </w:tc>
      </w:tr>
      <w:tr w:rsidR="00660409" w:rsidRPr="00E13912" w:rsidTr="001F199D">
        <w:trPr>
          <w:jc w:val="center"/>
        </w:trPr>
        <w:tc>
          <w:tcPr>
            <w:tcW w:w="537" w:type="dxa"/>
          </w:tcPr>
          <w:p w:rsidR="00660409" w:rsidRPr="00553CD5" w:rsidRDefault="00553CD5" w:rsidP="00105600">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2</w:t>
            </w:r>
          </w:p>
        </w:tc>
        <w:tc>
          <w:tcPr>
            <w:tcW w:w="1134" w:type="dxa"/>
          </w:tcPr>
          <w:p w:rsidR="00660409" w:rsidRPr="00660409" w:rsidRDefault="00660409" w:rsidP="00105600">
            <w:pPr>
              <w:pStyle w:val="ListParagraph"/>
              <w:spacing w:after="0" w:line="240" w:lineRule="auto"/>
              <w:ind w:left="0"/>
              <w:jc w:val="center"/>
              <w:rPr>
                <w:rFonts w:ascii="Times New Roman" w:hAnsi="Times New Roman"/>
                <w:sz w:val="20"/>
                <w:szCs w:val="20"/>
              </w:rPr>
            </w:pPr>
          </w:p>
        </w:tc>
        <w:tc>
          <w:tcPr>
            <w:tcW w:w="4111" w:type="dxa"/>
          </w:tcPr>
          <w:p w:rsidR="00660409" w:rsidRPr="00660409" w:rsidRDefault="00660409" w:rsidP="00660409">
            <w:pPr>
              <w:pStyle w:val="ListParagraph"/>
              <w:spacing w:after="0" w:line="240" w:lineRule="auto"/>
              <w:ind w:left="0"/>
              <w:rPr>
                <w:rFonts w:ascii="Times New Roman" w:hAnsi="Times New Roman"/>
                <w:sz w:val="20"/>
                <w:szCs w:val="20"/>
              </w:rPr>
            </w:pPr>
            <w:r>
              <w:rPr>
                <w:rFonts w:ascii="Times New Roman" w:hAnsi="Times New Roman"/>
                <w:sz w:val="20"/>
                <w:szCs w:val="20"/>
              </w:rPr>
              <w:t>Bahasa Inggris</w:t>
            </w:r>
          </w:p>
        </w:tc>
        <w:tc>
          <w:tcPr>
            <w:tcW w:w="1461" w:type="dxa"/>
          </w:tcPr>
          <w:p w:rsidR="00660409" w:rsidRPr="00660409" w:rsidRDefault="00660409" w:rsidP="00105600">
            <w:pPr>
              <w:pStyle w:val="ListParagraph"/>
              <w:spacing w:after="0" w:line="240" w:lineRule="auto"/>
              <w:ind w:left="0"/>
              <w:jc w:val="center"/>
              <w:rPr>
                <w:rFonts w:ascii="Times New Roman" w:hAnsi="Times New Roman"/>
                <w:sz w:val="20"/>
                <w:szCs w:val="20"/>
              </w:rPr>
            </w:pPr>
          </w:p>
        </w:tc>
      </w:tr>
      <w:tr w:rsidR="00553CD5" w:rsidRPr="00E13912" w:rsidTr="001F199D">
        <w:trPr>
          <w:jc w:val="center"/>
        </w:trPr>
        <w:tc>
          <w:tcPr>
            <w:tcW w:w="537" w:type="dxa"/>
          </w:tcPr>
          <w:p w:rsidR="00553CD5" w:rsidRPr="00553CD5" w:rsidRDefault="00553CD5" w:rsidP="00943B89">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3</w:t>
            </w:r>
          </w:p>
        </w:tc>
        <w:tc>
          <w:tcPr>
            <w:tcW w:w="1134" w:type="dxa"/>
          </w:tcPr>
          <w:p w:rsidR="00553CD5" w:rsidRPr="00E13912" w:rsidRDefault="00553CD5" w:rsidP="000C2DD7">
            <w:pPr>
              <w:pStyle w:val="ListParagraph"/>
              <w:spacing w:after="0" w:line="240" w:lineRule="auto"/>
              <w:ind w:left="0"/>
              <w:jc w:val="both"/>
              <w:rPr>
                <w:rFonts w:ascii="Times New Roman" w:hAnsi="Times New Roman"/>
                <w:sz w:val="20"/>
                <w:szCs w:val="20"/>
              </w:rPr>
            </w:pPr>
          </w:p>
        </w:tc>
        <w:tc>
          <w:tcPr>
            <w:tcW w:w="4111" w:type="dxa"/>
            <w:vAlign w:val="center"/>
          </w:tcPr>
          <w:p w:rsidR="00553CD5" w:rsidRPr="00553CD5" w:rsidRDefault="00553CD5" w:rsidP="00553CD5">
            <w:pPr>
              <w:spacing w:after="0" w:line="240" w:lineRule="auto"/>
              <w:rPr>
                <w:rFonts w:ascii="Times New Roman" w:hAnsi="Times New Roman"/>
                <w:sz w:val="20"/>
                <w:szCs w:val="20"/>
                <w:lang w:val="id-ID"/>
              </w:rPr>
            </w:pPr>
            <w:r w:rsidRPr="00553CD5">
              <w:rPr>
                <w:rFonts w:ascii="Times New Roman" w:hAnsi="Times New Roman"/>
                <w:sz w:val="20"/>
                <w:szCs w:val="20"/>
              </w:rPr>
              <w:t>Asas- asas Manajemen</w:t>
            </w:r>
          </w:p>
        </w:tc>
        <w:tc>
          <w:tcPr>
            <w:tcW w:w="1461" w:type="dxa"/>
          </w:tcPr>
          <w:p w:rsidR="00553CD5" w:rsidRPr="00E13912" w:rsidRDefault="00553CD5" w:rsidP="00105600">
            <w:pPr>
              <w:pStyle w:val="ListParagraph"/>
              <w:spacing w:after="0" w:line="240" w:lineRule="auto"/>
              <w:ind w:left="0"/>
              <w:jc w:val="center"/>
              <w:rPr>
                <w:rFonts w:ascii="Times New Roman" w:hAnsi="Times New Roman"/>
                <w:sz w:val="20"/>
                <w:szCs w:val="20"/>
              </w:rPr>
            </w:pPr>
          </w:p>
        </w:tc>
      </w:tr>
      <w:tr w:rsidR="00553CD5" w:rsidRPr="00E13912" w:rsidTr="001F199D">
        <w:trPr>
          <w:jc w:val="center"/>
        </w:trPr>
        <w:tc>
          <w:tcPr>
            <w:tcW w:w="537" w:type="dxa"/>
          </w:tcPr>
          <w:p w:rsidR="00553CD5" w:rsidRPr="00553CD5" w:rsidRDefault="00553CD5" w:rsidP="00943B89">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4</w:t>
            </w:r>
          </w:p>
        </w:tc>
        <w:tc>
          <w:tcPr>
            <w:tcW w:w="1134" w:type="dxa"/>
          </w:tcPr>
          <w:p w:rsidR="00553CD5" w:rsidRPr="00E13912" w:rsidRDefault="00553CD5" w:rsidP="000C2DD7">
            <w:pPr>
              <w:pStyle w:val="ListParagraph"/>
              <w:spacing w:after="0" w:line="240" w:lineRule="auto"/>
              <w:ind w:left="0"/>
              <w:jc w:val="both"/>
              <w:rPr>
                <w:rFonts w:ascii="Times New Roman" w:hAnsi="Times New Roman"/>
                <w:sz w:val="20"/>
                <w:szCs w:val="20"/>
              </w:rPr>
            </w:pPr>
          </w:p>
        </w:tc>
        <w:tc>
          <w:tcPr>
            <w:tcW w:w="4111" w:type="dxa"/>
            <w:vAlign w:val="center"/>
          </w:tcPr>
          <w:p w:rsidR="00553CD5" w:rsidRPr="00553CD5" w:rsidRDefault="00553CD5" w:rsidP="00553CD5">
            <w:pPr>
              <w:spacing w:after="0" w:line="240" w:lineRule="auto"/>
              <w:rPr>
                <w:rFonts w:ascii="Times New Roman" w:hAnsi="Times New Roman"/>
                <w:sz w:val="20"/>
                <w:szCs w:val="20"/>
                <w:lang w:val="id-ID"/>
              </w:rPr>
            </w:pPr>
            <w:r w:rsidRPr="00553CD5">
              <w:rPr>
                <w:rFonts w:ascii="Times New Roman" w:hAnsi="Times New Roman"/>
                <w:sz w:val="20"/>
                <w:szCs w:val="20"/>
              </w:rPr>
              <w:t>Pengantar Statistik</w:t>
            </w:r>
          </w:p>
        </w:tc>
        <w:tc>
          <w:tcPr>
            <w:tcW w:w="1461" w:type="dxa"/>
          </w:tcPr>
          <w:p w:rsidR="00553CD5" w:rsidRPr="00E13912" w:rsidRDefault="00553CD5" w:rsidP="00105600">
            <w:pPr>
              <w:pStyle w:val="ListParagraph"/>
              <w:spacing w:after="0" w:line="240" w:lineRule="auto"/>
              <w:ind w:left="0"/>
              <w:jc w:val="center"/>
              <w:rPr>
                <w:rFonts w:ascii="Times New Roman" w:hAnsi="Times New Roman"/>
                <w:sz w:val="20"/>
                <w:szCs w:val="20"/>
              </w:rPr>
            </w:pPr>
          </w:p>
        </w:tc>
      </w:tr>
      <w:tr w:rsidR="00553CD5" w:rsidRPr="00E13912" w:rsidTr="001F199D">
        <w:trPr>
          <w:jc w:val="center"/>
        </w:trPr>
        <w:tc>
          <w:tcPr>
            <w:tcW w:w="537" w:type="dxa"/>
          </w:tcPr>
          <w:p w:rsidR="00553CD5" w:rsidRPr="00553CD5" w:rsidRDefault="00553CD5" w:rsidP="00943B89">
            <w:pPr>
              <w:pStyle w:val="ListParagraph"/>
              <w:spacing w:after="0" w:line="240" w:lineRule="auto"/>
              <w:ind w:left="0"/>
              <w:jc w:val="center"/>
              <w:rPr>
                <w:rFonts w:ascii="Times New Roman" w:hAnsi="Times New Roman"/>
                <w:sz w:val="20"/>
                <w:szCs w:val="20"/>
                <w:lang w:val="id-ID"/>
              </w:rPr>
            </w:pPr>
            <w:r>
              <w:rPr>
                <w:rFonts w:ascii="Times New Roman" w:hAnsi="Times New Roman"/>
                <w:sz w:val="20"/>
                <w:szCs w:val="20"/>
                <w:lang w:val="id-ID"/>
              </w:rPr>
              <w:t>5</w:t>
            </w:r>
          </w:p>
        </w:tc>
        <w:tc>
          <w:tcPr>
            <w:tcW w:w="1134" w:type="dxa"/>
          </w:tcPr>
          <w:p w:rsidR="00553CD5" w:rsidRPr="00E13912" w:rsidRDefault="00553CD5" w:rsidP="00105600">
            <w:pPr>
              <w:pStyle w:val="ListParagraph"/>
              <w:spacing w:after="0" w:line="240" w:lineRule="auto"/>
              <w:ind w:left="0"/>
              <w:jc w:val="both"/>
              <w:rPr>
                <w:rFonts w:ascii="Times New Roman" w:hAnsi="Times New Roman"/>
                <w:sz w:val="20"/>
                <w:szCs w:val="20"/>
              </w:rPr>
            </w:pPr>
          </w:p>
        </w:tc>
        <w:tc>
          <w:tcPr>
            <w:tcW w:w="4111" w:type="dxa"/>
            <w:vAlign w:val="center"/>
          </w:tcPr>
          <w:p w:rsidR="00553CD5" w:rsidRPr="00553CD5" w:rsidRDefault="00553CD5" w:rsidP="00553CD5">
            <w:pPr>
              <w:spacing w:after="0" w:line="240" w:lineRule="auto"/>
              <w:rPr>
                <w:rFonts w:ascii="Times New Roman" w:hAnsi="Times New Roman"/>
                <w:sz w:val="20"/>
                <w:szCs w:val="20"/>
              </w:rPr>
            </w:pPr>
            <w:r w:rsidRPr="00553CD5">
              <w:rPr>
                <w:rFonts w:ascii="Times New Roman" w:hAnsi="Times New Roman"/>
                <w:sz w:val="20"/>
                <w:szCs w:val="20"/>
              </w:rPr>
              <w:t>Teori Ekonomi Mikro</w:t>
            </w:r>
          </w:p>
        </w:tc>
        <w:tc>
          <w:tcPr>
            <w:tcW w:w="1461" w:type="dxa"/>
          </w:tcPr>
          <w:p w:rsidR="00553CD5" w:rsidRPr="00E13912" w:rsidRDefault="00553CD5" w:rsidP="00105600">
            <w:pPr>
              <w:pStyle w:val="ListParagraph"/>
              <w:spacing w:after="0" w:line="240" w:lineRule="auto"/>
              <w:ind w:left="0"/>
              <w:jc w:val="center"/>
              <w:rPr>
                <w:rFonts w:ascii="Times New Roman" w:hAnsi="Times New Roman"/>
                <w:sz w:val="20"/>
                <w:szCs w:val="20"/>
              </w:rPr>
            </w:pPr>
          </w:p>
        </w:tc>
      </w:tr>
      <w:tr w:rsidR="005C08ED" w:rsidRPr="00E13912" w:rsidTr="000D7691">
        <w:trPr>
          <w:jc w:val="center"/>
        </w:trPr>
        <w:tc>
          <w:tcPr>
            <w:tcW w:w="5782" w:type="dxa"/>
            <w:gridSpan w:val="3"/>
          </w:tcPr>
          <w:p w:rsidR="005C08ED" w:rsidRPr="00E13912" w:rsidRDefault="005C08ED" w:rsidP="005C08ED">
            <w:pPr>
              <w:pStyle w:val="ListParagraph"/>
              <w:spacing w:after="0" w:line="240" w:lineRule="auto"/>
              <w:ind w:left="0"/>
              <w:jc w:val="center"/>
              <w:rPr>
                <w:rFonts w:ascii="Times New Roman" w:hAnsi="Times New Roman"/>
                <w:b/>
                <w:sz w:val="20"/>
                <w:szCs w:val="20"/>
              </w:rPr>
            </w:pPr>
          </w:p>
        </w:tc>
        <w:tc>
          <w:tcPr>
            <w:tcW w:w="1461" w:type="dxa"/>
          </w:tcPr>
          <w:p w:rsidR="005C08ED" w:rsidRPr="00E13912" w:rsidRDefault="005C08ED" w:rsidP="005C08ED">
            <w:pPr>
              <w:pStyle w:val="ListParagraph"/>
              <w:spacing w:after="0" w:line="240" w:lineRule="auto"/>
              <w:ind w:left="0"/>
              <w:jc w:val="center"/>
              <w:rPr>
                <w:rFonts w:ascii="Times New Roman" w:hAnsi="Times New Roman"/>
                <w:b/>
                <w:sz w:val="20"/>
                <w:szCs w:val="20"/>
              </w:rPr>
            </w:pPr>
          </w:p>
        </w:tc>
      </w:tr>
    </w:tbl>
    <w:p w:rsidR="00BD7F60" w:rsidRPr="00943B89" w:rsidRDefault="00BD7F60" w:rsidP="00943B89">
      <w:pPr>
        <w:spacing w:after="0" w:line="360" w:lineRule="auto"/>
        <w:rPr>
          <w:rFonts w:ascii="Times New Roman" w:hAnsi="Times New Roman"/>
          <w:b/>
          <w:color w:val="000000"/>
          <w:sz w:val="12"/>
          <w:szCs w:val="20"/>
        </w:rPr>
      </w:pPr>
    </w:p>
    <w:p w:rsidR="00976E33" w:rsidRPr="00E13912" w:rsidRDefault="005C08ED" w:rsidP="005C08ED">
      <w:pPr>
        <w:pStyle w:val="ListParagraph"/>
        <w:spacing w:after="0" w:line="240" w:lineRule="auto"/>
        <w:ind w:left="1077" w:hanging="1077"/>
        <w:jc w:val="both"/>
        <w:rPr>
          <w:rFonts w:ascii="Times New Roman" w:hAnsi="Times New Roman"/>
          <w:b/>
          <w:color w:val="000000"/>
          <w:sz w:val="20"/>
          <w:szCs w:val="20"/>
        </w:rPr>
      </w:pPr>
      <w:r w:rsidRPr="00E13912">
        <w:rPr>
          <w:rFonts w:ascii="Times New Roman" w:hAnsi="Times New Roman"/>
          <w:b/>
          <w:color w:val="000000"/>
          <w:sz w:val="20"/>
          <w:szCs w:val="20"/>
        </w:rPr>
        <w:t>SEMESTER I</w:t>
      </w:r>
    </w:p>
    <w:tbl>
      <w:tblPr>
        <w:tblW w:w="7233" w:type="dxa"/>
        <w:jc w:val="center"/>
        <w:tblInd w:w="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1096"/>
        <w:gridCol w:w="4149"/>
        <w:gridCol w:w="1418"/>
      </w:tblGrid>
      <w:tr w:rsidR="00CF4971" w:rsidRPr="00E13912" w:rsidTr="001F199D">
        <w:trPr>
          <w:jc w:val="center"/>
        </w:trPr>
        <w:tc>
          <w:tcPr>
            <w:tcW w:w="570"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096"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Kode</w:t>
            </w:r>
          </w:p>
        </w:tc>
        <w:tc>
          <w:tcPr>
            <w:tcW w:w="4149"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418"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1F199D">
        <w:trPr>
          <w:jc w:val="center"/>
        </w:trPr>
        <w:tc>
          <w:tcPr>
            <w:tcW w:w="570"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096"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101</w:t>
            </w:r>
          </w:p>
        </w:tc>
        <w:tc>
          <w:tcPr>
            <w:tcW w:w="4149" w:type="dxa"/>
          </w:tcPr>
          <w:p w:rsidR="00CF4971" w:rsidRPr="00E13912" w:rsidRDefault="00710A76">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lang w:val="id-ID"/>
              </w:rPr>
              <w:t xml:space="preserve">Teori dan Aplikasi </w:t>
            </w:r>
            <w:r w:rsidR="00CF4971" w:rsidRPr="00E13912">
              <w:rPr>
                <w:rFonts w:ascii="Times New Roman" w:hAnsi="Times New Roman"/>
                <w:color w:val="000000"/>
                <w:sz w:val="20"/>
                <w:szCs w:val="20"/>
              </w:rPr>
              <w:t>Manajemen Keuangan</w:t>
            </w:r>
          </w:p>
        </w:tc>
        <w:tc>
          <w:tcPr>
            <w:tcW w:w="1418"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1F199D">
        <w:trPr>
          <w:jc w:val="center"/>
        </w:trPr>
        <w:tc>
          <w:tcPr>
            <w:tcW w:w="570"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lastRenderedPageBreak/>
              <w:t>2</w:t>
            </w:r>
          </w:p>
        </w:tc>
        <w:tc>
          <w:tcPr>
            <w:tcW w:w="1096"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102</w:t>
            </w:r>
          </w:p>
        </w:tc>
        <w:tc>
          <w:tcPr>
            <w:tcW w:w="4149" w:type="dxa"/>
          </w:tcPr>
          <w:p w:rsidR="00CF4971" w:rsidRPr="00E13912" w:rsidRDefault="00710A76">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lang w:val="id-ID"/>
              </w:rPr>
              <w:t xml:space="preserve">Teori dan Aplikasi </w:t>
            </w:r>
            <w:r w:rsidR="00CF4971" w:rsidRPr="00E13912">
              <w:rPr>
                <w:rFonts w:ascii="Times New Roman" w:hAnsi="Times New Roman"/>
                <w:color w:val="000000"/>
                <w:sz w:val="20"/>
                <w:szCs w:val="20"/>
              </w:rPr>
              <w:t>Manajemen Pemasaran</w:t>
            </w:r>
          </w:p>
        </w:tc>
        <w:tc>
          <w:tcPr>
            <w:tcW w:w="1418"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1F199D">
        <w:trPr>
          <w:jc w:val="center"/>
        </w:trPr>
        <w:tc>
          <w:tcPr>
            <w:tcW w:w="570"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c>
          <w:tcPr>
            <w:tcW w:w="1096"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103</w:t>
            </w:r>
          </w:p>
        </w:tc>
        <w:tc>
          <w:tcPr>
            <w:tcW w:w="4149" w:type="dxa"/>
          </w:tcPr>
          <w:p w:rsidR="00CF4971" w:rsidRPr="00E13912" w:rsidRDefault="00710A76">
            <w:pPr>
              <w:pStyle w:val="ListParagraph"/>
              <w:spacing w:after="0" w:line="240" w:lineRule="auto"/>
              <w:ind w:left="0"/>
              <w:jc w:val="both"/>
              <w:rPr>
                <w:rFonts w:ascii="Times New Roman" w:hAnsi="Times New Roman"/>
                <w:color w:val="000000"/>
                <w:sz w:val="20"/>
                <w:szCs w:val="20"/>
              </w:rPr>
            </w:pPr>
            <w:r>
              <w:rPr>
                <w:rFonts w:ascii="Times New Roman" w:hAnsi="Times New Roman"/>
                <w:color w:val="000000"/>
                <w:sz w:val="20"/>
                <w:szCs w:val="20"/>
                <w:lang w:val="id-ID"/>
              </w:rPr>
              <w:t xml:space="preserve">Teori dan Aplikasi </w:t>
            </w:r>
            <w:r w:rsidR="00CF4971" w:rsidRPr="00E13912">
              <w:rPr>
                <w:rFonts w:ascii="Times New Roman" w:hAnsi="Times New Roman"/>
                <w:color w:val="000000"/>
                <w:sz w:val="20"/>
                <w:szCs w:val="20"/>
              </w:rPr>
              <w:t>Manajemen Operasi</w:t>
            </w:r>
          </w:p>
        </w:tc>
        <w:tc>
          <w:tcPr>
            <w:tcW w:w="1418"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1F199D">
        <w:trPr>
          <w:jc w:val="center"/>
        </w:trPr>
        <w:tc>
          <w:tcPr>
            <w:tcW w:w="570"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4</w:t>
            </w:r>
          </w:p>
        </w:tc>
        <w:tc>
          <w:tcPr>
            <w:tcW w:w="1096"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104</w:t>
            </w:r>
          </w:p>
        </w:tc>
        <w:tc>
          <w:tcPr>
            <w:tcW w:w="4149" w:type="dxa"/>
          </w:tcPr>
          <w:p w:rsidR="00CF4971" w:rsidRPr="001F199D" w:rsidRDefault="00710A76" w:rsidP="001F199D">
            <w:pPr>
              <w:pStyle w:val="ListParagraph"/>
              <w:spacing w:after="0" w:line="240" w:lineRule="auto"/>
              <w:ind w:left="0" w:right="-70"/>
              <w:jc w:val="both"/>
              <w:rPr>
                <w:rFonts w:ascii="Times New Roman" w:hAnsi="Times New Roman"/>
                <w:color w:val="000000"/>
                <w:sz w:val="18"/>
                <w:szCs w:val="18"/>
                <w:lang w:val="id-ID"/>
              </w:rPr>
            </w:pPr>
            <w:r w:rsidRPr="001F199D">
              <w:rPr>
                <w:rFonts w:ascii="Times New Roman" w:hAnsi="Times New Roman"/>
                <w:color w:val="000000"/>
                <w:sz w:val="18"/>
                <w:szCs w:val="18"/>
                <w:lang w:val="id-ID"/>
              </w:rPr>
              <w:t xml:space="preserve">Teori dan Aplikasi </w:t>
            </w:r>
            <w:r w:rsidRPr="001F199D">
              <w:rPr>
                <w:rFonts w:ascii="Times New Roman" w:hAnsi="Times New Roman"/>
                <w:color w:val="000000"/>
                <w:sz w:val="18"/>
                <w:szCs w:val="18"/>
              </w:rPr>
              <w:t xml:space="preserve">Manajemen </w:t>
            </w:r>
            <w:r w:rsidRPr="001F199D">
              <w:rPr>
                <w:rFonts w:ascii="Times New Roman" w:hAnsi="Times New Roman"/>
                <w:color w:val="000000"/>
                <w:sz w:val="18"/>
                <w:szCs w:val="18"/>
                <w:lang w:val="id-ID"/>
              </w:rPr>
              <w:t>Sumber Daya Manusia</w:t>
            </w:r>
          </w:p>
        </w:tc>
        <w:tc>
          <w:tcPr>
            <w:tcW w:w="1418"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0D7691">
        <w:trPr>
          <w:jc w:val="center"/>
        </w:trPr>
        <w:tc>
          <w:tcPr>
            <w:tcW w:w="5815" w:type="dxa"/>
            <w:gridSpan w:val="3"/>
          </w:tcPr>
          <w:p w:rsidR="00CF4971" w:rsidRPr="00E13912" w:rsidRDefault="00CF4971" w:rsidP="005C08ED">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Jumlah</w:t>
            </w:r>
          </w:p>
        </w:tc>
        <w:tc>
          <w:tcPr>
            <w:tcW w:w="1418" w:type="dxa"/>
          </w:tcPr>
          <w:p w:rsidR="00CF4971" w:rsidRPr="00E13912" w:rsidRDefault="00CF4971" w:rsidP="005C08ED">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12</w:t>
            </w:r>
          </w:p>
        </w:tc>
      </w:tr>
    </w:tbl>
    <w:p w:rsidR="00CF4971" w:rsidRDefault="00CF4971">
      <w:pPr>
        <w:pStyle w:val="ListParagraph"/>
        <w:spacing w:after="0" w:line="240" w:lineRule="auto"/>
        <w:ind w:left="1080"/>
        <w:jc w:val="both"/>
        <w:rPr>
          <w:rFonts w:ascii="Times New Roman" w:hAnsi="Times New Roman"/>
          <w:color w:val="000000"/>
          <w:sz w:val="20"/>
          <w:szCs w:val="20"/>
        </w:rPr>
      </w:pPr>
    </w:p>
    <w:p w:rsidR="00660409" w:rsidRDefault="00660409">
      <w:pPr>
        <w:pStyle w:val="ListParagraph"/>
        <w:spacing w:after="0" w:line="240" w:lineRule="auto"/>
        <w:ind w:left="1080"/>
        <w:jc w:val="both"/>
        <w:rPr>
          <w:rFonts w:ascii="Times New Roman" w:hAnsi="Times New Roman"/>
          <w:color w:val="000000"/>
          <w:sz w:val="20"/>
          <w:szCs w:val="20"/>
        </w:rPr>
      </w:pPr>
    </w:p>
    <w:p w:rsidR="00660409" w:rsidRPr="00E13912" w:rsidRDefault="00660409">
      <w:pPr>
        <w:pStyle w:val="ListParagraph"/>
        <w:spacing w:after="0" w:line="240" w:lineRule="auto"/>
        <w:ind w:left="1080"/>
        <w:jc w:val="both"/>
        <w:rPr>
          <w:rFonts w:ascii="Times New Roman" w:hAnsi="Times New Roman"/>
          <w:color w:val="000000"/>
          <w:sz w:val="20"/>
          <w:szCs w:val="20"/>
        </w:rPr>
      </w:pPr>
    </w:p>
    <w:p w:rsidR="00B83BB1" w:rsidRPr="00E13912" w:rsidRDefault="00B83BB1" w:rsidP="00B83BB1">
      <w:pPr>
        <w:pStyle w:val="ListParagraph"/>
        <w:spacing w:after="0" w:line="240" w:lineRule="auto"/>
        <w:ind w:left="0"/>
        <w:jc w:val="both"/>
        <w:rPr>
          <w:rFonts w:ascii="Times New Roman" w:hAnsi="Times New Roman"/>
          <w:b/>
          <w:color w:val="000000"/>
          <w:sz w:val="20"/>
          <w:szCs w:val="20"/>
        </w:rPr>
      </w:pPr>
      <w:r w:rsidRPr="00E13912">
        <w:rPr>
          <w:rFonts w:ascii="Times New Roman" w:hAnsi="Times New Roman"/>
          <w:b/>
          <w:color w:val="000000"/>
          <w:sz w:val="20"/>
          <w:szCs w:val="20"/>
        </w:rPr>
        <w:t>SEMESTER II</w:t>
      </w:r>
    </w:p>
    <w:tbl>
      <w:tblPr>
        <w:tblpPr w:leftFromText="180" w:rightFromText="180" w:vertAnchor="text" w:horzAnchor="margin" w:tblpXSpec="center" w:tblpY="14"/>
        <w:tblW w:w="7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134"/>
        <w:gridCol w:w="4144"/>
        <w:gridCol w:w="1418"/>
      </w:tblGrid>
      <w:tr w:rsidR="00CF4971" w:rsidRPr="00E13912" w:rsidTr="001F199D">
        <w:tc>
          <w:tcPr>
            <w:tcW w:w="534"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134"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Kode</w:t>
            </w:r>
          </w:p>
        </w:tc>
        <w:tc>
          <w:tcPr>
            <w:tcW w:w="4144"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418"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1F199D">
        <w:tc>
          <w:tcPr>
            <w:tcW w:w="534"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13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205</w:t>
            </w:r>
          </w:p>
        </w:tc>
        <w:tc>
          <w:tcPr>
            <w:tcW w:w="414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Ekonomi Manajerial</w:t>
            </w:r>
          </w:p>
        </w:tc>
        <w:tc>
          <w:tcPr>
            <w:tcW w:w="1418"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1F199D">
        <w:tc>
          <w:tcPr>
            <w:tcW w:w="534"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2</w:t>
            </w:r>
          </w:p>
        </w:tc>
        <w:tc>
          <w:tcPr>
            <w:tcW w:w="113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206</w:t>
            </w:r>
          </w:p>
        </w:tc>
        <w:tc>
          <w:tcPr>
            <w:tcW w:w="414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Manajemen Strategik</w:t>
            </w:r>
          </w:p>
        </w:tc>
        <w:tc>
          <w:tcPr>
            <w:tcW w:w="1418"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1F199D">
        <w:tc>
          <w:tcPr>
            <w:tcW w:w="534"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c>
          <w:tcPr>
            <w:tcW w:w="113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207</w:t>
            </w:r>
          </w:p>
        </w:tc>
        <w:tc>
          <w:tcPr>
            <w:tcW w:w="414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Aplikasi Statistika Bisnis</w:t>
            </w:r>
          </w:p>
        </w:tc>
        <w:tc>
          <w:tcPr>
            <w:tcW w:w="1418"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1F199D">
        <w:tc>
          <w:tcPr>
            <w:tcW w:w="534"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4</w:t>
            </w:r>
          </w:p>
        </w:tc>
        <w:tc>
          <w:tcPr>
            <w:tcW w:w="113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208</w:t>
            </w:r>
          </w:p>
        </w:tc>
        <w:tc>
          <w:tcPr>
            <w:tcW w:w="414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Metode Penelitian Bisnis</w:t>
            </w:r>
          </w:p>
        </w:tc>
        <w:tc>
          <w:tcPr>
            <w:tcW w:w="1418"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0D7691">
        <w:tc>
          <w:tcPr>
            <w:tcW w:w="5812" w:type="dxa"/>
            <w:gridSpan w:val="3"/>
          </w:tcPr>
          <w:p w:rsidR="00CF4971" w:rsidRPr="00E13912" w:rsidRDefault="00CF4971" w:rsidP="00B83BB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Jumlah</w:t>
            </w:r>
          </w:p>
        </w:tc>
        <w:tc>
          <w:tcPr>
            <w:tcW w:w="1418" w:type="dxa"/>
          </w:tcPr>
          <w:p w:rsidR="00CF4971" w:rsidRPr="00E13912" w:rsidRDefault="00CF4971" w:rsidP="00B83BB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12</w:t>
            </w:r>
          </w:p>
        </w:tc>
      </w:tr>
    </w:tbl>
    <w:p w:rsidR="00CF4971" w:rsidRPr="00943B89" w:rsidRDefault="00CF4971" w:rsidP="00943B89">
      <w:pPr>
        <w:spacing w:after="0" w:line="240" w:lineRule="auto"/>
        <w:jc w:val="both"/>
        <w:rPr>
          <w:rFonts w:ascii="Times New Roman" w:hAnsi="Times New Roman"/>
          <w:color w:val="000000"/>
          <w:sz w:val="20"/>
          <w:szCs w:val="20"/>
        </w:rPr>
      </w:pPr>
      <w:r w:rsidRPr="00943B89">
        <w:rPr>
          <w:rFonts w:ascii="Times New Roman" w:hAnsi="Times New Roman"/>
          <w:color w:val="000000"/>
          <w:sz w:val="20"/>
          <w:szCs w:val="20"/>
        </w:rPr>
        <w:t xml:space="preserve">       </w:t>
      </w:r>
    </w:p>
    <w:p w:rsidR="00CF4971" w:rsidRPr="00E13912" w:rsidRDefault="00B83BB1" w:rsidP="00976E33">
      <w:pPr>
        <w:spacing w:after="0" w:line="240" w:lineRule="auto"/>
        <w:ind w:left="284" w:hanging="284"/>
        <w:jc w:val="both"/>
        <w:rPr>
          <w:rFonts w:ascii="Times New Roman" w:hAnsi="Times New Roman"/>
          <w:b/>
          <w:color w:val="000000"/>
          <w:sz w:val="20"/>
          <w:szCs w:val="20"/>
        </w:rPr>
      </w:pPr>
      <w:r w:rsidRPr="00E13912">
        <w:rPr>
          <w:rFonts w:ascii="Times New Roman" w:hAnsi="Times New Roman"/>
          <w:b/>
          <w:color w:val="000000"/>
          <w:sz w:val="20"/>
          <w:szCs w:val="20"/>
        </w:rPr>
        <w:t xml:space="preserve"> SEMESTER ALIH TAHUN</w:t>
      </w:r>
    </w:p>
    <w:tbl>
      <w:tblPr>
        <w:tblW w:w="7237"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134"/>
        <w:gridCol w:w="4151"/>
        <w:gridCol w:w="1418"/>
      </w:tblGrid>
      <w:tr w:rsidR="00CF4971" w:rsidRPr="00E13912" w:rsidTr="001F199D">
        <w:trPr>
          <w:jc w:val="center"/>
        </w:trPr>
        <w:tc>
          <w:tcPr>
            <w:tcW w:w="534"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134"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Kode</w:t>
            </w:r>
          </w:p>
        </w:tc>
        <w:tc>
          <w:tcPr>
            <w:tcW w:w="4151"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418"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1F199D">
        <w:trPr>
          <w:jc w:val="center"/>
        </w:trPr>
        <w:tc>
          <w:tcPr>
            <w:tcW w:w="534" w:type="dxa"/>
          </w:tcPr>
          <w:p w:rsidR="00CF4971" w:rsidRPr="00E13912" w:rsidRDefault="00CF4971" w:rsidP="000D769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13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209</w:t>
            </w:r>
          </w:p>
        </w:tc>
        <w:tc>
          <w:tcPr>
            <w:tcW w:w="4151"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Seminar Usulan Penelitian</w:t>
            </w:r>
          </w:p>
        </w:tc>
        <w:tc>
          <w:tcPr>
            <w:tcW w:w="1418"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1</w:t>
            </w:r>
          </w:p>
        </w:tc>
      </w:tr>
      <w:tr w:rsidR="00CF4971" w:rsidRPr="00E13912" w:rsidTr="000D7691">
        <w:trPr>
          <w:jc w:val="center"/>
        </w:trPr>
        <w:tc>
          <w:tcPr>
            <w:tcW w:w="5819" w:type="dxa"/>
            <w:gridSpan w:val="3"/>
          </w:tcPr>
          <w:p w:rsidR="00CF4971" w:rsidRPr="00E13912" w:rsidRDefault="00CF4971" w:rsidP="00B83BB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Jumlah</w:t>
            </w:r>
          </w:p>
        </w:tc>
        <w:tc>
          <w:tcPr>
            <w:tcW w:w="1418" w:type="dxa"/>
          </w:tcPr>
          <w:p w:rsidR="00CF4971" w:rsidRPr="00E13912" w:rsidRDefault="00CF4971" w:rsidP="00B83BB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1</w:t>
            </w:r>
          </w:p>
        </w:tc>
      </w:tr>
    </w:tbl>
    <w:p w:rsidR="00CF4971" w:rsidRPr="00943B89" w:rsidRDefault="00CF4971" w:rsidP="00943B89">
      <w:pPr>
        <w:spacing w:after="0" w:line="240" w:lineRule="auto"/>
        <w:rPr>
          <w:rFonts w:ascii="Times New Roman" w:hAnsi="Times New Roman"/>
          <w:color w:val="000000"/>
          <w:sz w:val="20"/>
          <w:szCs w:val="20"/>
        </w:rPr>
      </w:pPr>
    </w:p>
    <w:p w:rsidR="00CF4971" w:rsidRPr="00E13912" w:rsidRDefault="00B83BB1" w:rsidP="00B83BB1">
      <w:pPr>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SEMESTER III</w:t>
      </w:r>
    </w:p>
    <w:tbl>
      <w:tblPr>
        <w:tblW w:w="7237" w:type="dxa"/>
        <w:jc w:val="center"/>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134"/>
        <w:gridCol w:w="4144"/>
        <w:gridCol w:w="1425"/>
      </w:tblGrid>
      <w:tr w:rsidR="00CF4971" w:rsidRPr="00E13912" w:rsidTr="001F199D">
        <w:trPr>
          <w:jc w:val="center"/>
        </w:trPr>
        <w:tc>
          <w:tcPr>
            <w:tcW w:w="534"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134"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Kode</w:t>
            </w:r>
          </w:p>
        </w:tc>
        <w:tc>
          <w:tcPr>
            <w:tcW w:w="4144"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425"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1F199D">
        <w:trPr>
          <w:jc w:val="center"/>
        </w:trPr>
        <w:tc>
          <w:tcPr>
            <w:tcW w:w="534"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13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310</w:t>
            </w:r>
          </w:p>
        </w:tc>
        <w:tc>
          <w:tcPr>
            <w:tcW w:w="4144" w:type="dxa"/>
          </w:tcPr>
          <w:p w:rsidR="00CF4971" w:rsidRPr="00E13912" w:rsidRDefault="00CF4971">
            <w:pPr>
              <w:pStyle w:val="ListParagraph"/>
              <w:spacing w:after="0" w:line="240" w:lineRule="auto"/>
              <w:ind w:left="0"/>
              <w:rPr>
                <w:rFonts w:ascii="Times New Roman" w:hAnsi="Times New Roman"/>
                <w:color w:val="000000"/>
                <w:sz w:val="20"/>
                <w:szCs w:val="20"/>
              </w:rPr>
            </w:pPr>
            <w:r w:rsidRPr="00E13912">
              <w:rPr>
                <w:rFonts w:ascii="Times New Roman" w:hAnsi="Times New Roman"/>
                <w:color w:val="000000"/>
                <w:sz w:val="20"/>
                <w:szCs w:val="20"/>
              </w:rPr>
              <w:t>Sistem Informasi Manajemen</w:t>
            </w:r>
          </w:p>
        </w:tc>
        <w:tc>
          <w:tcPr>
            <w:tcW w:w="1425"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1F199D">
        <w:trPr>
          <w:jc w:val="center"/>
        </w:trPr>
        <w:tc>
          <w:tcPr>
            <w:tcW w:w="534"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2</w:t>
            </w:r>
          </w:p>
        </w:tc>
        <w:tc>
          <w:tcPr>
            <w:tcW w:w="113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311</w:t>
            </w:r>
          </w:p>
        </w:tc>
        <w:tc>
          <w:tcPr>
            <w:tcW w:w="414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 xml:space="preserve">Manajemen Bisnis Jasa </w:t>
            </w:r>
          </w:p>
        </w:tc>
        <w:tc>
          <w:tcPr>
            <w:tcW w:w="1425"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1F199D">
        <w:trPr>
          <w:jc w:val="center"/>
        </w:trPr>
        <w:tc>
          <w:tcPr>
            <w:tcW w:w="534"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c>
          <w:tcPr>
            <w:tcW w:w="113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MM 312</w:t>
            </w:r>
          </w:p>
        </w:tc>
        <w:tc>
          <w:tcPr>
            <w:tcW w:w="4144" w:type="dxa"/>
          </w:tcPr>
          <w:p w:rsidR="00CF4971" w:rsidRPr="00E13912" w:rsidRDefault="00CF4971" w:rsidP="00710A76">
            <w:pPr>
              <w:pStyle w:val="ListParagraph"/>
              <w:spacing w:after="0" w:line="240" w:lineRule="auto"/>
              <w:ind w:left="0"/>
              <w:jc w:val="both"/>
              <w:rPr>
                <w:rFonts w:ascii="Times New Roman" w:hAnsi="Times New Roman"/>
                <w:color w:val="000000"/>
                <w:sz w:val="20"/>
                <w:szCs w:val="20"/>
              </w:rPr>
            </w:pPr>
            <w:r w:rsidRPr="001F199D">
              <w:rPr>
                <w:rFonts w:ascii="Times New Roman" w:hAnsi="Times New Roman"/>
                <w:color w:val="000000"/>
                <w:sz w:val="18"/>
                <w:szCs w:val="20"/>
              </w:rPr>
              <w:t xml:space="preserve">Perilaku </w:t>
            </w:r>
            <w:r w:rsidR="00710A76" w:rsidRPr="001F199D">
              <w:rPr>
                <w:rFonts w:ascii="Times New Roman" w:hAnsi="Times New Roman"/>
                <w:color w:val="000000"/>
                <w:sz w:val="18"/>
                <w:szCs w:val="20"/>
                <w:lang w:val="id-ID"/>
              </w:rPr>
              <w:t>Konsume</w:t>
            </w:r>
            <w:r w:rsidRPr="001F199D">
              <w:rPr>
                <w:rFonts w:ascii="Times New Roman" w:hAnsi="Times New Roman"/>
                <w:color w:val="000000"/>
                <w:sz w:val="18"/>
                <w:szCs w:val="20"/>
              </w:rPr>
              <w:t>n dan Komunikasi Pemasaran</w:t>
            </w:r>
          </w:p>
        </w:tc>
        <w:tc>
          <w:tcPr>
            <w:tcW w:w="1425"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1F199D">
        <w:trPr>
          <w:jc w:val="center"/>
        </w:trPr>
        <w:tc>
          <w:tcPr>
            <w:tcW w:w="534"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4</w:t>
            </w:r>
          </w:p>
        </w:tc>
        <w:tc>
          <w:tcPr>
            <w:tcW w:w="1134" w:type="dxa"/>
          </w:tcPr>
          <w:p w:rsidR="00CF4971" w:rsidRPr="001F199D" w:rsidRDefault="001F199D">
            <w:pPr>
              <w:pStyle w:val="ListParagraph"/>
              <w:spacing w:after="0" w:line="240" w:lineRule="auto"/>
              <w:ind w:left="0"/>
              <w:jc w:val="both"/>
              <w:rPr>
                <w:rFonts w:ascii="Times New Roman" w:hAnsi="Times New Roman"/>
                <w:color w:val="000000"/>
                <w:sz w:val="20"/>
                <w:szCs w:val="20"/>
                <w:lang w:val="id-ID"/>
              </w:rPr>
            </w:pPr>
            <w:r>
              <w:rPr>
                <w:rFonts w:ascii="Times New Roman" w:hAnsi="Times New Roman"/>
                <w:color w:val="000000"/>
                <w:sz w:val="20"/>
                <w:szCs w:val="20"/>
              </w:rPr>
              <w:t>MM 31</w:t>
            </w:r>
            <w:r>
              <w:rPr>
                <w:rFonts w:ascii="Times New Roman" w:hAnsi="Times New Roman"/>
                <w:color w:val="000000"/>
                <w:sz w:val="20"/>
                <w:szCs w:val="20"/>
                <w:lang w:val="id-ID"/>
              </w:rPr>
              <w:t>3</w:t>
            </w:r>
          </w:p>
        </w:tc>
        <w:tc>
          <w:tcPr>
            <w:tcW w:w="4144" w:type="dxa"/>
          </w:tcPr>
          <w:p w:rsidR="00CF4971" w:rsidRPr="00E13912" w:rsidRDefault="00CF4971">
            <w:pPr>
              <w:pStyle w:val="ListParagraph"/>
              <w:spacing w:after="0" w:line="240" w:lineRule="auto"/>
              <w:ind w:left="0"/>
              <w:jc w:val="both"/>
              <w:rPr>
                <w:rFonts w:ascii="Times New Roman" w:hAnsi="Times New Roman"/>
                <w:color w:val="000000"/>
                <w:sz w:val="20"/>
                <w:szCs w:val="20"/>
              </w:rPr>
            </w:pPr>
            <w:r w:rsidRPr="00E13912">
              <w:rPr>
                <w:rFonts w:ascii="Times New Roman" w:hAnsi="Times New Roman"/>
                <w:color w:val="000000"/>
                <w:sz w:val="20"/>
                <w:szCs w:val="20"/>
              </w:rPr>
              <w:t>Kewirausahaan</w:t>
            </w:r>
          </w:p>
        </w:tc>
        <w:tc>
          <w:tcPr>
            <w:tcW w:w="1425"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3</w:t>
            </w:r>
          </w:p>
        </w:tc>
      </w:tr>
      <w:tr w:rsidR="00CF4971" w:rsidRPr="00E13912" w:rsidTr="000D7691">
        <w:trPr>
          <w:jc w:val="center"/>
        </w:trPr>
        <w:tc>
          <w:tcPr>
            <w:tcW w:w="5812" w:type="dxa"/>
            <w:gridSpan w:val="3"/>
          </w:tcPr>
          <w:p w:rsidR="00CF4971" w:rsidRPr="00E13912" w:rsidRDefault="00CF4971" w:rsidP="00B83BB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Jumlah</w:t>
            </w:r>
          </w:p>
        </w:tc>
        <w:tc>
          <w:tcPr>
            <w:tcW w:w="1425" w:type="dxa"/>
          </w:tcPr>
          <w:p w:rsidR="00CF4971" w:rsidRPr="00E13912" w:rsidRDefault="00CF4971" w:rsidP="00B83BB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12</w:t>
            </w:r>
          </w:p>
        </w:tc>
      </w:tr>
    </w:tbl>
    <w:p w:rsidR="00B83BB1" w:rsidRPr="00E13912" w:rsidRDefault="00B83BB1" w:rsidP="00B83BB1">
      <w:pPr>
        <w:pStyle w:val="ListParagraph"/>
        <w:spacing w:after="0" w:line="240" w:lineRule="auto"/>
        <w:ind w:left="0"/>
        <w:jc w:val="both"/>
        <w:rPr>
          <w:rFonts w:ascii="Times New Roman" w:hAnsi="Times New Roman"/>
          <w:color w:val="000000"/>
          <w:sz w:val="20"/>
          <w:szCs w:val="20"/>
        </w:rPr>
      </w:pPr>
    </w:p>
    <w:p w:rsidR="00CF4971" w:rsidRPr="00E13912" w:rsidRDefault="00B83BB1" w:rsidP="00B83BB1">
      <w:pPr>
        <w:pStyle w:val="ListParagraph"/>
        <w:spacing w:after="0" w:line="240" w:lineRule="auto"/>
        <w:ind w:left="0"/>
        <w:jc w:val="both"/>
        <w:rPr>
          <w:rFonts w:ascii="Times New Roman" w:hAnsi="Times New Roman"/>
          <w:b/>
          <w:color w:val="000000"/>
          <w:sz w:val="20"/>
          <w:szCs w:val="20"/>
        </w:rPr>
      </w:pPr>
      <w:proofErr w:type="gramStart"/>
      <w:r w:rsidRPr="00E13912">
        <w:rPr>
          <w:rFonts w:ascii="Times New Roman" w:hAnsi="Times New Roman"/>
          <w:b/>
          <w:color w:val="000000"/>
          <w:sz w:val="20"/>
          <w:szCs w:val="20"/>
        </w:rPr>
        <w:t>SEMESTER IV</w:t>
      </w:r>
      <w:r w:rsidR="00CF4971" w:rsidRPr="00E13912">
        <w:rPr>
          <w:rFonts w:ascii="Times New Roman" w:hAnsi="Times New Roman"/>
          <w:b/>
          <w:color w:val="000000"/>
          <w:sz w:val="20"/>
          <w:szCs w:val="20"/>
        </w:rPr>
        <w:t>.</w:t>
      </w:r>
      <w:proofErr w:type="gramEnd"/>
    </w:p>
    <w:tbl>
      <w:tblPr>
        <w:tblW w:w="7224" w:type="dxa"/>
        <w:jc w:val="center"/>
        <w:tblInd w:w="-14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
        <w:gridCol w:w="1276"/>
        <w:gridCol w:w="4029"/>
        <w:gridCol w:w="1391"/>
      </w:tblGrid>
      <w:tr w:rsidR="00CF4971" w:rsidRPr="00E13912" w:rsidTr="00F70292">
        <w:trPr>
          <w:jc w:val="center"/>
        </w:trPr>
        <w:tc>
          <w:tcPr>
            <w:tcW w:w="528"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No</w:t>
            </w:r>
          </w:p>
        </w:tc>
        <w:tc>
          <w:tcPr>
            <w:tcW w:w="1276"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Kode</w:t>
            </w:r>
          </w:p>
        </w:tc>
        <w:tc>
          <w:tcPr>
            <w:tcW w:w="4029"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Mata Kuliah</w:t>
            </w:r>
          </w:p>
        </w:tc>
        <w:tc>
          <w:tcPr>
            <w:tcW w:w="1391" w:type="dxa"/>
            <w:shd w:val="clear" w:color="auto" w:fill="DDD9C3" w:themeFill="background2" w:themeFillShade="E6"/>
          </w:tcPr>
          <w:p w:rsidR="00CF4971" w:rsidRPr="00E13912" w:rsidRDefault="00CF4971">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CF4971" w:rsidRPr="00E13912" w:rsidTr="00F70292">
        <w:trPr>
          <w:jc w:val="center"/>
        </w:trPr>
        <w:tc>
          <w:tcPr>
            <w:tcW w:w="528" w:type="dxa"/>
          </w:tcPr>
          <w:p w:rsidR="00CF4971" w:rsidRPr="00E13912" w:rsidRDefault="00CF4971" w:rsidP="00943B89">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276" w:type="dxa"/>
          </w:tcPr>
          <w:p w:rsidR="00CF4971" w:rsidRPr="001F199D" w:rsidRDefault="001F199D">
            <w:pPr>
              <w:pStyle w:val="ListParagraph"/>
              <w:spacing w:after="0" w:line="240" w:lineRule="auto"/>
              <w:ind w:left="0"/>
              <w:jc w:val="both"/>
              <w:rPr>
                <w:rFonts w:ascii="Times New Roman" w:hAnsi="Times New Roman"/>
                <w:color w:val="000000"/>
                <w:sz w:val="20"/>
                <w:szCs w:val="20"/>
                <w:lang w:val="id-ID"/>
              </w:rPr>
            </w:pPr>
            <w:r>
              <w:rPr>
                <w:rFonts w:ascii="Times New Roman" w:hAnsi="Times New Roman"/>
                <w:color w:val="000000"/>
                <w:sz w:val="20"/>
                <w:szCs w:val="20"/>
              </w:rPr>
              <w:t>MM 4</w:t>
            </w:r>
            <w:r>
              <w:rPr>
                <w:rFonts w:ascii="Times New Roman" w:hAnsi="Times New Roman"/>
                <w:color w:val="000000"/>
                <w:sz w:val="20"/>
                <w:szCs w:val="20"/>
                <w:lang w:val="id-ID"/>
              </w:rPr>
              <w:t>14</w:t>
            </w:r>
          </w:p>
        </w:tc>
        <w:tc>
          <w:tcPr>
            <w:tcW w:w="4029" w:type="dxa"/>
          </w:tcPr>
          <w:p w:rsidR="00CF4971" w:rsidRPr="00E13912" w:rsidRDefault="00CF4971">
            <w:pPr>
              <w:pStyle w:val="ListParagraph"/>
              <w:spacing w:after="0" w:line="240" w:lineRule="auto"/>
              <w:ind w:left="0"/>
              <w:rPr>
                <w:rFonts w:ascii="Times New Roman" w:hAnsi="Times New Roman"/>
                <w:color w:val="000000"/>
                <w:sz w:val="20"/>
                <w:szCs w:val="20"/>
              </w:rPr>
            </w:pPr>
            <w:r w:rsidRPr="00E13912">
              <w:rPr>
                <w:rFonts w:ascii="Times New Roman" w:hAnsi="Times New Roman"/>
                <w:color w:val="000000"/>
                <w:sz w:val="20"/>
                <w:szCs w:val="20"/>
              </w:rPr>
              <w:t>Tesis</w:t>
            </w:r>
          </w:p>
        </w:tc>
        <w:tc>
          <w:tcPr>
            <w:tcW w:w="1391" w:type="dxa"/>
          </w:tcPr>
          <w:p w:rsidR="00CF4971" w:rsidRPr="00E13912" w:rsidRDefault="00CF4971">
            <w:pPr>
              <w:pStyle w:val="ListParagraph"/>
              <w:spacing w:after="0" w:line="240" w:lineRule="auto"/>
              <w:ind w:left="0"/>
              <w:jc w:val="center"/>
              <w:rPr>
                <w:rFonts w:ascii="Times New Roman" w:hAnsi="Times New Roman"/>
                <w:color w:val="000000"/>
                <w:sz w:val="20"/>
                <w:szCs w:val="20"/>
              </w:rPr>
            </w:pPr>
            <w:r w:rsidRPr="00E13912">
              <w:rPr>
                <w:rFonts w:ascii="Times New Roman" w:hAnsi="Times New Roman"/>
                <w:color w:val="000000"/>
                <w:sz w:val="20"/>
                <w:szCs w:val="20"/>
              </w:rPr>
              <w:t>6</w:t>
            </w:r>
          </w:p>
        </w:tc>
      </w:tr>
      <w:tr w:rsidR="00CF4971" w:rsidRPr="00E13912" w:rsidTr="000D7691">
        <w:trPr>
          <w:jc w:val="center"/>
        </w:trPr>
        <w:tc>
          <w:tcPr>
            <w:tcW w:w="5833" w:type="dxa"/>
            <w:gridSpan w:val="3"/>
          </w:tcPr>
          <w:p w:rsidR="00CF4971" w:rsidRPr="00E13912" w:rsidRDefault="00CF4971" w:rsidP="00454367">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Jumlah</w:t>
            </w:r>
          </w:p>
        </w:tc>
        <w:tc>
          <w:tcPr>
            <w:tcW w:w="1391" w:type="dxa"/>
          </w:tcPr>
          <w:p w:rsidR="00CF4971" w:rsidRPr="00E13912" w:rsidRDefault="00CF4971" w:rsidP="00454367">
            <w:pPr>
              <w:pStyle w:val="ListParagraph"/>
              <w:spacing w:after="0" w:line="240" w:lineRule="auto"/>
              <w:ind w:left="0"/>
              <w:jc w:val="center"/>
              <w:rPr>
                <w:rFonts w:ascii="Times New Roman" w:hAnsi="Times New Roman"/>
                <w:b/>
                <w:color w:val="000000"/>
                <w:sz w:val="20"/>
                <w:szCs w:val="20"/>
              </w:rPr>
            </w:pPr>
            <w:r w:rsidRPr="00E13912">
              <w:rPr>
                <w:rFonts w:ascii="Times New Roman" w:hAnsi="Times New Roman"/>
                <w:b/>
                <w:color w:val="000000"/>
                <w:sz w:val="20"/>
                <w:szCs w:val="20"/>
              </w:rPr>
              <w:t>6</w:t>
            </w:r>
          </w:p>
        </w:tc>
      </w:tr>
    </w:tbl>
    <w:p w:rsidR="00BD7F60" w:rsidRPr="00E13912" w:rsidRDefault="00BD7F60" w:rsidP="00454367">
      <w:pPr>
        <w:spacing w:after="0" w:line="360" w:lineRule="auto"/>
        <w:jc w:val="both"/>
        <w:rPr>
          <w:rFonts w:ascii="Times New Roman" w:hAnsi="Times New Roman"/>
          <w:b/>
          <w:color w:val="000000"/>
          <w:sz w:val="20"/>
          <w:szCs w:val="20"/>
        </w:rPr>
      </w:pPr>
    </w:p>
    <w:p w:rsidR="00454367" w:rsidRPr="00E13912" w:rsidRDefault="00943B89" w:rsidP="0099740C">
      <w:pPr>
        <w:pStyle w:val="ListParagraph"/>
        <w:numPr>
          <w:ilvl w:val="0"/>
          <w:numId w:val="76"/>
        </w:numPr>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DESKRIPSI / ISI POKOK MATA KULIAH</w:t>
      </w:r>
      <w:r w:rsidR="00454367" w:rsidRPr="00E13912">
        <w:rPr>
          <w:rFonts w:ascii="Times New Roman" w:hAnsi="Times New Roman"/>
          <w:b/>
          <w:color w:val="000000"/>
          <w:sz w:val="20"/>
          <w:szCs w:val="20"/>
        </w:rPr>
        <w:t xml:space="preserve"> </w:t>
      </w:r>
    </w:p>
    <w:p w:rsidR="00454367" w:rsidRPr="00E13912" w:rsidRDefault="00454367" w:rsidP="00454367">
      <w:pPr>
        <w:pStyle w:val="ListParagraph"/>
        <w:spacing w:after="0" w:line="240" w:lineRule="auto"/>
        <w:jc w:val="both"/>
        <w:rPr>
          <w:rFonts w:ascii="Times New Roman" w:hAnsi="Times New Roman"/>
          <w:b/>
          <w:color w:val="000000"/>
          <w:sz w:val="20"/>
          <w:szCs w:val="20"/>
        </w:rPr>
      </w:pPr>
    </w:p>
    <w:p w:rsidR="00CF4971" w:rsidRPr="00E13912" w:rsidRDefault="00454367" w:rsidP="00454367">
      <w:pPr>
        <w:spacing w:after="0" w:line="240" w:lineRule="auto"/>
        <w:ind w:left="709"/>
        <w:jc w:val="both"/>
        <w:rPr>
          <w:rFonts w:ascii="Times New Roman" w:hAnsi="Times New Roman"/>
          <w:b/>
          <w:color w:val="000000"/>
          <w:sz w:val="20"/>
          <w:szCs w:val="20"/>
        </w:rPr>
      </w:pPr>
      <w:r w:rsidRPr="00E13912">
        <w:rPr>
          <w:rFonts w:ascii="Times New Roman" w:hAnsi="Times New Roman"/>
          <w:b/>
          <w:color w:val="000000"/>
          <w:sz w:val="20"/>
          <w:szCs w:val="20"/>
        </w:rPr>
        <w:t xml:space="preserve">MM </w:t>
      </w:r>
      <w:proofErr w:type="gramStart"/>
      <w:r w:rsidRPr="00E13912">
        <w:rPr>
          <w:rFonts w:ascii="Times New Roman" w:hAnsi="Times New Roman"/>
          <w:b/>
          <w:color w:val="000000"/>
          <w:sz w:val="20"/>
          <w:szCs w:val="20"/>
        </w:rPr>
        <w:t>101</w:t>
      </w:r>
      <w:r w:rsidR="001F199D">
        <w:rPr>
          <w:rFonts w:ascii="Times New Roman" w:hAnsi="Times New Roman"/>
          <w:b/>
          <w:color w:val="000000"/>
          <w:sz w:val="20"/>
          <w:szCs w:val="20"/>
          <w:lang w:val="id-ID"/>
        </w:rPr>
        <w:t xml:space="preserve"> Teori dan Aplikasi </w:t>
      </w:r>
      <w:r w:rsidRPr="00E13912">
        <w:rPr>
          <w:rFonts w:ascii="Times New Roman" w:hAnsi="Times New Roman"/>
          <w:b/>
          <w:color w:val="000000"/>
          <w:sz w:val="20"/>
          <w:szCs w:val="20"/>
        </w:rPr>
        <w:t>Manajemen Keuangan</w:t>
      </w:r>
      <w:proofErr w:type="gramEnd"/>
      <w:r w:rsidRPr="00E13912">
        <w:rPr>
          <w:rFonts w:ascii="Times New Roman" w:hAnsi="Times New Roman"/>
          <w:b/>
          <w:color w:val="000000"/>
          <w:sz w:val="20"/>
          <w:szCs w:val="20"/>
        </w:rPr>
        <w:t xml:space="preserve"> </w:t>
      </w:r>
    </w:p>
    <w:p w:rsidR="00CF4971" w:rsidRPr="00E13912" w:rsidRDefault="00CF4971" w:rsidP="00454367">
      <w:pPr>
        <w:pStyle w:val="ListParagraph"/>
        <w:spacing w:after="0" w:line="240" w:lineRule="auto"/>
        <w:ind w:left="709"/>
        <w:jc w:val="both"/>
        <w:rPr>
          <w:rFonts w:ascii="Times New Roman" w:hAnsi="Times New Roman"/>
          <w:color w:val="000000"/>
          <w:sz w:val="20"/>
          <w:szCs w:val="20"/>
        </w:rPr>
      </w:pPr>
      <w:r w:rsidRPr="00E13912">
        <w:rPr>
          <w:rFonts w:ascii="Times New Roman" w:hAnsi="Times New Roman"/>
          <w:color w:val="000000"/>
          <w:sz w:val="20"/>
          <w:szCs w:val="20"/>
        </w:rPr>
        <w:t>Memperkenalkan konsep-konsep dasar yang relevan dengan proses perencanaan, pengendalian dan penga</w:t>
      </w:r>
      <w:r w:rsidR="00721AE8" w:rsidRPr="00E13912">
        <w:rPr>
          <w:rFonts w:ascii="Times New Roman" w:hAnsi="Times New Roman"/>
          <w:color w:val="000000"/>
          <w:sz w:val="20"/>
          <w:szCs w:val="20"/>
        </w:rPr>
        <w:t>mbilan keputusan, baik strategik</w:t>
      </w:r>
      <w:r w:rsidRPr="00E13912">
        <w:rPr>
          <w:rFonts w:ascii="Times New Roman" w:hAnsi="Times New Roman"/>
          <w:color w:val="000000"/>
          <w:sz w:val="20"/>
          <w:szCs w:val="20"/>
        </w:rPr>
        <w:t xml:space="preserve"> manajerial maupun oparsional dalam bidang keuangan.</w:t>
      </w:r>
    </w:p>
    <w:p w:rsidR="00CF4971" w:rsidRPr="00E13912" w:rsidRDefault="00CF4971" w:rsidP="00454367">
      <w:pPr>
        <w:spacing w:after="0" w:line="240" w:lineRule="auto"/>
        <w:ind w:left="709"/>
        <w:jc w:val="both"/>
        <w:rPr>
          <w:rFonts w:ascii="Times New Roman" w:hAnsi="Times New Roman"/>
          <w:color w:val="000000"/>
          <w:sz w:val="20"/>
          <w:szCs w:val="20"/>
        </w:rPr>
      </w:pPr>
      <w:r w:rsidRPr="00E13912">
        <w:rPr>
          <w:rFonts w:ascii="Times New Roman" w:hAnsi="Times New Roman"/>
          <w:color w:val="000000"/>
          <w:sz w:val="20"/>
          <w:szCs w:val="20"/>
        </w:rPr>
        <w:t xml:space="preserve">Topik-topik yang dibahas antara </w:t>
      </w:r>
      <w:proofErr w:type="gramStart"/>
      <w:r w:rsidRPr="00E13912">
        <w:rPr>
          <w:rFonts w:ascii="Times New Roman" w:hAnsi="Times New Roman"/>
          <w:color w:val="000000"/>
          <w:sz w:val="20"/>
          <w:szCs w:val="20"/>
        </w:rPr>
        <w:t>lain</w:t>
      </w:r>
      <w:proofErr w:type="gramEnd"/>
      <w:r w:rsidRPr="00E13912">
        <w:rPr>
          <w:rFonts w:ascii="Times New Roman" w:hAnsi="Times New Roman"/>
          <w:color w:val="000000"/>
          <w:sz w:val="20"/>
          <w:szCs w:val="20"/>
        </w:rPr>
        <w:t xml:space="preserve"> aspek-aspek yang relevan dengan anggaran modal, analisis dan interpretasi laporan keuangan, manajemen modal kerja, struktur modal, leasing dan kebijakan deviden.</w:t>
      </w:r>
    </w:p>
    <w:p w:rsidR="00454367" w:rsidRPr="00E13912" w:rsidRDefault="00454367" w:rsidP="00454367">
      <w:pPr>
        <w:spacing w:after="0" w:line="240" w:lineRule="auto"/>
        <w:ind w:left="709"/>
        <w:jc w:val="both"/>
        <w:rPr>
          <w:rFonts w:ascii="Times New Roman" w:hAnsi="Times New Roman"/>
          <w:color w:val="000000"/>
          <w:sz w:val="20"/>
          <w:szCs w:val="20"/>
        </w:rPr>
      </w:pPr>
    </w:p>
    <w:p w:rsidR="00CF4971" w:rsidRPr="00E13912" w:rsidRDefault="001F199D" w:rsidP="00454367">
      <w:pPr>
        <w:spacing w:after="0" w:line="240" w:lineRule="auto"/>
        <w:ind w:firstLine="709"/>
        <w:jc w:val="both"/>
        <w:rPr>
          <w:rFonts w:ascii="Times New Roman" w:hAnsi="Times New Roman"/>
          <w:b/>
          <w:color w:val="000000"/>
          <w:sz w:val="20"/>
          <w:szCs w:val="20"/>
        </w:rPr>
      </w:pPr>
      <w:r>
        <w:rPr>
          <w:rFonts w:ascii="Times New Roman" w:hAnsi="Times New Roman"/>
          <w:b/>
          <w:color w:val="000000"/>
          <w:sz w:val="20"/>
          <w:szCs w:val="20"/>
        </w:rPr>
        <w:t xml:space="preserve">MM </w:t>
      </w:r>
      <w:proofErr w:type="gramStart"/>
      <w:r>
        <w:rPr>
          <w:rFonts w:ascii="Times New Roman" w:hAnsi="Times New Roman"/>
          <w:b/>
          <w:color w:val="000000"/>
          <w:sz w:val="20"/>
          <w:szCs w:val="20"/>
        </w:rPr>
        <w:t>10</w:t>
      </w:r>
      <w:r>
        <w:rPr>
          <w:rFonts w:ascii="Times New Roman" w:hAnsi="Times New Roman"/>
          <w:b/>
          <w:color w:val="000000"/>
          <w:sz w:val="20"/>
          <w:szCs w:val="20"/>
          <w:lang w:val="id-ID"/>
        </w:rPr>
        <w:t>2</w:t>
      </w:r>
      <w:r w:rsidR="00454367" w:rsidRPr="00E13912">
        <w:rPr>
          <w:rFonts w:ascii="Times New Roman" w:hAnsi="Times New Roman"/>
          <w:b/>
          <w:color w:val="000000"/>
          <w:sz w:val="20"/>
          <w:szCs w:val="20"/>
        </w:rPr>
        <w:t xml:space="preserve"> </w:t>
      </w:r>
      <w:r>
        <w:rPr>
          <w:rFonts w:ascii="Times New Roman" w:hAnsi="Times New Roman"/>
          <w:b/>
          <w:color w:val="000000"/>
          <w:sz w:val="20"/>
          <w:szCs w:val="20"/>
          <w:lang w:val="id-ID"/>
        </w:rPr>
        <w:t xml:space="preserve">Teori dan Aplikasi </w:t>
      </w:r>
      <w:r w:rsidR="00454367" w:rsidRPr="00E13912">
        <w:rPr>
          <w:rFonts w:ascii="Times New Roman" w:hAnsi="Times New Roman"/>
          <w:b/>
          <w:color w:val="000000"/>
          <w:sz w:val="20"/>
          <w:szCs w:val="20"/>
        </w:rPr>
        <w:t>Manajemen Pemasaran</w:t>
      </w:r>
      <w:proofErr w:type="gramEnd"/>
      <w:r w:rsidR="00454367" w:rsidRPr="00E13912">
        <w:rPr>
          <w:rFonts w:ascii="Times New Roman" w:hAnsi="Times New Roman"/>
          <w:b/>
          <w:color w:val="000000"/>
          <w:sz w:val="20"/>
          <w:szCs w:val="20"/>
        </w:rPr>
        <w:t xml:space="preserve"> </w:t>
      </w:r>
    </w:p>
    <w:p w:rsidR="00454367" w:rsidRPr="00E13912" w:rsidRDefault="00454367" w:rsidP="00454367">
      <w:pPr>
        <w:spacing w:after="0" w:line="240" w:lineRule="auto"/>
        <w:ind w:firstLine="709"/>
        <w:jc w:val="both"/>
        <w:rPr>
          <w:rFonts w:ascii="Times New Roman" w:hAnsi="Times New Roman"/>
          <w:b/>
          <w:color w:val="000000"/>
          <w:sz w:val="20"/>
          <w:szCs w:val="20"/>
        </w:rPr>
      </w:pPr>
    </w:p>
    <w:p w:rsidR="00CF4971" w:rsidRPr="00E13912" w:rsidRDefault="00CF4971" w:rsidP="00454367">
      <w:pPr>
        <w:spacing w:after="0" w:line="240" w:lineRule="auto"/>
        <w:ind w:left="709"/>
        <w:jc w:val="both"/>
        <w:rPr>
          <w:rFonts w:ascii="Times New Roman" w:hAnsi="Times New Roman"/>
          <w:color w:val="000000"/>
          <w:sz w:val="20"/>
          <w:szCs w:val="20"/>
        </w:rPr>
      </w:pPr>
      <w:r w:rsidRPr="00E13912">
        <w:rPr>
          <w:rFonts w:ascii="Times New Roman" w:hAnsi="Times New Roman"/>
          <w:color w:val="000000"/>
          <w:sz w:val="20"/>
          <w:szCs w:val="20"/>
        </w:rPr>
        <w:t xml:space="preserve">Memperkenalkan konsep-konsep dasar yang relevan dengan proses perencanaan, pengendalian dan pengambilan keputusan dalam bidang pemasaran, baik strategicmanajerial maupun operasiobal, antara lain mencakup profil produk, profil konsumen, profil persaingan, sementasi pasar, sasaran pasar, perencanaan, </w:t>
      </w:r>
      <w:r w:rsidRPr="00E13912">
        <w:rPr>
          <w:rFonts w:ascii="Times New Roman" w:hAnsi="Times New Roman"/>
          <w:color w:val="000000"/>
          <w:sz w:val="20"/>
          <w:szCs w:val="20"/>
        </w:rPr>
        <w:lastRenderedPageBreak/>
        <w:t>pengendalian serta pengukuran keefiktifan pasar, dan system informasi pemasaran.</w:t>
      </w:r>
    </w:p>
    <w:p w:rsidR="00CF4971" w:rsidRPr="00E13912" w:rsidRDefault="00CF4971" w:rsidP="00454367">
      <w:pPr>
        <w:pStyle w:val="ListParagraph"/>
        <w:spacing w:after="0" w:line="240" w:lineRule="auto"/>
        <w:jc w:val="both"/>
        <w:rPr>
          <w:rFonts w:ascii="Times New Roman" w:hAnsi="Times New Roman"/>
          <w:color w:val="000000"/>
          <w:sz w:val="20"/>
          <w:szCs w:val="20"/>
        </w:rPr>
      </w:pPr>
    </w:p>
    <w:p w:rsidR="00CF4971" w:rsidRPr="00E13912" w:rsidRDefault="00454367" w:rsidP="00454367">
      <w:pPr>
        <w:spacing w:after="0" w:line="240" w:lineRule="auto"/>
        <w:ind w:firstLine="709"/>
        <w:jc w:val="both"/>
        <w:rPr>
          <w:rFonts w:ascii="Times New Roman" w:hAnsi="Times New Roman"/>
          <w:b/>
          <w:color w:val="000000"/>
          <w:sz w:val="20"/>
          <w:szCs w:val="20"/>
        </w:rPr>
      </w:pPr>
      <w:r w:rsidRPr="00E13912">
        <w:rPr>
          <w:rFonts w:ascii="Times New Roman" w:hAnsi="Times New Roman"/>
          <w:b/>
          <w:color w:val="000000"/>
          <w:sz w:val="20"/>
          <w:szCs w:val="20"/>
        </w:rPr>
        <w:t xml:space="preserve">MM </w:t>
      </w:r>
      <w:proofErr w:type="gramStart"/>
      <w:r w:rsidRPr="00E13912">
        <w:rPr>
          <w:rFonts w:ascii="Times New Roman" w:hAnsi="Times New Roman"/>
          <w:b/>
          <w:color w:val="000000"/>
          <w:sz w:val="20"/>
          <w:szCs w:val="20"/>
        </w:rPr>
        <w:t xml:space="preserve">103 </w:t>
      </w:r>
      <w:r w:rsidR="001F199D">
        <w:rPr>
          <w:rFonts w:ascii="Times New Roman" w:hAnsi="Times New Roman"/>
          <w:b/>
          <w:color w:val="000000"/>
          <w:sz w:val="20"/>
          <w:szCs w:val="20"/>
          <w:lang w:val="id-ID"/>
        </w:rPr>
        <w:t xml:space="preserve">Teori dan Aplikasi </w:t>
      </w:r>
      <w:r w:rsidRPr="00E13912">
        <w:rPr>
          <w:rFonts w:ascii="Times New Roman" w:hAnsi="Times New Roman"/>
          <w:b/>
          <w:color w:val="000000"/>
          <w:sz w:val="20"/>
          <w:szCs w:val="20"/>
        </w:rPr>
        <w:t>Manajemen Operasi</w:t>
      </w:r>
      <w:proofErr w:type="gramEnd"/>
      <w:r w:rsidRPr="00E13912">
        <w:rPr>
          <w:rFonts w:ascii="Times New Roman" w:hAnsi="Times New Roman"/>
          <w:b/>
          <w:color w:val="000000"/>
          <w:sz w:val="20"/>
          <w:szCs w:val="20"/>
        </w:rPr>
        <w:t xml:space="preserve"> </w:t>
      </w:r>
    </w:p>
    <w:p w:rsidR="00454367" w:rsidRPr="00E13912" w:rsidRDefault="00CF4971" w:rsidP="00454367">
      <w:pPr>
        <w:pStyle w:val="ListParagraph"/>
        <w:spacing w:after="0" w:line="240" w:lineRule="auto"/>
        <w:ind w:left="709"/>
        <w:jc w:val="both"/>
        <w:rPr>
          <w:rFonts w:ascii="Times New Roman" w:hAnsi="Times New Roman"/>
          <w:color w:val="000000"/>
          <w:sz w:val="20"/>
          <w:szCs w:val="20"/>
        </w:rPr>
      </w:pPr>
      <w:r w:rsidRPr="00E13912">
        <w:rPr>
          <w:rFonts w:ascii="Times New Roman" w:hAnsi="Times New Roman"/>
          <w:color w:val="000000"/>
          <w:sz w:val="20"/>
          <w:szCs w:val="20"/>
        </w:rPr>
        <w:t xml:space="preserve">Memperkenalkan konsep, metode dan teknik yang inheren dalam proses perencanaan, pengendalian dan pengambilan keputusan dalam system produksi serta merumuskan dan mengatur pelaksanaan kegiatan produksi. Topik-topik yang dibahas antara </w:t>
      </w:r>
      <w:proofErr w:type="gramStart"/>
      <w:r w:rsidRPr="00E13912">
        <w:rPr>
          <w:rFonts w:ascii="Times New Roman" w:hAnsi="Times New Roman"/>
          <w:color w:val="000000"/>
          <w:sz w:val="20"/>
          <w:szCs w:val="20"/>
        </w:rPr>
        <w:t>lain</w:t>
      </w:r>
      <w:proofErr w:type="gramEnd"/>
      <w:r w:rsidRPr="00E13912">
        <w:rPr>
          <w:rFonts w:ascii="Times New Roman" w:hAnsi="Times New Roman"/>
          <w:color w:val="000000"/>
          <w:sz w:val="20"/>
          <w:szCs w:val="20"/>
        </w:rPr>
        <w:t xml:space="preserve"> meliputi proses perencanaan dan pengendalian operasional. </w:t>
      </w:r>
    </w:p>
    <w:p w:rsidR="00454367" w:rsidRPr="00E13912" w:rsidRDefault="00454367" w:rsidP="00454367">
      <w:pPr>
        <w:pStyle w:val="ListParagraph"/>
        <w:spacing w:after="0" w:line="240" w:lineRule="auto"/>
        <w:ind w:left="709"/>
        <w:jc w:val="both"/>
        <w:rPr>
          <w:rFonts w:ascii="Times New Roman" w:hAnsi="Times New Roman"/>
          <w:color w:val="000000"/>
          <w:sz w:val="20"/>
          <w:szCs w:val="20"/>
        </w:rPr>
      </w:pPr>
    </w:p>
    <w:p w:rsidR="00CF4971" w:rsidRPr="00E13912" w:rsidRDefault="00454367" w:rsidP="00454367">
      <w:pPr>
        <w:pStyle w:val="ListParagraph"/>
        <w:spacing w:after="0" w:line="240" w:lineRule="auto"/>
        <w:ind w:left="709"/>
        <w:jc w:val="both"/>
        <w:rPr>
          <w:rFonts w:ascii="Times New Roman" w:hAnsi="Times New Roman"/>
          <w:b/>
          <w:color w:val="000000"/>
          <w:sz w:val="20"/>
          <w:szCs w:val="20"/>
        </w:rPr>
      </w:pPr>
      <w:r w:rsidRPr="00E13912">
        <w:rPr>
          <w:rFonts w:ascii="Times New Roman" w:hAnsi="Times New Roman"/>
          <w:b/>
          <w:color w:val="000000"/>
          <w:sz w:val="20"/>
          <w:szCs w:val="20"/>
        </w:rPr>
        <w:t xml:space="preserve">MM </w:t>
      </w:r>
      <w:proofErr w:type="gramStart"/>
      <w:r w:rsidRPr="00E13912">
        <w:rPr>
          <w:rFonts w:ascii="Times New Roman" w:hAnsi="Times New Roman"/>
          <w:b/>
          <w:color w:val="000000"/>
          <w:sz w:val="20"/>
          <w:szCs w:val="20"/>
        </w:rPr>
        <w:t xml:space="preserve">104 </w:t>
      </w:r>
      <w:r w:rsidR="001F199D">
        <w:rPr>
          <w:rFonts w:ascii="Times New Roman" w:hAnsi="Times New Roman"/>
          <w:b/>
          <w:color w:val="000000"/>
          <w:sz w:val="20"/>
          <w:szCs w:val="20"/>
          <w:lang w:val="id-ID"/>
        </w:rPr>
        <w:t xml:space="preserve">Teori dan Aplikasi </w:t>
      </w:r>
      <w:r w:rsidR="00CF4971" w:rsidRPr="00E13912">
        <w:rPr>
          <w:rFonts w:ascii="Times New Roman" w:hAnsi="Times New Roman"/>
          <w:b/>
          <w:color w:val="000000"/>
          <w:sz w:val="20"/>
          <w:szCs w:val="20"/>
        </w:rPr>
        <w:t>Mana</w:t>
      </w:r>
      <w:r w:rsidRPr="00E13912">
        <w:rPr>
          <w:rFonts w:ascii="Times New Roman" w:hAnsi="Times New Roman"/>
          <w:b/>
          <w:color w:val="000000"/>
          <w:sz w:val="20"/>
          <w:szCs w:val="20"/>
        </w:rPr>
        <w:t>jemen Sumber Daya Manusia</w:t>
      </w:r>
      <w:proofErr w:type="gramEnd"/>
      <w:r w:rsidRPr="00E13912">
        <w:rPr>
          <w:rFonts w:ascii="Times New Roman" w:hAnsi="Times New Roman"/>
          <w:b/>
          <w:color w:val="000000"/>
          <w:sz w:val="20"/>
          <w:szCs w:val="20"/>
        </w:rPr>
        <w:t xml:space="preserve"> </w:t>
      </w:r>
    </w:p>
    <w:p w:rsidR="00CF4971" w:rsidRPr="00E13912" w:rsidRDefault="00CF4971" w:rsidP="00454367">
      <w:pPr>
        <w:pStyle w:val="ListParagraph"/>
        <w:spacing w:after="0" w:line="240" w:lineRule="auto"/>
        <w:ind w:left="709"/>
        <w:jc w:val="both"/>
        <w:rPr>
          <w:rFonts w:ascii="Times New Roman" w:hAnsi="Times New Roman"/>
          <w:color w:val="000000"/>
          <w:sz w:val="20"/>
          <w:szCs w:val="20"/>
        </w:rPr>
      </w:pPr>
      <w:r w:rsidRPr="00E13912">
        <w:rPr>
          <w:rFonts w:ascii="Times New Roman" w:hAnsi="Times New Roman"/>
          <w:color w:val="000000"/>
          <w:sz w:val="20"/>
          <w:szCs w:val="20"/>
        </w:rPr>
        <w:t>Menjajaki berbagai teori serta praktek administrasi personalia dengan merujuk terutama pada pendekatan diagnosis, mengkaitkan kondisi eksternal, penetapan sasaran dan upaya-upaya yang diperlukan untuk mencapai sasaran sumber daya manusia dengan pembahasan fungsi-fungsi operatif  MSDM pad</w:t>
      </w:r>
      <w:r w:rsidR="00721D08">
        <w:rPr>
          <w:rFonts w:ascii="Times New Roman" w:hAnsi="Times New Roman"/>
          <w:color w:val="000000"/>
          <w:sz w:val="20"/>
          <w:szCs w:val="20"/>
        </w:rPr>
        <w:t>a masalahrekruitmen, retensi, si</w:t>
      </w:r>
      <w:r w:rsidRPr="00E13912">
        <w:rPr>
          <w:rFonts w:ascii="Times New Roman" w:hAnsi="Times New Roman"/>
          <w:color w:val="000000"/>
          <w:sz w:val="20"/>
          <w:szCs w:val="20"/>
        </w:rPr>
        <w:t>stem insentif dan perencanaan sumber daya manusia.</w:t>
      </w:r>
    </w:p>
    <w:p w:rsidR="00CF4971" w:rsidRPr="00E13912" w:rsidRDefault="00CF4971" w:rsidP="00454367">
      <w:pPr>
        <w:spacing w:after="0" w:line="240" w:lineRule="auto"/>
        <w:jc w:val="both"/>
        <w:rPr>
          <w:rFonts w:ascii="Times New Roman" w:hAnsi="Times New Roman"/>
          <w:color w:val="000000"/>
          <w:sz w:val="20"/>
          <w:szCs w:val="20"/>
        </w:rPr>
      </w:pPr>
    </w:p>
    <w:p w:rsidR="00CF4971" w:rsidRPr="00E13912" w:rsidRDefault="00454367" w:rsidP="00454367">
      <w:pPr>
        <w:spacing w:after="0" w:line="240" w:lineRule="auto"/>
        <w:ind w:left="709"/>
        <w:jc w:val="both"/>
        <w:rPr>
          <w:rFonts w:ascii="Times New Roman" w:hAnsi="Times New Roman"/>
          <w:b/>
          <w:color w:val="000000"/>
          <w:sz w:val="20"/>
          <w:szCs w:val="20"/>
        </w:rPr>
      </w:pPr>
      <w:r w:rsidRPr="00E13912">
        <w:rPr>
          <w:rFonts w:ascii="Times New Roman" w:hAnsi="Times New Roman"/>
          <w:b/>
          <w:color w:val="000000"/>
          <w:sz w:val="20"/>
          <w:szCs w:val="20"/>
        </w:rPr>
        <w:t xml:space="preserve">MM 205 Ekonomi Manajerial </w:t>
      </w:r>
    </w:p>
    <w:p w:rsidR="00454367" w:rsidRPr="00E13912" w:rsidRDefault="00CF4971" w:rsidP="00454367">
      <w:pPr>
        <w:pStyle w:val="ListParagraph"/>
        <w:spacing w:after="0" w:line="240" w:lineRule="auto"/>
        <w:ind w:left="709"/>
        <w:jc w:val="both"/>
        <w:rPr>
          <w:rFonts w:ascii="Times New Roman" w:hAnsi="Times New Roman"/>
          <w:color w:val="000000"/>
          <w:sz w:val="20"/>
          <w:szCs w:val="20"/>
        </w:rPr>
      </w:pPr>
      <w:proofErr w:type="gramStart"/>
      <w:r w:rsidRPr="00E13912">
        <w:rPr>
          <w:rFonts w:ascii="Times New Roman" w:hAnsi="Times New Roman"/>
          <w:color w:val="000000"/>
          <w:sz w:val="20"/>
          <w:szCs w:val="20"/>
        </w:rPr>
        <w:t>Ekonomi manajerial memberikan teori dan metodologi yang dibutuhkan oleh para eksekutif dalam pengambilan keputusan usaha, dengan memanfaatkan konsep-konsep dan teknik-teknik yang biasa digunakan dalam teori ekonomi dan teori pengambilan keputusan.</w:t>
      </w:r>
      <w:proofErr w:type="gramEnd"/>
      <w:r w:rsidRPr="00E13912">
        <w:rPr>
          <w:rFonts w:ascii="Times New Roman" w:hAnsi="Times New Roman"/>
          <w:color w:val="000000"/>
          <w:sz w:val="20"/>
          <w:szCs w:val="20"/>
        </w:rPr>
        <w:t xml:space="preserve"> Topik-topik yang dibahas antara </w:t>
      </w:r>
      <w:proofErr w:type="gramStart"/>
      <w:r w:rsidRPr="00E13912">
        <w:rPr>
          <w:rFonts w:ascii="Times New Roman" w:hAnsi="Times New Roman"/>
          <w:color w:val="000000"/>
          <w:sz w:val="20"/>
          <w:szCs w:val="20"/>
        </w:rPr>
        <w:t>lain</w:t>
      </w:r>
      <w:proofErr w:type="gramEnd"/>
      <w:r w:rsidRPr="00E13912">
        <w:rPr>
          <w:rFonts w:ascii="Times New Roman" w:hAnsi="Times New Roman"/>
          <w:color w:val="000000"/>
          <w:sz w:val="20"/>
          <w:szCs w:val="20"/>
        </w:rPr>
        <w:t xml:space="preserve"> mencakup: optimasi ekonomi, analisis resiko, teori dan analisis biaya, analisis produk dan struktur pasar, analisis kebijakan harga, peraturan pemerintah dalam ekonomi dan perencanaan investasi.</w:t>
      </w:r>
    </w:p>
    <w:p w:rsidR="00454367" w:rsidRPr="00E13912" w:rsidRDefault="00454367" w:rsidP="00454367">
      <w:pPr>
        <w:pStyle w:val="ListParagraph"/>
        <w:spacing w:after="0" w:line="240" w:lineRule="auto"/>
        <w:ind w:left="709"/>
        <w:jc w:val="both"/>
        <w:rPr>
          <w:rFonts w:ascii="Times New Roman" w:hAnsi="Times New Roman"/>
          <w:color w:val="000000"/>
          <w:sz w:val="20"/>
          <w:szCs w:val="20"/>
        </w:rPr>
      </w:pPr>
    </w:p>
    <w:p w:rsidR="00CF4971" w:rsidRPr="00E13912" w:rsidRDefault="00454367" w:rsidP="00454367">
      <w:pPr>
        <w:pStyle w:val="ListParagraph"/>
        <w:spacing w:after="0" w:line="240" w:lineRule="auto"/>
        <w:ind w:left="709"/>
        <w:jc w:val="both"/>
        <w:rPr>
          <w:rFonts w:ascii="Times New Roman" w:hAnsi="Times New Roman"/>
          <w:b/>
          <w:color w:val="000000"/>
          <w:sz w:val="20"/>
          <w:szCs w:val="20"/>
        </w:rPr>
      </w:pPr>
      <w:r w:rsidRPr="00E13912">
        <w:rPr>
          <w:rFonts w:ascii="Times New Roman" w:hAnsi="Times New Roman"/>
          <w:b/>
          <w:color w:val="000000"/>
          <w:sz w:val="20"/>
          <w:szCs w:val="20"/>
        </w:rPr>
        <w:t xml:space="preserve">MM </w:t>
      </w:r>
      <w:proofErr w:type="gramStart"/>
      <w:r w:rsidRPr="00E13912">
        <w:rPr>
          <w:rFonts w:ascii="Times New Roman" w:hAnsi="Times New Roman"/>
          <w:b/>
          <w:color w:val="000000"/>
          <w:sz w:val="20"/>
          <w:szCs w:val="20"/>
        </w:rPr>
        <w:t>206  Manajemen</w:t>
      </w:r>
      <w:proofErr w:type="gramEnd"/>
      <w:r w:rsidRPr="00E13912">
        <w:rPr>
          <w:rFonts w:ascii="Times New Roman" w:hAnsi="Times New Roman"/>
          <w:b/>
          <w:color w:val="000000"/>
          <w:sz w:val="20"/>
          <w:szCs w:val="20"/>
        </w:rPr>
        <w:t xml:space="preserve"> Strategik </w:t>
      </w:r>
    </w:p>
    <w:p w:rsidR="00CF4971" w:rsidRPr="00E13912" w:rsidRDefault="00CF4971" w:rsidP="00454367">
      <w:pPr>
        <w:pStyle w:val="ListParagraph"/>
        <w:spacing w:after="0" w:line="240" w:lineRule="auto"/>
        <w:ind w:left="709"/>
        <w:jc w:val="both"/>
        <w:rPr>
          <w:rFonts w:ascii="Times New Roman" w:hAnsi="Times New Roman"/>
          <w:color w:val="000000"/>
          <w:sz w:val="20"/>
          <w:szCs w:val="20"/>
        </w:rPr>
      </w:pPr>
      <w:proofErr w:type="gramStart"/>
      <w:r w:rsidRPr="00E13912">
        <w:rPr>
          <w:rFonts w:ascii="Times New Roman" w:hAnsi="Times New Roman"/>
          <w:color w:val="000000"/>
          <w:sz w:val="20"/>
          <w:szCs w:val="20"/>
        </w:rPr>
        <w:t>Memberikan pengetahuan, kemampuan serta keterampilan untuk merangkap berbagai konsep, metode dan teknik yangtelah dikembangkan dalammata pelajaran yangs ebelumnya kedalam konsep strategi.</w:t>
      </w:r>
      <w:proofErr w:type="gramEnd"/>
      <w:r w:rsidRPr="00E13912">
        <w:rPr>
          <w:rFonts w:ascii="Times New Roman" w:hAnsi="Times New Roman"/>
          <w:color w:val="000000"/>
          <w:sz w:val="20"/>
          <w:szCs w:val="20"/>
        </w:rPr>
        <w:t xml:space="preserve"> </w:t>
      </w:r>
      <w:proofErr w:type="gramStart"/>
      <w:r w:rsidRPr="00E13912">
        <w:rPr>
          <w:rFonts w:ascii="Times New Roman" w:hAnsi="Times New Roman"/>
          <w:color w:val="000000"/>
          <w:sz w:val="20"/>
          <w:szCs w:val="20"/>
        </w:rPr>
        <w:t>Melalui studi kasus, materi ajaran dirancang sedemikian rupa sehingga menampung interaksi dan keterpaduan diantara berbagai disiplin ilmu yang relevan dengan strategi.</w:t>
      </w:r>
      <w:proofErr w:type="gramEnd"/>
      <w:r w:rsidRPr="00E13912">
        <w:rPr>
          <w:rFonts w:ascii="Times New Roman" w:hAnsi="Times New Roman"/>
          <w:color w:val="000000"/>
          <w:sz w:val="20"/>
          <w:szCs w:val="20"/>
        </w:rPr>
        <w:t xml:space="preserve"> Fokus mata ajaran diorientasikan </w:t>
      </w:r>
      <w:proofErr w:type="gramStart"/>
      <w:r w:rsidRPr="00E13912">
        <w:rPr>
          <w:rFonts w:ascii="Times New Roman" w:hAnsi="Times New Roman"/>
          <w:color w:val="000000"/>
          <w:sz w:val="20"/>
          <w:szCs w:val="20"/>
        </w:rPr>
        <w:t>kearah  peningkatan</w:t>
      </w:r>
      <w:proofErr w:type="gramEnd"/>
      <w:r w:rsidRPr="00E13912">
        <w:rPr>
          <w:rFonts w:ascii="Times New Roman" w:hAnsi="Times New Roman"/>
          <w:color w:val="000000"/>
          <w:sz w:val="20"/>
          <w:szCs w:val="20"/>
        </w:rPr>
        <w:t xml:space="preserve">  kemampuan dalam perumusan pemilihan strategi yang diperlukan ditinjau dari perspektif pimpinan puncak dan pimpinan fungsional perusahaan.</w:t>
      </w:r>
    </w:p>
    <w:p w:rsidR="00CF4971" w:rsidRPr="00E13912" w:rsidRDefault="00CF4971" w:rsidP="00454367">
      <w:pPr>
        <w:pStyle w:val="ListParagraph"/>
        <w:spacing w:after="0" w:line="240" w:lineRule="auto"/>
        <w:jc w:val="both"/>
        <w:rPr>
          <w:rFonts w:ascii="Times New Roman" w:hAnsi="Times New Roman"/>
          <w:color w:val="000000"/>
          <w:sz w:val="20"/>
          <w:szCs w:val="20"/>
        </w:rPr>
      </w:pPr>
    </w:p>
    <w:p w:rsidR="00CF4971" w:rsidRPr="00E13912" w:rsidRDefault="00454367" w:rsidP="00454367">
      <w:pPr>
        <w:spacing w:after="0" w:line="240" w:lineRule="auto"/>
        <w:ind w:left="709"/>
        <w:jc w:val="both"/>
        <w:rPr>
          <w:rFonts w:ascii="Times New Roman" w:hAnsi="Times New Roman"/>
          <w:b/>
          <w:color w:val="000000"/>
          <w:sz w:val="20"/>
          <w:szCs w:val="20"/>
        </w:rPr>
      </w:pPr>
      <w:r w:rsidRPr="00E13912">
        <w:rPr>
          <w:rFonts w:ascii="Times New Roman" w:hAnsi="Times New Roman"/>
          <w:b/>
          <w:color w:val="000000"/>
          <w:sz w:val="20"/>
          <w:szCs w:val="20"/>
        </w:rPr>
        <w:t>MM 207 Aplikasi Statistik</w:t>
      </w:r>
      <w:r w:rsidR="001F199D">
        <w:rPr>
          <w:rFonts w:ascii="Times New Roman" w:hAnsi="Times New Roman"/>
          <w:b/>
          <w:color w:val="000000"/>
          <w:sz w:val="20"/>
          <w:szCs w:val="20"/>
          <w:lang w:val="id-ID"/>
        </w:rPr>
        <w:t>a</w:t>
      </w:r>
      <w:r w:rsidRPr="00E13912">
        <w:rPr>
          <w:rFonts w:ascii="Times New Roman" w:hAnsi="Times New Roman"/>
          <w:b/>
          <w:color w:val="000000"/>
          <w:sz w:val="20"/>
          <w:szCs w:val="20"/>
        </w:rPr>
        <w:t xml:space="preserve"> Bisnis </w:t>
      </w:r>
    </w:p>
    <w:p w:rsidR="00CF4971" w:rsidRPr="00E13912" w:rsidRDefault="00CF4971" w:rsidP="00454367">
      <w:pPr>
        <w:pStyle w:val="ListParagraph"/>
        <w:spacing w:after="0" w:line="240" w:lineRule="auto"/>
        <w:ind w:left="709"/>
        <w:jc w:val="both"/>
        <w:rPr>
          <w:rFonts w:ascii="Times New Roman" w:hAnsi="Times New Roman"/>
          <w:color w:val="000000"/>
          <w:sz w:val="20"/>
          <w:szCs w:val="20"/>
        </w:rPr>
      </w:pPr>
      <w:r w:rsidRPr="00E13912">
        <w:rPr>
          <w:rFonts w:ascii="Times New Roman" w:hAnsi="Times New Roman"/>
          <w:color w:val="000000"/>
          <w:sz w:val="20"/>
          <w:szCs w:val="20"/>
        </w:rPr>
        <w:t>Memberikan pengetahuan, kemampuan serta keterampilan dalam penggunaan metodologi statistic untuk menganalisis masalah-masalah bisnis dalam rangka membantu manajemen dalam proses pengambilan keputusan yang menyangkut fungsi-fungsi</w:t>
      </w:r>
      <w:r w:rsidR="00C82736">
        <w:rPr>
          <w:rFonts w:ascii="Times New Roman" w:hAnsi="Times New Roman"/>
          <w:color w:val="000000"/>
          <w:sz w:val="20"/>
          <w:szCs w:val="20"/>
        </w:rPr>
        <w:t xml:space="preserve"> bisnis, baik meliputi statistik</w:t>
      </w:r>
      <w:r w:rsidRPr="00E13912">
        <w:rPr>
          <w:rFonts w:ascii="Times New Roman" w:hAnsi="Times New Roman"/>
          <w:color w:val="000000"/>
          <w:sz w:val="20"/>
          <w:szCs w:val="20"/>
        </w:rPr>
        <w:t xml:space="preserve"> deskriptif, konsep-konsep probabilitas, pengujian hipotesis, </w:t>
      </w:r>
      <w:r w:rsidRPr="00C82736">
        <w:rPr>
          <w:rFonts w:ascii="Times New Roman" w:hAnsi="Times New Roman"/>
          <w:i/>
          <w:color w:val="000000"/>
          <w:sz w:val="20"/>
          <w:szCs w:val="20"/>
        </w:rPr>
        <w:t>statistic nonparametric</w:t>
      </w:r>
      <w:r w:rsidRPr="00E13912">
        <w:rPr>
          <w:rFonts w:ascii="Times New Roman" w:hAnsi="Times New Roman"/>
          <w:color w:val="000000"/>
          <w:sz w:val="20"/>
          <w:szCs w:val="20"/>
        </w:rPr>
        <w:t>, regresi sederhana dan berganda, serta penggunaan program-program computer dalam</w:t>
      </w:r>
      <w:r w:rsidR="00C82736">
        <w:rPr>
          <w:rFonts w:ascii="Times New Roman" w:hAnsi="Times New Roman"/>
          <w:color w:val="000000"/>
          <w:sz w:val="20"/>
          <w:szCs w:val="20"/>
        </w:rPr>
        <w:t xml:space="preserve"> analisis statistik</w:t>
      </w:r>
      <w:r w:rsidRPr="00E13912">
        <w:rPr>
          <w:rFonts w:ascii="Times New Roman" w:hAnsi="Times New Roman"/>
          <w:color w:val="000000"/>
          <w:sz w:val="20"/>
          <w:szCs w:val="20"/>
        </w:rPr>
        <w:t xml:space="preserve">. </w:t>
      </w:r>
      <w:proofErr w:type="gramStart"/>
      <w:r w:rsidRPr="00E13912">
        <w:rPr>
          <w:rFonts w:ascii="Times New Roman" w:hAnsi="Times New Roman"/>
          <w:color w:val="000000"/>
          <w:sz w:val="20"/>
          <w:szCs w:val="20"/>
        </w:rPr>
        <w:t>Rancangan penelitian diidentifikasi melengkapi materi pengujian hipotesis.</w:t>
      </w:r>
      <w:proofErr w:type="gramEnd"/>
    </w:p>
    <w:p w:rsidR="00CF4971" w:rsidRPr="00E13912" w:rsidRDefault="00CF4971" w:rsidP="00454367">
      <w:pPr>
        <w:pStyle w:val="ListParagraph"/>
        <w:spacing w:after="0" w:line="240" w:lineRule="auto"/>
        <w:jc w:val="both"/>
        <w:rPr>
          <w:rFonts w:ascii="Times New Roman" w:hAnsi="Times New Roman"/>
          <w:color w:val="000000"/>
          <w:sz w:val="20"/>
          <w:szCs w:val="20"/>
        </w:rPr>
      </w:pPr>
    </w:p>
    <w:p w:rsidR="00CF4971" w:rsidRPr="00E13912" w:rsidRDefault="00454367" w:rsidP="00454367">
      <w:pPr>
        <w:spacing w:after="0" w:line="240" w:lineRule="auto"/>
        <w:ind w:left="709"/>
        <w:jc w:val="both"/>
        <w:rPr>
          <w:rFonts w:ascii="Times New Roman" w:hAnsi="Times New Roman"/>
          <w:b/>
          <w:color w:val="000000"/>
          <w:sz w:val="20"/>
          <w:szCs w:val="20"/>
        </w:rPr>
      </w:pPr>
      <w:r w:rsidRPr="00E13912">
        <w:rPr>
          <w:rFonts w:ascii="Times New Roman" w:hAnsi="Times New Roman"/>
          <w:b/>
          <w:color w:val="000000"/>
          <w:sz w:val="20"/>
          <w:szCs w:val="20"/>
        </w:rPr>
        <w:t xml:space="preserve">MM 310 </w:t>
      </w:r>
      <w:r w:rsidR="00CF4971" w:rsidRPr="00E13912">
        <w:rPr>
          <w:rFonts w:ascii="Times New Roman" w:hAnsi="Times New Roman"/>
          <w:b/>
          <w:color w:val="000000"/>
          <w:sz w:val="20"/>
          <w:szCs w:val="20"/>
        </w:rPr>
        <w:t>S</w:t>
      </w:r>
      <w:r w:rsidRPr="00E13912">
        <w:rPr>
          <w:rFonts w:ascii="Times New Roman" w:hAnsi="Times New Roman"/>
          <w:b/>
          <w:color w:val="000000"/>
          <w:sz w:val="20"/>
          <w:szCs w:val="20"/>
        </w:rPr>
        <w:t xml:space="preserve">istem Informasi Manajemen </w:t>
      </w:r>
    </w:p>
    <w:p w:rsidR="00CF4971" w:rsidRPr="00E13912" w:rsidRDefault="00CF4971" w:rsidP="00454367">
      <w:pPr>
        <w:pStyle w:val="ListParagraph"/>
        <w:spacing w:after="0" w:line="240" w:lineRule="auto"/>
        <w:ind w:left="709"/>
        <w:jc w:val="both"/>
        <w:rPr>
          <w:rFonts w:ascii="Times New Roman" w:hAnsi="Times New Roman"/>
          <w:color w:val="000000"/>
          <w:sz w:val="20"/>
          <w:szCs w:val="20"/>
        </w:rPr>
      </w:pPr>
      <w:r w:rsidRPr="00E13912">
        <w:rPr>
          <w:rFonts w:ascii="Times New Roman" w:hAnsi="Times New Roman"/>
          <w:color w:val="000000"/>
          <w:sz w:val="20"/>
          <w:szCs w:val="20"/>
        </w:rPr>
        <w:t xml:space="preserve">Memberi pengetahuan, pengetahuan serta ketrampilan yang diperlukan dalam proses analisis, perencanaan dan implementasi Sistem Informasi Manajemen (SIM), sebagai subsistem efektivitas perencanaan dan pengendalian organisasi yang terpenting. </w:t>
      </w:r>
      <w:proofErr w:type="gramStart"/>
      <w:r w:rsidRPr="00E13912">
        <w:rPr>
          <w:rFonts w:ascii="Times New Roman" w:hAnsi="Times New Roman"/>
          <w:color w:val="000000"/>
          <w:sz w:val="20"/>
          <w:szCs w:val="20"/>
        </w:rPr>
        <w:t xml:space="preserve">Topik-topik yang dibahas antara lain meliputi konsep system </w:t>
      </w:r>
      <w:r w:rsidRPr="00E13912">
        <w:rPr>
          <w:rFonts w:ascii="Times New Roman" w:hAnsi="Times New Roman"/>
          <w:color w:val="000000"/>
          <w:sz w:val="20"/>
          <w:szCs w:val="20"/>
        </w:rPr>
        <w:lastRenderedPageBreak/>
        <w:t>kerangka dasar SIM, be</w:t>
      </w:r>
      <w:r w:rsidR="00C82736">
        <w:rPr>
          <w:rFonts w:ascii="Times New Roman" w:hAnsi="Times New Roman"/>
          <w:color w:val="000000"/>
          <w:sz w:val="20"/>
          <w:szCs w:val="20"/>
        </w:rPr>
        <w:t>rbagai subsistem perkantoran, si</w:t>
      </w:r>
      <w:r w:rsidRPr="00E13912">
        <w:rPr>
          <w:rFonts w:ascii="Times New Roman" w:hAnsi="Times New Roman"/>
          <w:color w:val="000000"/>
          <w:sz w:val="20"/>
          <w:szCs w:val="20"/>
        </w:rPr>
        <w:t>stem pendukung keputusan, pengelolaan data elektronik dan penguasaan beberapa program paket.</w:t>
      </w:r>
      <w:proofErr w:type="gramEnd"/>
    </w:p>
    <w:p w:rsidR="00454367" w:rsidRPr="00E13912" w:rsidRDefault="00454367" w:rsidP="00454367">
      <w:pPr>
        <w:spacing w:after="0" w:line="240" w:lineRule="auto"/>
        <w:jc w:val="both"/>
        <w:rPr>
          <w:rFonts w:ascii="Times New Roman" w:hAnsi="Times New Roman"/>
          <w:color w:val="000000"/>
          <w:sz w:val="20"/>
          <w:szCs w:val="20"/>
        </w:rPr>
      </w:pPr>
    </w:p>
    <w:p w:rsidR="00CF4971" w:rsidRPr="00E13912" w:rsidRDefault="00454367" w:rsidP="00454367">
      <w:pPr>
        <w:spacing w:after="0" w:line="240" w:lineRule="auto"/>
        <w:ind w:left="720"/>
        <w:jc w:val="both"/>
        <w:rPr>
          <w:rFonts w:ascii="Times New Roman" w:hAnsi="Times New Roman"/>
          <w:b/>
          <w:color w:val="000000"/>
          <w:sz w:val="20"/>
          <w:szCs w:val="20"/>
        </w:rPr>
      </w:pPr>
      <w:proofErr w:type="gramStart"/>
      <w:r w:rsidRPr="00E13912">
        <w:rPr>
          <w:rFonts w:ascii="Times New Roman" w:hAnsi="Times New Roman"/>
          <w:b/>
          <w:color w:val="000000"/>
          <w:sz w:val="20"/>
          <w:szCs w:val="20"/>
        </w:rPr>
        <w:t>MM 312.</w:t>
      </w:r>
      <w:proofErr w:type="gramEnd"/>
      <w:r w:rsidRPr="00E13912">
        <w:rPr>
          <w:rFonts w:ascii="Times New Roman" w:hAnsi="Times New Roman"/>
          <w:b/>
          <w:color w:val="000000"/>
          <w:sz w:val="20"/>
          <w:szCs w:val="20"/>
        </w:rPr>
        <w:t xml:space="preserve"> </w:t>
      </w:r>
      <w:r w:rsidR="00CF4971" w:rsidRPr="00E13912">
        <w:rPr>
          <w:rFonts w:ascii="Times New Roman" w:hAnsi="Times New Roman"/>
          <w:b/>
          <w:color w:val="000000"/>
          <w:sz w:val="20"/>
          <w:szCs w:val="20"/>
        </w:rPr>
        <w:t xml:space="preserve">Perilaku </w:t>
      </w:r>
      <w:r w:rsidR="001F199D">
        <w:rPr>
          <w:rFonts w:ascii="Times New Roman" w:hAnsi="Times New Roman"/>
          <w:b/>
          <w:color w:val="000000"/>
          <w:sz w:val="20"/>
          <w:szCs w:val="20"/>
          <w:lang w:val="id-ID"/>
        </w:rPr>
        <w:t>Konsumen</w:t>
      </w:r>
      <w:r w:rsidR="00CF4971" w:rsidRPr="00E13912">
        <w:rPr>
          <w:rFonts w:ascii="Times New Roman" w:hAnsi="Times New Roman"/>
          <w:b/>
          <w:color w:val="000000"/>
          <w:sz w:val="20"/>
          <w:szCs w:val="20"/>
        </w:rPr>
        <w:t xml:space="preserve"> d</w:t>
      </w:r>
      <w:r w:rsidR="001F199D">
        <w:rPr>
          <w:rFonts w:ascii="Times New Roman" w:hAnsi="Times New Roman"/>
          <w:b/>
          <w:color w:val="000000"/>
          <w:sz w:val="20"/>
          <w:szCs w:val="20"/>
        </w:rPr>
        <w:t>an Komunikasi Pe</w:t>
      </w:r>
      <w:r w:rsidR="001F199D">
        <w:rPr>
          <w:rFonts w:ascii="Times New Roman" w:hAnsi="Times New Roman"/>
          <w:b/>
          <w:color w:val="000000"/>
          <w:sz w:val="20"/>
          <w:szCs w:val="20"/>
          <w:lang w:val="id-ID"/>
        </w:rPr>
        <w:t>masaran</w:t>
      </w:r>
      <w:r w:rsidRPr="00E13912">
        <w:rPr>
          <w:rFonts w:ascii="Times New Roman" w:hAnsi="Times New Roman"/>
          <w:b/>
          <w:color w:val="000000"/>
          <w:sz w:val="20"/>
          <w:szCs w:val="20"/>
        </w:rPr>
        <w:t xml:space="preserve"> </w:t>
      </w:r>
    </w:p>
    <w:p w:rsidR="00CF4971" w:rsidRPr="00E13912" w:rsidRDefault="00CF4971" w:rsidP="00454367">
      <w:pPr>
        <w:pStyle w:val="ListParagraph"/>
        <w:spacing w:after="0" w:line="240" w:lineRule="auto"/>
        <w:ind w:left="709"/>
        <w:jc w:val="both"/>
        <w:rPr>
          <w:rFonts w:ascii="Times New Roman" w:hAnsi="Times New Roman"/>
          <w:color w:val="000000"/>
          <w:sz w:val="20"/>
          <w:szCs w:val="20"/>
        </w:rPr>
      </w:pPr>
      <w:r w:rsidRPr="00E13912">
        <w:rPr>
          <w:rFonts w:ascii="Times New Roman" w:hAnsi="Times New Roman"/>
          <w:color w:val="000000"/>
          <w:sz w:val="20"/>
          <w:szCs w:val="20"/>
        </w:rPr>
        <w:t>Mahasiswa program magister manajemen khususnya yang mengambil konsentrasi marketing sangat penting untuk memahami pengaruh-pengaruh internal dan eksternal terhadap individu-</w:t>
      </w:r>
      <w:proofErr w:type="gramStart"/>
      <w:r w:rsidRPr="00E13912">
        <w:rPr>
          <w:rFonts w:ascii="Times New Roman" w:hAnsi="Times New Roman"/>
          <w:color w:val="000000"/>
          <w:sz w:val="20"/>
          <w:szCs w:val="20"/>
        </w:rPr>
        <w:t>individu  yang</w:t>
      </w:r>
      <w:proofErr w:type="gramEnd"/>
      <w:r w:rsidRPr="00E13912">
        <w:rPr>
          <w:rFonts w:ascii="Times New Roman" w:hAnsi="Times New Roman"/>
          <w:color w:val="000000"/>
          <w:sz w:val="20"/>
          <w:szCs w:val="20"/>
        </w:rPr>
        <w:t xml:space="preserve"> mengambil keputusan untuk mengkonsumsi produk atau jasa. Bagi para marketer</w:t>
      </w:r>
      <w:proofErr w:type="gramStart"/>
      <w:r w:rsidRPr="00E13912">
        <w:rPr>
          <w:rFonts w:ascii="Times New Roman" w:hAnsi="Times New Roman"/>
          <w:color w:val="000000"/>
          <w:sz w:val="20"/>
          <w:szCs w:val="20"/>
        </w:rPr>
        <w:t>,perlu</w:t>
      </w:r>
      <w:proofErr w:type="gramEnd"/>
      <w:r w:rsidRPr="00E13912">
        <w:rPr>
          <w:rFonts w:ascii="Times New Roman" w:hAnsi="Times New Roman"/>
          <w:color w:val="000000"/>
          <w:sz w:val="20"/>
          <w:szCs w:val="20"/>
        </w:rPr>
        <w:t xml:space="preserve"> mengenal mengapa dan bagaimana individu-individu (konsumen) melakukan keputusan membeli dan ini sangat penting sebagai input di dalammelaksanakan strategi pemasaran.</w:t>
      </w:r>
    </w:p>
    <w:p w:rsidR="00CF4971" w:rsidRPr="00E13912" w:rsidRDefault="00CF4971" w:rsidP="00454367">
      <w:pPr>
        <w:pStyle w:val="ListParagraph"/>
        <w:spacing w:after="0" w:line="240" w:lineRule="auto"/>
        <w:ind w:left="709"/>
        <w:jc w:val="both"/>
        <w:rPr>
          <w:rFonts w:ascii="Times New Roman" w:hAnsi="Times New Roman"/>
          <w:color w:val="000000"/>
          <w:sz w:val="20"/>
          <w:szCs w:val="20"/>
        </w:rPr>
      </w:pPr>
      <w:r w:rsidRPr="00E13912">
        <w:rPr>
          <w:rFonts w:ascii="Times New Roman" w:hAnsi="Times New Roman"/>
          <w:color w:val="000000"/>
          <w:sz w:val="20"/>
          <w:szCs w:val="20"/>
        </w:rPr>
        <w:t xml:space="preserve">Perilaku konsumen mancakup: aplikasi-aplikasi perilaku konsumen untuk pemasaran strategik, segmentasi pasar, kebutuhan dan motivasi konsumen, kepribadian konsumen, persepsi </w:t>
      </w:r>
      <w:r w:rsidR="00C82736">
        <w:rPr>
          <w:rFonts w:ascii="Times New Roman" w:hAnsi="Times New Roman"/>
          <w:color w:val="000000"/>
          <w:sz w:val="20"/>
          <w:szCs w:val="20"/>
        </w:rPr>
        <w:t>dan sikap konsumen, pengaruh sos</w:t>
      </w:r>
      <w:r w:rsidRPr="00E13912">
        <w:rPr>
          <w:rFonts w:ascii="Times New Roman" w:hAnsi="Times New Roman"/>
          <w:color w:val="000000"/>
          <w:sz w:val="20"/>
          <w:szCs w:val="20"/>
        </w:rPr>
        <w:t xml:space="preserve">ial budaya terhadap konsumen dan proses keputusan pembelian dari konsumen. </w:t>
      </w:r>
      <w:proofErr w:type="gramStart"/>
      <w:r w:rsidRPr="00E13912">
        <w:rPr>
          <w:rFonts w:ascii="Times New Roman" w:hAnsi="Times New Roman"/>
          <w:color w:val="000000"/>
          <w:sz w:val="20"/>
          <w:szCs w:val="20"/>
        </w:rPr>
        <w:t>Selain itu juga dibahas mengenai perluasan konsep perilaku konsumen terhadap organisasi yang berorientasi pada laba dan non laba serta kebijakan publik.</w:t>
      </w:r>
      <w:proofErr w:type="gramEnd"/>
    </w:p>
    <w:p w:rsidR="00454367" w:rsidRPr="00E13912" w:rsidRDefault="00454367" w:rsidP="00454367">
      <w:pPr>
        <w:tabs>
          <w:tab w:val="left" w:pos="1620"/>
        </w:tabs>
        <w:spacing w:after="0" w:line="360" w:lineRule="auto"/>
        <w:jc w:val="both"/>
        <w:rPr>
          <w:rFonts w:ascii="Times New Roman" w:hAnsi="Times New Roman"/>
          <w:b/>
          <w:color w:val="000000"/>
          <w:sz w:val="20"/>
          <w:szCs w:val="20"/>
        </w:rPr>
      </w:pPr>
    </w:p>
    <w:p w:rsidR="00CF4971" w:rsidRPr="00E13912" w:rsidRDefault="00454367" w:rsidP="0099740C">
      <w:pPr>
        <w:pStyle w:val="ListParagraph"/>
        <w:numPr>
          <w:ilvl w:val="0"/>
          <w:numId w:val="76"/>
        </w:numPr>
        <w:tabs>
          <w:tab w:val="left" w:pos="1620"/>
        </w:tabs>
        <w:spacing w:after="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DAFTAR DOSEN PROGRAM STUDI MAGISTER MANAJEMEN </w:t>
      </w:r>
    </w:p>
    <w:p w:rsidR="001F199D" w:rsidRPr="00E13912" w:rsidRDefault="001F199D" w:rsidP="001F199D">
      <w:pPr>
        <w:pStyle w:val="ListParagraph"/>
        <w:numPr>
          <w:ilvl w:val="0"/>
          <w:numId w:val="40"/>
        </w:numPr>
        <w:tabs>
          <w:tab w:val="left" w:pos="16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Prof.</w:t>
      </w:r>
      <w:r>
        <w:rPr>
          <w:rFonts w:ascii="Times New Roman" w:hAnsi="Times New Roman"/>
          <w:color w:val="000000"/>
          <w:sz w:val="20"/>
          <w:szCs w:val="20"/>
          <w:lang w:val="id-ID"/>
        </w:rPr>
        <w:t xml:space="preserve"> </w:t>
      </w:r>
      <w:r w:rsidRPr="00E13912">
        <w:rPr>
          <w:rFonts w:ascii="Times New Roman" w:hAnsi="Times New Roman"/>
          <w:color w:val="000000"/>
          <w:sz w:val="20"/>
          <w:szCs w:val="20"/>
        </w:rPr>
        <w:t>Dr.</w:t>
      </w:r>
      <w:r>
        <w:rPr>
          <w:rFonts w:ascii="Times New Roman" w:hAnsi="Times New Roman"/>
          <w:color w:val="000000"/>
          <w:sz w:val="20"/>
          <w:szCs w:val="20"/>
          <w:lang w:val="id-ID"/>
        </w:rPr>
        <w:t xml:space="preserve"> </w:t>
      </w:r>
      <w:r w:rsidRPr="00E13912">
        <w:rPr>
          <w:rFonts w:ascii="Times New Roman" w:hAnsi="Times New Roman"/>
          <w:color w:val="000000"/>
          <w:sz w:val="20"/>
          <w:szCs w:val="20"/>
        </w:rPr>
        <w:t>H.Yuyus Susyana.,SE.,M.S</w:t>
      </w:r>
    </w:p>
    <w:p w:rsidR="00CF4971" w:rsidRDefault="00CF4971"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Prof.</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Dr.</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H.Faisal Affif, SE.</w:t>
      </w:r>
      <w:proofErr w:type="gramStart"/>
      <w:r w:rsidRPr="00E13912">
        <w:rPr>
          <w:rFonts w:ascii="Times New Roman" w:hAnsi="Times New Roman"/>
          <w:color w:val="000000"/>
          <w:sz w:val="20"/>
          <w:szCs w:val="20"/>
        </w:rPr>
        <w:t>,Spec</w:t>
      </w:r>
      <w:proofErr w:type="gramEnd"/>
      <w:r w:rsidRPr="00E13912">
        <w:rPr>
          <w:rFonts w:ascii="Times New Roman" w:hAnsi="Times New Roman"/>
          <w:color w:val="000000"/>
          <w:sz w:val="20"/>
          <w:szCs w:val="20"/>
        </w:rPr>
        <w:t>.,Lic.</w:t>
      </w:r>
    </w:p>
    <w:p w:rsidR="003859D7" w:rsidRDefault="003859D7"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rPr>
        <w:t>Prof. Dr. H. Dadang Sadeli, Drs., M.Si</w:t>
      </w:r>
    </w:p>
    <w:p w:rsidR="003859D7" w:rsidRPr="00E13912" w:rsidRDefault="003859D7"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rPr>
        <w:t>Prof. Dr. H. Soeganda Priyatna, Drs., MM.</w:t>
      </w:r>
    </w:p>
    <w:p w:rsidR="00CF4971" w:rsidRPr="00E13912" w:rsidRDefault="00CF4971"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Prof.</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Dr.</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H.Sucherly, SE.</w:t>
      </w:r>
      <w:proofErr w:type="gramStart"/>
      <w:r w:rsidRPr="00E13912">
        <w:rPr>
          <w:rFonts w:ascii="Times New Roman" w:hAnsi="Times New Roman"/>
          <w:color w:val="000000"/>
          <w:sz w:val="20"/>
          <w:szCs w:val="20"/>
        </w:rPr>
        <w:t>,M.S</w:t>
      </w:r>
      <w:proofErr w:type="gramEnd"/>
      <w:r w:rsidRPr="00E13912">
        <w:rPr>
          <w:rFonts w:ascii="Times New Roman" w:hAnsi="Times New Roman"/>
          <w:color w:val="000000"/>
          <w:sz w:val="20"/>
          <w:szCs w:val="20"/>
        </w:rPr>
        <w:t>.</w:t>
      </w:r>
    </w:p>
    <w:p w:rsidR="00CF4971" w:rsidRPr="005C2DE6" w:rsidRDefault="00CF4971"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Prof.</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Dr.</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H.Hamdy Hady.DEA.</w:t>
      </w:r>
    </w:p>
    <w:p w:rsidR="005C2DE6" w:rsidRPr="00E13912" w:rsidRDefault="005C2DE6"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lang w:val="id-ID"/>
        </w:rPr>
        <w:t>Prof. Dr. H. Maman Kusman</w:t>
      </w:r>
    </w:p>
    <w:p w:rsidR="00721AE8" w:rsidRDefault="00721AE8"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Prof.</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Dr.</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Sri Mulyani.</w:t>
      </w:r>
      <w:proofErr w:type="gramStart"/>
      <w:r w:rsidRPr="00E13912">
        <w:rPr>
          <w:rFonts w:ascii="Times New Roman" w:hAnsi="Times New Roman"/>
          <w:color w:val="000000"/>
          <w:sz w:val="20"/>
          <w:szCs w:val="20"/>
        </w:rPr>
        <w:t>,SE</w:t>
      </w:r>
      <w:proofErr w:type="gramEnd"/>
      <w:r w:rsidRPr="00E13912">
        <w:rPr>
          <w:rFonts w:ascii="Times New Roman" w:hAnsi="Times New Roman"/>
          <w:color w:val="000000"/>
          <w:sz w:val="20"/>
          <w:szCs w:val="20"/>
        </w:rPr>
        <w:t>.,M.Si.</w:t>
      </w:r>
    </w:p>
    <w:p w:rsidR="00660409" w:rsidRPr="005C2DE6" w:rsidRDefault="00660409"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Muhdi, </w:t>
      </w:r>
      <w:proofErr w:type="gramStart"/>
      <w:r>
        <w:rPr>
          <w:rFonts w:ascii="Times New Roman" w:hAnsi="Times New Roman"/>
          <w:color w:val="000000"/>
          <w:sz w:val="20"/>
          <w:szCs w:val="20"/>
        </w:rPr>
        <w:t>SE.,</w:t>
      </w:r>
      <w:proofErr w:type="gramEnd"/>
      <w:r>
        <w:rPr>
          <w:rFonts w:ascii="Times New Roman" w:hAnsi="Times New Roman"/>
          <w:color w:val="000000"/>
          <w:sz w:val="20"/>
          <w:szCs w:val="20"/>
        </w:rPr>
        <w:t xml:space="preserve"> S.IP., MPA., P.hD.</w:t>
      </w:r>
    </w:p>
    <w:p w:rsidR="005C2DE6" w:rsidRPr="00E13912" w:rsidRDefault="005C2DE6"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lang w:val="id-ID"/>
        </w:rPr>
        <w:t>Dr. Arief Muhamad Tasrif, SE., MM.</w:t>
      </w:r>
    </w:p>
    <w:p w:rsidR="00CF4971" w:rsidRPr="00E13912" w:rsidRDefault="00CF4971"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Dr.</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Achmad Kemal Hidayat.</w:t>
      </w:r>
      <w:proofErr w:type="gramStart"/>
      <w:r w:rsidRPr="00E13912">
        <w:rPr>
          <w:rFonts w:ascii="Times New Roman" w:hAnsi="Times New Roman"/>
          <w:color w:val="000000"/>
          <w:sz w:val="20"/>
          <w:szCs w:val="20"/>
        </w:rPr>
        <w:t>,SE</w:t>
      </w:r>
      <w:proofErr w:type="gramEnd"/>
      <w:r w:rsidRPr="00E13912">
        <w:rPr>
          <w:rFonts w:ascii="Times New Roman" w:hAnsi="Times New Roman"/>
          <w:color w:val="000000"/>
          <w:sz w:val="20"/>
          <w:szCs w:val="20"/>
        </w:rPr>
        <w:t>.,M.Sc.</w:t>
      </w:r>
    </w:p>
    <w:p w:rsidR="00CF4971" w:rsidRPr="00E13912" w:rsidRDefault="00CF4971"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Dr.</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A. Gima Sugiama, SE.,M.M</w:t>
      </w:r>
    </w:p>
    <w:p w:rsidR="00CF4971" w:rsidRPr="001F199D" w:rsidRDefault="001F199D"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rPr>
        <w:t>Dr.</w:t>
      </w:r>
      <w:r>
        <w:rPr>
          <w:rFonts w:ascii="Times New Roman" w:hAnsi="Times New Roman"/>
          <w:color w:val="000000"/>
          <w:sz w:val="20"/>
          <w:szCs w:val="20"/>
          <w:lang w:val="id-ID"/>
        </w:rPr>
        <w:t xml:space="preserve"> </w:t>
      </w:r>
      <w:r w:rsidR="00CF4971" w:rsidRPr="00E13912">
        <w:rPr>
          <w:rFonts w:ascii="Times New Roman" w:hAnsi="Times New Roman"/>
          <w:color w:val="000000"/>
          <w:sz w:val="20"/>
          <w:szCs w:val="20"/>
        </w:rPr>
        <w:t>Ratni Heliati.,SE.,M.Si</w:t>
      </w:r>
    </w:p>
    <w:p w:rsidR="001F199D" w:rsidRPr="00E13912" w:rsidRDefault="001F199D"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lang w:val="id-ID"/>
        </w:rPr>
        <w:t>Dr. H. Mumun Syaban, Drs., M.Si</w:t>
      </w:r>
    </w:p>
    <w:p w:rsidR="00CF4971" w:rsidRPr="005C2DE6" w:rsidRDefault="00CF4971"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Dr.</w:t>
      </w:r>
      <w:r w:rsidR="001F199D">
        <w:rPr>
          <w:rFonts w:ascii="Times New Roman" w:hAnsi="Times New Roman"/>
          <w:color w:val="000000"/>
          <w:sz w:val="20"/>
          <w:szCs w:val="20"/>
          <w:lang w:val="id-ID"/>
        </w:rPr>
        <w:t xml:space="preserve"> </w:t>
      </w:r>
      <w:r w:rsidRPr="00E13912">
        <w:rPr>
          <w:rFonts w:ascii="Times New Roman" w:hAnsi="Times New Roman"/>
          <w:color w:val="000000"/>
          <w:sz w:val="20"/>
          <w:szCs w:val="20"/>
        </w:rPr>
        <w:t>Ir. Zulkifli Noor, MH.</w:t>
      </w:r>
      <w:proofErr w:type="gramStart"/>
      <w:r w:rsidRPr="00E13912">
        <w:rPr>
          <w:rFonts w:ascii="Times New Roman" w:hAnsi="Times New Roman"/>
          <w:color w:val="000000"/>
          <w:sz w:val="20"/>
          <w:szCs w:val="20"/>
        </w:rPr>
        <w:t>,MM</w:t>
      </w:r>
      <w:proofErr w:type="gramEnd"/>
      <w:r w:rsidR="00660409">
        <w:rPr>
          <w:rFonts w:ascii="Times New Roman" w:hAnsi="Times New Roman"/>
          <w:color w:val="000000"/>
          <w:sz w:val="20"/>
          <w:szCs w:val="20"/>
        </w:rPr>
        <w:t>.</w:t>
      </w:r>
    </w:p>
    <w:p w:rsidR="005C2DE6" w:rsidRDefault="005C2DE6"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lang w:val="id-ID"/>
        </w:rPr>
        <w:t>Dr. H. Nandan L, Ir., MM., CQM</w:t>
      </w:r>
    </w:p>
    <w:p w:rsidR="00660409" w:rsidRDefault="00660409"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Dr. Ani Yunaningsih, </w:t>
      </w:r>
      <w:proofErr w:type="gramStart"/>
      <w:r>
        <w:rPr>
          <w:rFonts w:ascii="Times New Roman" w:hAnsi="Times New Roman"/>
          <w:color w:val="000000"/>
          <w:sz w:val="20"/>
          <w:szCs w:val="20"/>
        </w:rPr>
        <w:t>SE.,</w:t>
      </w:r>
      <w:proofErr w:type="gramEnd"/>
      <w:r>
        <w:rPr>
          <w:rFonts w:ascii="Times New Roman" w:hAnsi="Times New Roman"/>
          <w:color w:val="000000"/>
          <w:sz w:val="20"/>
          <w:szCs w:val="20"/>
        </w:rPr>
        <w:t xml:space="preserve"> M.Si.</w:t>
      </w:r>
    </w:p>
    <w:p w:rsidR="00660409" w:rsidRDefault="00660409"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Dr. Gun Gunawan Rahman, </w:t>
      </w:r>
      <w:proofErr w:type="gramStart"/>
      <w:r>
        <w:rPr>
          <w:rFonts w:ascii="Times New Roman" w:hAnsi="Times New Roman"/>
          <w:color w:val="000000"/>
          <w:sz w:val="20"/>
          <w:szCs w:val="20"/>
        </w:rPr>
        <w:t>SE.,</w:t>
      </w:r>
      <w:proofErr w:type="gramEnd"/>
      <w:r>
        <w:rPr>
          <w:rFonts w:ascii="Times New Roman" w:hAnsi="Times New Roman"/>
          <w:color w:val="000000"/>
          <w:sz w:val="20"/>
          <w:szCs w:val="20"/>
        </w:rPr>
        <w:t xml:space="preserve"> MM</w:t>
      </w:r>
      <w:r w:rsidR="006C11E2">
        <w:rPr>
          <w:rFonts w:ascii="Times New Roman" w:hAnsi="Times New Roman"/>
          <w:color w:val="000000"/>
          <w:sz w:val="20"/>
          <w:szCs w:val="20"/>
        </w:rPr>
        <w:t>.</w:t>
      </w:r>
    </w:p>
    <w:p w:rsidR="006C11E2" w:rsidRPr="005C2DE6" w:rsidRDefault="006C11E2"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rPr>
        <w:t>Dr. Hj. Euis Eka Pramiarsih, M.Pd.</w:t>
      </w:r>
    </w:p>
    <w:p w:rsidR="005C2DE6" w:rsidRPr="005C2DE6" w:rsidRDefault="005C2DE6"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lang w:val="id-ID"/>
        </w:rPr>
        <w:t>Dr. Yofie Syarkatni, SE., MM.</w:t>
      </w:r>
    </w:p>
    <w:p w:rsidR="005C2DE6" w:rsidRDefault="005C2DE6"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lang w:val="id-ID"/>
        </w:rPr>
        <w:t>Dr. (c) Ahdi Prapaskah Hartadi, SE., MBA.</w:t>
      </w:r>
    </w:p>
    <w:p w:rsidR="00660409" w:rsidRPr="00E13912" w:rsidRDefault="00660409" w:rsidP="0099740C">
      <w:pPr>
        <w:pStyle w:val="ListParagraph"/>
        <w:numPr>
          <w:ilvl w:val="0"/>
          <w:numId w:val="40"/>
        </w:numPr>
        <w:tabs>
          <w:tab w:val="left" w:pos="1620"/>
        </w:tabs>
        <w:spacing w:after="0" w:line="240" w:lineRule="auto"/>
        <w:jc w:val="both"/>
        <w:rPr>
          <w:rFonts w:ascii="Times New Roman" w:hAnsi="Times New Roman"/>
          <w:color w:val="000000"/>
          <w:sz w:val="20"/>
          <w:szCs w:val="20"/>
        </w:rPr>
      </w:pPr>
      <w:r>
        <w:rPr>
          <w:rFonts w:ascii="Times New Roman" w:hAnsi="Times New Roman"/>
          <w:color w:val="000000"/>
          <w:sz w:val="20"/>
          <w:szCs w:val="20"/>
        </w:rPr>
        <w:t xml:space="preserve">R. Ela Sulastri, </w:t>
      </w:r>
      <w:proofErr w:type="gramStart"/>
      <w:r>
        <w:rPr>
          <w:rFonts w:ascii="Times New Roman" w:hAnsi="Times New Roman"/>
          <w:color w:val="000000"/>
          <w:sz w:val="20"/>
          <w:szCs w:val="20"/>
        </w:rPr>
        <w:t>SE.,</w:t>
      </w:r>
      <w:proofErr w:type="gramEnd"/>
      <w:r>
        <w:rPr>
          <w:rFonts w:ascii="Times New Roman" w:hAnsi="Times New Roman"/>
          <w:color w:val="000000"/>
          <w:sz w:val="20"/>
          <w:szCs w:val="20"/>
        </w:rPr>
        <w:t xml:space="preserve"> M.Si</w:t>
      </w:r>
      <w:r w:rsidR="006C11E2">
        <w:rPr>
          <w:rFonts w:ascii="Times New Roman" w:hAnsi="Times New Roman"/>
          <w:color w:val="000000"/>
          <w:sz w:val="20"/>
          <w:szCs w:val="20"/>
        </w:rPr>
        <w:t>.</w:t>
      </w:r>
    </w:p>
    <w:p w:rsidR="00FE5CCB" w:rsidRDefault="00FE5CCB" w:rsidP="00FE5CCB">
      <w:pPr>
        <w:tabs>
          <w:tab w:val="left" w:pos="1471"/>
        </w:tabs>
        <w:spacing w:after="0" w:line="240" w:lineRule="auto"/>
        <w:jc w:val="both"/>
        <w:rPr>
          <w:rFonts w:ascii="Times New Roman" w:hAnsi="Times New Roman"/>
          <w:sz w:val="20"/>
          <w:szCs w:val="20"/>
        </w:rPr>
      </w:pPr>
    </w:p>
    <w:p w:rsidR="00FE5CCB" w:rsidRPr="006C11E2" w:rsidRDefault="00FE5CCB" w:rsidP="00FE5CCB">
      <w:pPr>
        <w:tabs>
          <w:tab w:val="left" w:pos="1471"/>
        </w:tabs>
        <w:spacing w:after="0" w:line="240" w:lineRule="auto"/>
        <w:jc w:val="both"/>
        <w:rPr>
          <w:rFonts w:ascii="Times New Roman" w:hAnsi="Times New Roman"/>
          <w:sz w:val="6"/>
          <w:szCs w:val="20"/>
        </w:rPr>
      </w:pPr>
    </w:p>
    <w:p w:rsidR="00FE5CCB" w:rsidRPr="00747959" w:rsidRDefault="00FE5CCB" w:rsidP="0099740C">
      <w:pPr>
        <w:pStyle w:val="ListParagraph"/>
        <w:numPr>
          <w:ilvl w:val="0"/>
          <w:numId w:val="76"/>
        </w:numPr>
        <w:spacing w:after="0" w:line="240" w:lineRule="auto"/>
        <w:jc w:val="both"/>
        <w:rPr>
          <w:rFonts w:ascii="Times New Roman" w:hAnsi="Times New Roman"/>
          <w:b/>
          <w:sz w:val="20"/>
          <w:szCs w:val="20"/>
        </w:rPr>
      </w:pPr>
      <w:r w:rsidRPr="00747959">
        <w:rPr>
          <w:rFonts w:ascii="Times New Roman" w:hAnsi="Times New Roman"/>
          <w:b/>
          <w:sz w:val="20"/>
          <w:szCs w:val="20"/>
        </w:rPr>
        <w:t>PEDOMAN PENULISAN  USULAN PENELITIAN DAN TESIS PROGRAM MAGISTER  MANAJEMEN</w:t>
      </w:r>
    </w:p>
    <w:p w:rsidR="00FE5CCB" w:rsidRPr="006C11E2" w:rsidRDefault="00FE5CCB" w:rsidP="00FE5CCB">
      <w:pPr>
        <w:spacing w:after="0" w:line="240" w:lineRule="auto"/>
        <w:jc w:val="both"/>
        <w:rPr>
          <w:rFonts w:ascii="Times New Roman" w:hAnsi="Times New Roman"/>
          <w:sz w:val="14"/>
          <w:szCs w:val="20"/>
        </w:rPr>
      </w:pP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KERANGKA USULAN PENELITIAN</w:t>
      </w: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JUDUL PENELITIAN</w:t>
      </w: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DAFTAR ISI</w:t>
      </w: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DAFTAR TABEL</w:t>
      </w: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DAFTAR GAMBAR</w:t>
      </w:r>
    </w:p>
    <w:p w:rsidR="00FE5CCB" w:rsidRPr="00E13912" w:rsidRDefault="00FE5CCB" w:rsidP="00FE5CCB">
      <w:pPr>
        <w:spacing w:after="0" w:line="240" w:lineRule="auto"/>
        <w:jc w:val="both"/>
        <w:rPr>
          <w:rFonts w:ascii="Times New Roman" w:hAnsi="Times New Roman"/>
          <w:b/>
          <w:sz w:val="20"/>
          <w:szCs w:val="20"/>
        </w:rPr>
      </w:pPr>
      <w:proofErr w:type="gramStart"/>
      <w:r w:rsidRPr="00E13912">
        <w:rPr>
          <w:rFonts w:ascii="Times New Roman" w:hAnsi="Times New Roman"/>
          <w:b/>
          <w:sz w:val="20"/>
          <w:szCs w:val="20"/>
        </w:rPr>
        <w:t>BAB  I</w:t>
      </w:r>
      <w:proofErr w:type="gramEnd"/>
      <w:r w:rsidRPr="00E13912">
        <w:rPr>
          <w:rFonts w:ascii="Times New Roman" w:hAnsi="Times New Roman"/>
          <w:b/>
          <w:sz w:val="20"/>
          <w:szCs w:val="20"/>
        </w:rPr>
        <w:t xml:space="preserve">  PENDAHULUAN</w:t>
      </w:r>
    </w:p>
    <w:p w:rsidR="005C2DE6" w:rsidRPr="005C2DE6" w:rsidRDefault="00721D08" w:rsidP="005C2DE6">
      <w:pPr>
        <w:pStyle w:val="ListParagraph"/>
        <w:numPr>
          <w:ilvl w:val="1"/>
          <w:numId w:val="61"/>
        </w:numPr>
        <w:spacing w:after="0" w:line="240" w:lineRule="auto"/>
        <w:ind w:left="1134" w:hanging="425"/>
        <w:jc w:val="both"/>
        <w:rPr>
          <w:rFonts w:ascii="Times New Roman" w:hAnsi="Times New Roman"/>
          <w:sz w:val="20"/>
          <w:szCs w:val="20"/>
        </w:rPr>
      </w:pPr>
      <w:r w:rsidRPr="005C2DE6">
        <w:rPr>
          <w:rFonts w:ascii="Times New Roman" w:hAnsi="Times New Roman"/>
          <w:sz w:val="20"/>
          <w:szCs w:val="20"/>
        </w:rPr>
        <w:t>Latar B</w:t>
      </w:r>
      <w:r w:rsidR="00FE5CCB" w:rsidRPr="005C2DE6">
        <w:rPr>
          <w:rFonts w:ascii="Times New Roman" w:hAnsi="Times New Roman"/>
          <w:sz w:val="20"/>
          <w:szCs w:val="20"/>
        </w:rPr>
        <w:t>elakang</w:t>
      </w:r>
    </w:p>
    <w:p w:rsidR="005C2DE6" w:rsidRPr="005C2DE6" w:rsidRDefault="00FE5CCB" w:rsidP="005C2DE6">
      <w:pPr>
        <w:pStyle w:val="ListParagraph"/>
        <w:numPr>
          <w:ilvl w:val="1"/>
          <w:numId w:val="61"/>
        </w:numPr>
        <w:spacing w:after="0" w:line="240" w:lineRule="auto"/>
        <w:ind w:left="1134" w:hanging="425"/>
        <w:jc w:val="both"/>
        <w:rPr>
          <w:rFonts w:ascii="Times New Roman" w:hAnsi="Times New Roman"/>
          <w:sz w:val="20"/>
          <w:szCs w:val="20"/>
        </w:rPr>
      </w:pPr>
      <w:r w:rsidRPr="005C2DE6">
        <w:rPr>
          <w:rFonts w:ascii="Times New Roman" w:hAnsi="Times New Roman"/>
          <w:sz w:val="20"/>
          <w:szCs w:val="20"/>
        </w:rPr>
        <w:lastRenderedPageBreak/>
        <w:t>Rumusan Masalah</w:t>
      </w:r>
    </w:p>
    <w:p w:rsidR="005C2DE6" w:rsidRPr="005C2DE6" w:rsidRDefault="00721D08" w:rsidP="005C2DE6">
      <w:pPr>
        <w:pStyle w:val="ListParagraph"/>
        <w:numPr>
          <w:ilvl w:val="1"/>
          <w:numId w:val="61"/>
        </w:numPr>
        <w:spacing w:after="0" w:line="240" w:lineRule="auto"/>
        <w:ind w:left="1134" w:hanging="425"/>
        <w:jc w:val="both"/>
        <w:rPr>
          <w:rFonts w:ascii="Times New Roman" w:hAnsi="Times New Roman"/>
          <w:sz w:val="20"/>
          <w:szCs w:val="20"/>
        </w:rPr>
      </w:pPr>
      <w:r w:rsidRPr="005C2DE6">
        <w:rPr>
          <w:rFonts w:ascii="Times New Roman" w:hAnsi="Times New Roman"/>
          <w:sz w:val="20"/>
          <w:szCs w:val="20"/>
        </w:rPr>
        <w:t>Maksud dan Tujuan P</w:t>
      </w:r>
      <w:r w:rsidR="00FE5CCB" w:rsidRPr="005C2DE6">
        <w:rPr>
          <w:rFonts w:ascii="Times New Roman" w:hAnsi="Times New Roman"/>
          <w:sz w:val="20"/>
          <w:szCs w:val="20"/>
        </w:rPr>
        <w:t>enelitian</w:t>
      </w:r>
    </w:p>
    <w:p w:rsidR="005C2DE6" w:rsidRPr="005C2DE6" w:rsidRDefault="005C2DE6" w:rsidP="005C2DE6">
      <w:pPr>
        <w:pStyle w:val="ListParagraph"/>
        <w:numPr>
          <w:ilvl w:val="2"/>
          <w:numId w:val="61"/>
        </w:numPr>
        <w:spacing w:after="0" w:line="240" w:lineRule="auto"/>
        <w:ind w:left="1701" w:hanging="567"/>
        <w:jc w:val="both"/>
        <w:rPr>
          <w:rFonts w:ascii="Times New Roman" w:hAnsi="Times New Roman"/>
          <w:sz w:val="20"/>
          <w:szCs w:val="20"/>
        </w:rPr>
      </w:pPr>
      <w:r>
        <w:rPr>
          <w:rFonts w:ascii="Times New Roman" w:hAnsi="Times New Roman"/>
          <w:sz w:val="20"/>
          <w:szCs w:val="20"/>
          <w:lang w:val="id-ID"/>
        </w:rPr>
        <w:t>Maksud Penelitian</w:t>
      </w:r>
    </w:p>
    <w:p w:rsidR="005C2DE6" w:rsidRPr="005C2DE6" w:rsidRDefault="005C2DE6" w:rsidP="005C2DE6">
      <w:pPr>
        <w:pStyle w:val="ListParagraph"/>
        <w:numPr>
          <w:ilvl w:val="2"/>
          <w:numId w:val="61"/>
        </w:numPr>
        <w:spacing w:after="0" w:line="240" w:lineRule="auto"/>
        <w:ind w:left="1701" w:hanging="567"/>
        <w:jc w:val="both"/>
        <w:rPr>
          <w:rFonts w:ascii="Times New Roman" w:hAnsi="Times New Roman"/>
          <w:sz w:val="20"/>
          <w:szCs w:val="20"/>
        </w:rPr>
      </w:pPr>
      <w:r>
        <w:rPr>
          <w:rFonts w:ascii="Times New Roman" w:hAnsi="Times New Roman"/>
          <w:sz w:val="20"/>
          <w:szCs w:val="20"/>
          <w:lang w:val="id-ID"/>
        </w:rPr>
        <w:t>Tujuan Penelitian</w:t>
      </w:r>
    </w:p>
    <w:p w:rsidR="00FE5CCB" w:rsidRPr="005C2DE6" w:rsidRDefault="00721D08" w:rsidP="005C2DE6">
      <w:pPr>
        <w:pStyle w:val="ListParagraph"/>
        <w:numPr>
          <w:ilvl w:val="1"/>
          <w:numId w:val="61"/>
        </w:numPr>
        <w:spacing w:after="0" w:line="240" w:lineRule="auto"/>
        <w:ind w:left="1134" w:hanging="425"/>
        <w:jc w:val="both"/>
        <w:rPr>
          <w:rFonts w:ascii="Times New Roman" w:hAnsi="Times New Roman"/>
          <w:sz w:val="20"/>
          <w:szCs w:val="20"/>
        </w:rPr>
      </w:pPr>
      <w:r w:rsidRPr="005C2DE6">
        <w:rPr>
          <w:rFonts w:ascii="Times New Roman" w:hAnsi="Times New Roman"/>
          <w:sz w:val="20"/>
          <w:szCs w:val="20"/>
        </w:rPr>
        <w:t>Kegunaan P</w:t>
      </w:r>
      <w:r w:rsidR="00FE5CCB" w:rsidRPr="005C2DE6">
        <w:rPr>
          <w:rFonts w:ascii="Times New Roman" w:hAnsi="Times New Roman"/>
          <w:sz w:val="20"/>
          <w:szCs w:val="20"/>
        </w:rPr>
        <w:t>enelitian</w:t>
      </w:r>
    </w:p>
    <w:p w:rsidR="005C2DE6" w:rsidRPr="005C2DE6" w:rsidRDefault="005C2DE6" w:rsidP="005C2DE6">
      <w:pPr>
        <w:pStyle w:val="ListParagraph"/>
        <w:numPr>
          <w:ilvl w:val="2"/>
          <w:numId w:val="61"/>
        </w:numPr>
        <w:spacing w:after="0" w:line="240" w:lineRule="auto"/>
        <w:ind w:left="1701" w:hanging="567"/>
        <w:jc w:val="both"/>
        <w:rPr>
          <w:rFonts w:ascii="Times New Roman" w:hAnsi="Times New Roman"/>
          <w:sz w:val="20"/>
          <w:szCs w:val="20"/>
        </w:rPr>
      </w:pPr>
      <w:r>
        <w:rPr>
          <w:rFonts w:ascii="Times New Roman" w:hAnsi="Times New Roman"/>
          <w:sz w:val="20"/>
          <w:szCs w:val="20"/>
          <w:lang w:val="id-ID"/>
        </w:rPr>
        <w:t>Kegunaan Secara Akademis</w:t>
      </w:r>
    </w:p>
    <w:p w:rsidR="005C2DE6" w:rsidRPr="005C2DE6" w:rsidRDefault="005C2DE6" w:rsidP="005C2DE6">
      <w:pPr>
        <w:pStyle w:val="ListParagraph"/>
        <w:numPr>
          <w:ilvl w:val="2"/>
          <w:numId w:val="61"/>
        </w:numPr>
        <w:spacing w:after="0" w:line="240" w:lineRule="auto"/>
        <w:ind w:left="1701" w:hanging="567"/>
        <w:jc w:val="both"/>
        <w:rPr>
          <w:rFonts w:ascii="Times New Roman" w:hAnsi="Times New Roman"/>
          <w:sz w:val="20"/>
          <w:szCs w:val="20"/>
        </w:rPr>
      </w:pPr>
      <w:r>
        <w:rPr>
          <w:rFonts w:ascii="Times New Roman" w:hAnsi="Times New Roman"/>
          <w:sz w:val="20"/>
          <w:szCs w:val="20"/>
          <w:lang w:val="id-ID"/>
        </w:rPr>
        <w:t>Kegunaan Secara Praktis</w:t>
      </w: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ind w:left="540" w:right="-385" w:hanging="540"/>
        <w:rPr>
          <w:rFonts w:ascii="Times New Roman" w:hAnsi="Times New Roman"/>
          <w:b/>
          <w:sz w:val="20"/>
          <w:szCs w:val="20"/>
        </w:rPr>
      </w:pPr>
      <w:proofErr w:type="gramStart"/>
      <w:r w:rsidRPr="00E13912">
        <w:rPr>
          <w:rFonts w:ascii="Times New Roman" w:hAnsi="Times New Roman"/>
          <w:b/>
          <w:sz w:val="20"/>
          <w:szCs w:val="20"/>
        </w:rPr>
        <w:t>BAB  II</w:t>
      </w:r>
      <w:proofErr w:type="gramEnd"/>
      <w:r w:rsidRPr="00E13912">
        <w:rPr>
          <w:rFonts w:ascii="Times New Roman" w:hAnsi="Times New Roman"/>
          <w:b/>
          <w:sz w:val="20"/>
          <w:szCs w:val="20"/>
        </w:rPr>
        <w:t xml:space="preserve"> TINJAUAN PUSTAKA, KERANGKA PEMIKIRAN DAN  </w:t>
      </w:r>
    </w:p>
    <w:p w:rsidR="00FE5CCB" w:rsidRPr="00E13912" w:rsidRDefault="00FE5CCB" w:rsidP="00FE5CCB">
      <w:pPr>
        <w:spacing w:after="0" w:line="240" w:lineRule="auto"/>
        <w:ind w:left="540" w:right="-385" w:hanging="540"/>
        <w:rPr>
          <w:rFonts w:ascii="Times New Roman" w:hAnsi="Times New Roman"/>
          <w:b/>
          <w:sz w:val="20"/>
          <w:szCs w:val="20"/>
        </w:rPr>
      </w:pPr>
      <w:r w:rsidRPr="00E13912">
        <w:rPr>
          <w:rFonts w:ascii="Times New Roman" w:hAnsi="Times New Roman"/>
          <w:b/>
          <w:sz w:val="20"/>
          <w:szCs w:val="20"/>
        </w:rPr>
        <w:t xml:space="preserve">               HIPOTESIS</w:t>
      </w:r>
    </w:p>
    <w:p w:rsidR="00FE5CCB" w:rsidRPr="00E13912" w:rsidRDefault="00FE5CCB" w:rsidP="00FE5CCB">
      <w:pPr>
        <w:spacing w:after="0" w:line="240" w:lineRule="auto"/>
        <w:ind w:left="851"/>
        <w:jc w:val="both"/>
        <w:rPr>
          <w:rFonts w:ascii="Times New Roman" w:hAnsi="Times New Roman"/>
          <w:sz w:val="20"/>
          <w:szCs w:val="20"/>
        </w:rPr>
      </w:pPr>
      <w:r w:rsidRPr="00E13912">
        <w:rPr>
          <w:rFonts w:ascii="Times New Roman" w:hAnsi="Times New Roman"/>
          <w:sz w:val="20"/>
          <w:szCs w:val="20"/>
        </w:rPr>
        <w:t>2.1.</w:t>
      </w:r>
      <w:r w:rsidR="00721D08">
        <w:rPr>
          <w:rFonts w:ascii="Times New Roman" w:hAnsi="Times New Roman"/>
          <w:sz w:val="20"/>
          <w:szCs w:val="20"/>
        </w:rPr>
        <w:t xml:space="preserve"> </w:t>
      </w:r>
      <w:r w:rsidRPr="00E13912">
        <w:rPr>
          <w:rFonts w:ascii="Times New Roman" w:hAnsi="Times New Roman"/>
          <w:sz w:val="20"/>
          <w:szCs w:val="20"/>
        </w:rPr>
        <w:t>Tinjauan Pustaka</w:t>
      </w:r>
    </w:p>
    <w:p w:rsidR="00FE5CCB" w:rsidRPr="00E13912" w:rsidRDefault="00FE5CCB" w:rsidP="00FE5CCB">
      <w:pPr>
        <w:spacing w:after="0" w:line="240" w:lineRule="auto"/>
        <w:ind w:left="851"/>
        <w:jc w:val="both"/>
        <w:rPr>
          <w:rFonts w:ascii="Times New Roman" w:hAnsi="Times New Roman"/>
          <w:sz w:val="20"/>
          <w:szCs w:val="20"/>
        </w:rPr>
      </w:pPr>
      <w:r w:rsidRPr="00E13912">
        <w:rPr>
          <w:rFonts w:ascii="Times New Roman" w:hAnsi="Times New Roman"/>
          <w:sz w:val="20"/>
          <w:szCs w:val="20"/>
        </w:rPr>
        <w:t>2.2.</w:t>
      </w:r>
      <w:r w:rsidR="00721D08">
        <w:rPr>
          <w:rFonts w:ascii="Times New Roman" w:hAnsi="Times New Roman"/>
          <w:sz w:val="20"/>
          <w:szCs w:val="20"/>
        </w:rPr>
        <w:t xml:space="preserve"> </w:t>
      </w:r>
      <w:r w:rsidRPr="00E13912">
        <w:rPr>
          <w:rFonts w:ascii="Times New Roman" w:hAnsi="Times New Roman"/>
          <w:sz w:val="20"/>
          <w:szCs w:val="20"/>
        </w:rPr>
        <w:t>Kerangka Pemikiran</w:t>
      </w:r>
    </w:p>
    <w:p w:rsidR="00FE5CCB" w:rsidRPr="00E13912" w:rsidRDefault="00FE5CCB" w:rsidP="00FE5CCB">
      <w:pPr>
        <w:spacing w:after="0" w:line="240" w:lineRule="auto"/>
        <w:ind w:left="851"/>
        <w:jc w:val="both"/>
        <w:rPr>
          <w:rFonts w:ascii="Times New Roman" w:hAnsi="Times New Roman"/>
          <w:sz w:val="20"/>
          <w:szCs w:val="20"/>
        </w:rPr>
      </w:pPr>
      <w:r w:rsidRPr="00E13912">
        <w:rPr>
          <w:rFonts w:ascii="Times New Roman" w:hAnsi="Times New Roman"/>
          <w:sz w:val="20"/>
          <w:szCs w:val="20"/>
        </w:rPr>
        <w:t>2.3. Hipotesis</w:t>
      </w: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 xml:space="preserve">BAB </w:t>
      </w:r>
      <w:proofErr w:type="gramStart"/>
      <w:r w:rsidRPr="00E13912">
        <w:rPr>
          <w:rFonts w:ascii="Times New Roman" w:hAnsi="Times New Roman"/>
          <w:b/>
          <w:sz w:val="20"/>
          <w:szCs w:val="20"/>
        </w:rPr>
        <w:t>III  METODE</w:t>
      </w:r>
      <w:proofErr w:type="gramEnd"/>
      <w:r w:rsidRPr="00E13912">
        <w:rPr>
          <w:rFonts w:ascii="Times New Roman" w:hAnsi="Times New Roman"/>
          <w:b/>
          <w:sz w:val="20"/>
          <w:szCs w:val="20"/>
        </w:rPr>
        <w:t xml:space="preserve"> PENELITIAN </w:t>
      </w: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w:t>
      </w:r>
      <w:proofErr w:type="gramStart"/>
      <w:r w:rsidRPr="00E13912">
        <w:rPr>
          <w:rFonts w:ascii="Times New Roman" w:hAnsi="Times New Roman"/>
          <w:b/>
          <w:sz w:val="20"/>
          <w:szCs w:val="20"/>
        </w:rPr>
        <w:t>disesuaikan</w:t>
      </w:r>
      <w:proofErr w:type="gramEnd"/>
      <w:r w:rsidRPr="00E13912">
        <w:rPr>
          <w:rFonts w:ascii="Times New Roman" w:hAnsi="Times New Roman"/>
          <w:b/>
          <w:sz w:val="20"/>
          <w:szCs w:val="20"/>
        </w:rPr>
        <w:t xml:space="preserve"> dengan kaidah metode penelitian yang dipergunakan) </w:t>
      </w:r>
    </w:p>
    <w:p w:rsidR="00FE5CCB" w:rsidRPr="005C2DE6" w:rsidRDefault="00721D08" w:rsidP="005C2DE6">
      <w:pPr>
        <w:pStyle w:val="ListParagraph"/>
        <w:numPr>
          <w:ilvl w:val="1"/>
          <w:numId w:val="87"/>
        </w:numPr>
        <w:spacing w:after="0" w:line="240" w:lineRule="auto"/>
        <w:ind w:left="1276" w:hanging="425"/>
        <w:jc w:val="both"/>
        <w:rPr>
          <w:rFonts w:ascii="Times New Roman" w:hAnsi="Times New Roman"/>
          <w:sz w:val="20"/>
          <w:szCs w:val="20"/>
        </w:rPr>
      </w:pPr>
      <w:r w:rsidRPr="005C2DE6">
        <w:rPr>
          <w:rFonts w:ascii="Times New Roman" w:hAnsi="Times New Roman"/>
          <w:sz w:val="20"/>
          <w:szCs w:val="20"/>
        </w:rPr>
        <w:t>Metode P</w:t>
      </w:r>
      <w:r w:rsidR="00FE5CCB" w:rsidRPr="005C2DE6">
        <w:rPr>
          <w:rFonts w:ascii="Times New Roman" w:hAnsi="Times New Roman"/>
          <w:sz w:val="20"/>
          <w:szCs w:val="20"/>
        </w:rPr>
        <w:t>enelitian</w:t>
      </w:r>
    </w:p>
    <w:p w:rsidR="00FE5CCB" w:rsidRPr="00E13912" w:rsidRDefault="00FE5CCB" w:rsidP="00FE5CCB">
      <w:pPr>
        <w:spacing w:after="0" w:line="240" w:lineRule="auto"/>
        <w:ind w:left="851"/>
        <w:jc w:val="both"/>
        <w:rPr>
          <w:rFonts w:ascii="Times New Roman" w:hAnsi="Times New Roman"/>
          <w:sz w:val="20"/>
          <w:szCs w:val="20"/>
        </w:rPr>
      </w:pPr>
      <w:r w:rsidRPr="00E13912">
        <w:rPr>
          <w:rFonts w:ascii="Times New Roman" w:hAnsi="Times New Roman"/>
          <w:sz w:val="20"/>
          <w:szCs w:val="20"/>
        </w:rPr>
        <w:t>3.2</w:t>
      </w:r>
      <w:proofErr w:type="gramStart"/>
      <w:r w:rsidRPr="00E13912">
        <w:rPr>
          <w:rFonts w:ascii="Times New Roman" w:hAnsi="Times New Roman"/>
          <w:sz w:val="20"/>
          <w:szCs w:val="20"/>
        </w:rPr>
        <w:t xml:space="preserve">. </w:t>
      </w:r>
      <w:r w:rsidR="005C2DE6">
        <w:rPr>
          <w:rFonts w:ascii="Times New Roman" w:hAnsi="Times New Roman"/>
          <w:sz w:val="20"/>
          <w:szCs w:val="20"/>
          <w:lang w:val="id-ID"/>
        </w:rPr>
        <w:t xml:space="preserve"> </w:t>
      </w:r>
      <w:r w:rsidRPr="00E13912">
        <w:rPr>
          <w:rFonts w:ascii="Times New Roman" w:hAnsi="Times New Roman"/>
          <w:sz w:val="20"/>
          <w:szCs w:val="20"/>
        </w:rPr>
        <w:t>Desain</w:t>
      </w:r>
      <w:proofErr w:type="gramEnd"/>
      <w:r w:rsidRPr="00E13912">
        <w:rPr>
          <w:rFonts w:ascii="Times New Roman" w:hAnsi="Times New Roman"/>
          <w:sz w:val="20"/>
          <w:szCs w:val="20"/>
        </w:rPr>
        <w:t xml:space="preserve"> Penelitian</w:t>
      </w:r>
    </w:p>
    <w:p w:rsidR="00FE5CCB" w:rsidRPr="00E13912" w:rsidRDefault="00FE5CCB" w:rsidP="00FE5CCB">
      <w:pPr>
        <w:pStyle w:val="ListParagraph"/>
        <w:spacing w:after="0" w:line="240" w:lineRule="auto"/>
        <w:ind w:left="1701" w:hanging="425"/>
        <w:jc w:val="both"/>
        <w:rPr>
          <w:rFonts w:ascii="Times New Roman" w:hAnsi="Times New Roman"/>
          <w:sz w:val="20"/>
          <w:szCs w:val="20"/>
        </w:rPr>
      </w:pPr>
      <w:r w:rsidRPr="00E13912">
        <w:rPr>
          <w:rFonts w:ascii="Times New Roman" w:hAnsi="Times New Roman"/>
          <w:sz w:val="20"/>
          <w:szCs w:val="20"/>
        </w:rPr>
        <w:t>3.2.1</w:t>
      </w:r>
      <w:proofErr w:type="gramStart"/>
      <w:r w:rsidRPr="00E13912">
        <w:rPr>
          <w:rFonts w:ascii="Times New Roman" w:hAnsi="Times New Roman"/>
          <w:sz w:val="20"/>
          <w:szCs w:val="20"/>
        </w:rPr>
        <w:t>.Variabel</w:t>
      </w:r>
      <w:proofErr w:type="gramEnd"/>
      <w:r w:rsidRPr="00E13912">
        <w:rPr>
          <w:rFonts w:ascii="Times New Roman" w:hAnsi="Times New Roman"/>
          <w:sz w:val="20"/>
          <w:szCs w:val="20"/>
        </w:rPr>
        <w:t xml:space="preserve"> Penelitian dan Pengukurannya atau Operasionalisasi variable</w:t>
      </w:r>
    </w:p>
    <w:p w:rsidR="00FE5CCB" w:rsidRPr="00E13912" w:rsidRDefault="00FE5CCB" w:rsidP="00FE5CCB">
      <w:pPr>
        <w:pStyle w:val="ListParagraph"/>
        <w:spacing w:after="0" w:line="240" w:lineRule="auto"/>
        <w:ind w:left="1701" w:hanging="425"/>
        <w:jc w:val="both"/>
        <w:rPr>
          <w:rFonts w:ascii="Times New Roman" w:hAnsi="Times New Roman"/>
          <w:sz w:val="20"/>
          <w:szCs w:val="20"/>
        </w:rPr>
      </w:pPr>
      <w:r w:rsidRPr="00E13912">
        <w:rPr>
          <w:rFonts w:ascii="Times New Roman" w:hAnsi="Times New Roman"/>
          <w:sz w:val="20"/>
          <w:szCs w:val="20"/>
        </w:rPr>
        <w:t>3.2.2</w:t>
      </w:r>
      <w:proofErr w:type="gramStart"/>
      <w:r w:rsidRPr="00E13912">
        <w:rPr>
          <w:rFonts w:ascii="Times New Roman" w:hAnsi="Times New Roman"/>
          <w:sz w:val="20"/>
          <w:szCs w:val="20"/>
        </w:rPr>
        <w:t>.Metode</w:t>
      </w:r>
      <w:proofErr w:type="gramEnd"/>
      <w:r w:rsidRPr="00E13912">
        <w:rPr>
          <w:rFonts w:ascii="Times New Roman" w:hAnsi="Times New Roman"/>
          <w:sz w:val="20"/>
          <w:szCs w:val="20"/>
        </w:rPr>
        <w:t xml:space="preserve"> Penarikan Sample</w:t>
      </w:r>
    </w:p>
    <w:p w:rsidR="00FE5CCB" w:rsidRPr="00E13912" w:rsidRDefault="00FE5CCB" w:rsidP="00FE5CCB">
      <w:pPr>
        <w:pStyle w:val="ListParagraph"/>
        <w:spacing w:after="0" w:line="240" w:lineRule="auto"/>
        <w:ind w:left="1701" w:hanging="425"/>
        <w:jc w:val="both"/>
        <w:rPr>
          <w:rFonts w:ascii="Times New Roman" w:hAnsi="Times New Roman"/>
          <w:sz w:val="20"/>
          <w:szCs w:val="20"/>
        </w:rPr>
      </w:pPr>
      <w:r w:rsidRPr="00E13912">
        <w:rPr>
          <w:rFonts w:ascii="Times New Roman" w:hAnsi="Times New Roman"/>
          <w:sz w:val="20"/>
          <w:szCs w:val="20"/>
        </w:rPr>
        <w:t>3.2.3</w:t>
      </w:r>
      <w:proofErr w:type="gramStart"/>
      <w:r w:rsidRPr="00E13912">
        <w:rPr>
          <w:rFonts w:ascii="Times New Roman" w:hAnsi="Times New Roman"/>
          <w:sz w:val="20"/>
          <w:szCs w:val="20"/>
        </w:rPr>
        <w:t>.Prosedur</w:t>
      </w:r>
      <w:proofErr w:type="gramEnd"/>
      <w:r w:rsidRPr="00E13912">
        <w:rPr>
          <w:rFonts w:ascii="Times New Roman" w:hAnsi="Times New Roman"/>
          <w:sz w:val="20"/>
          <w:szCs w:val="20"/>
        </w:rPr>
        <w:t xml:space="preserve"> Pengumpulan Data</w:t>
      </w:r>
    </w:p>
    <w:p w:rsidR="00FE5CCB" w:rsidRPr="00E13912" w:rsidRDefault="00FE5CCB" w:rsidP="00FE5CCB">
      <w:pPr>
        <w:pStyle w:val="ListParagraph"/>
        <w:spacing w:after="0" w:line="240" w:lineRule="auto"/>
        <w:ind w:left="1701" w:hanging="425"/>
        <w:jc w:val="both"/>
        <w:rPr>
          <w:rFonts w:ascii="Times New Roman" w:hAnsi="Times New Roman"/>
          <w:sz w:val="20"/>
          <w:szCs w:val="20"/>
        </w:rPr>
      </w:pPr>
      <w:r w:rsidRPr="00E13912">
        <w:rPr>
          <w:rFonts w:ascii="Times New Roman" w:hAnsi="Times New Roman"/>
          <w:sz w:val="20"/>
          <w:szCs w:val="20"/>
        </w:rPr>
        <w:t>3.2.4</w:t>
      </w:r>
      <w:proofErr w:type="gramStart"/>
      <w:r w:rsidRPr="00E13912">
        <w:rPr>
          <w:rFonts w:ascii="Times New Roman" w:hAnsi="Times New Roman"/>
          <w:sz w:val="20"/>
          <w:szCs w:val="20"/>
        </w:rPr>
        <w:t>.Metode</w:t>
      </w:r>
      <w:proofErr w:type="gramEnd"/>
      <w:r w:rsidRPr="00E13912">
        <w:rPr>
          <w:rFonts w:ascii="Times New Roman" w:hAnsi="Times New Roman"/>
          <w:sz w:val="20"/>
          <w:szCs w:val="20"/>
        </w:rPr>
        <w:t xml:space="preserve"> Analisis</w:t>
      </w:r>
    </w:p>
    <w:p w:rsidR="00FE5CCB" w:rsidRPr="00E13912" w:rsidRDefault="00FE5CCB" w:rsidP="00FE5CCB">
      <w:pPr>
        <w:spacing w:after="0" w:line="240" w:lineRule="auto"/>
        <w:ind w:left="1276" w:hanging="425"/>
        <w:jc w:val="both"/>
        <w:rPr>
          <w:rFonts w:ascii="Times New Roman" w:hAnsi="Times New Roman"/>
          <w:sz w:val="20"/>
          <w:szCs w:val="20"/>
        </w:rPr>
      </w:pPr>
      <w:r w:rsidRPr="00E13912">
        <w:rPr>
          <w:rFonts w:ascii="Times New Roman" w:hAnsi="Times New Roman"/>
          <w:sz w:val="20"/>
          <w:szCs w:val="20"/>
        </w:rPr>
        <w:t xml:space="preserve"> 3.3. Jadwal dan Lokasi Penelitian </w:t>
      </w:r>
    </w:p>
    <w:p w:rsidR="00FE5CCB" w:rsidRPr="00E13912" w:rsidRDefault="00FE5CCB" w:rsidP="00FE5CCB">
      <w:pPr>
        <w:pStyle w:val="ListParagraph"/>
        <w:spacing w:after="0" w:line="240" w:lineRule="auto"/>
        <w:ind w:hanging="360"/>
        <w:jc w:val="both"/>
        <w:rPr>
          <w:rFonts w:ascii="Times New Roman" w:hAnsi="Times New Roman"/>
          <w:sz w:val="20"/>
          <w:szCs w:val="20"/>
        </w:rPr>
      </w:pPr>
    </w:p>
    <w:p w:rsidR="00FE5CCB" w:rsidRPr="00E13912" w:rsidRDefault="00FE5CCB" w:rsidP="00FE5CCB">
      <w:pPr>
        <w:pStyle w:val="ListParagraph"/>
        <w:spacing w:after="0" w:line="240" w:lineRule="auto"/>
        <w:ind w:hanging="720"/>
        <w:jc w:val="both"/>
        <w:rPr>
          <w:rFonts w:ascii="Times New Roman" w:hAnsi="Times New Roman"/>
          <w:b/>
          <w:sz w:val="20"/>
          <w:szCs w:val="20"/>
        </w:rPr>
      </w:pPr>
      <w:r w:rsidRPr="00E13912">
        <w:rPr>
          <w:rFonts w:ascii="Times New Roman" w:hAnsi="Times New Roman"/>
          <w:b/>
          <w:sz w:val="20"/>
          <w:szCs w:val="20"/>
        </w:rPr>
        <w:t>DAFTAR PUSTAKA</w:t>
      </w:r>
      <w:r w:rsidR="0017564C">
        <w:rPr>
          <w:rFonts w:ascii="Times New Roman" w:hAnsi="Times New Roman"/>
          <w:b/>
          <w:sz w:val="20"/>
          <w:szCs w:val="20"/>
        </w:rPr>
        <w:t xml:space="preserve"> (PUSTAKA ACUAN)</w:t>
      </w: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ab/>
      </w:r>
      <w:r w:rsidRPr="00E13912">
        <w:rPr>
          <w:rFonts w:ascii="Times New Roman" w:hAnsi="Times New Roman"/>
          <w:b/>
          <w:sz w:val="20"/>
          <w:szCs w:val="20"/>
        </w:rPr>
        <w:tab/>
        <w:t xml:space="preserve">  </w:t>
      </w:r>
    </w:p>
    <w:p w:rsidR="00FE5CCB" w:rsidRPr="00E13912" w:rsidRDefault="00FE5CCB" w:rsidP="00FE5CCB">
      <w:pPr>
        <w:spacing w:after="0" w:line="240" w:lineRule="auto"/>
        <w:jc w:val="both"/>
        <w:rPr>
          <w:rFonts w:ascii="Times New Roman" w:hAnsi="Times New Roman"/>
          <w:b/>
          <w:sz w:val="20"/>
          <w:szCs w:val="20"/>
        </w:rPr>
      </w:pP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KERANGKA TESIS</w:t>
      </w:r>
    </w:p>
    <w:p w:rsidR="00FE5CCB" w:rsidRPr="00E13912" w:rsidRDefault="00FE5CCB" w:rsidP="00FE5CCB">
      <w:pPr>
        <w:spacing w:after="0" w:line="240" w:lineRule="auto"/>
        <w:jc w:val="both"/>
        <w:rPr>
          <w:rFonts w:ascii="Times New Roman" w:hAnsi="Times New Roman"/>
          <w:b/>
          <w:sz w:val="20"/>
          <w:szCs w:val="20"/>
        </w:rPr>
      </w:pP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 xml:space="preserve">JUDUL </w:t>
      </w: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ABSTRAK</w:t>
      </w: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 xml:space="preserve">ABSTRAK </w:t>
      </w:r>
      <w:proofErr w:type="gramStart"/>
      <w:r w:rsidRPr="00E13912">
        <w:rPr>
          <w:rFonts w:ascii="Times New Roman" w:hAnsi="Times New Roman"/>
          <w:sz w:val="20"/>
          <w:szCs w:val="20"/>
        </w:rPr>
        <w:t>(MAKSIMAL 500 KATA/2 HALAMAN)</w:t>
      </w:r>
      <w:proofErr w:type="gramEnd"/>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DAFTAR ISI</w:t>
      </w: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DAFTAR TABEL</w:t>
      </w: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DAFTAR GAMBAR</w:t>
      </w: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DAFTAR LAMPIRAN</w:t>
      </w: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sz w:val="20"/>
          <w:szCs w:val="20"/>
        </w:rPr>
      </w:pPr>
      <w:proofErr w:type="gramStart"/>
      <w:r w:rsidRPr="00E13912">
        <w:rPr>
          <w:rFonts w:ascii="Times New Roman" w:hAnsi="Times New Roman"/>
          <w:sz w:val="20"/>
          <w:szCs w:val="20"/>
        </w:rPr>
        <w:t>BAB  I</w:t>
      </w:r>
      <w:proofErr w:type="gramEnd"/>
      <w:r w:rsidRPr="00E13912">
        <w:rPr>
          <w:rFonts w:ascii="Times New Roman" w:hAnsi="Times New Roman"/>
          <w:sz w:val="20"/>
          <w:szCs w:val="20"/>
        </w:rPr>
        <w:t xml:space="preserve">  PENDAHULUAN</w:t>
      </w:r>
    </w:p>
    <w:p w:rsidR="005C2DE6" w:rsidRPr="005C2DE6" w:rsidRDefault="00FE5CCB" w:rsidP="005C2DE6">
      <w:pPr>
        <w:pStyle w:val="ListParagraph"/>
        <w:numPr>
          <w:ilvl w:val="1"/>
          <w:numId w:val="88"/>
        </w:numPr>
        <w:spacing w:after="0" w:line="240" w:lineRule="auto"/>
        <w:jc w:val="both"/>
        <w:rPr>
          <w:rFonts w:ascii="Times New Roman" w:hAnsi="Times New Roman"/>
          <w:sz w:val="20"/>
          <w:szCs w:val="20"/>
        </w:rPr>
      </w:pPr>
      <w:r w:rsidRPr="005C2DE6">
        <w:rPr>
          <w:rFonts w:ascii="Times New Roman" w:hAnsi="Times New Roman"/>
          <w:sz w:val="20"/>
          <w:szCs w:val="20"/>
        </w:rPr>
        <w:t>Latar belakang</w:t>
      </w:r>
    </w:p>
    <w:p w:rsidR="005C2DE6" w:rsidRPr="005C2DE6" w:rsidRDefault="00FE5CCB" w:rsidP="005C2DE6">
      <w:pPr>
        <w:pStyle w:val="ListParagraph"/>
        <w:numPr>
          <w:ilvl w:val="1"/>
          <w:numId w:val="88"/>
        </w:numPr>
        <w:spacing w:after="0" w:line="240" w:lineRule="auto"/>
        <w:jc w:val="both"/>
        <w:rPr>
          <w:rFonts w:ascii="Times New Roman" w:hAnsi="Times New Roman"/>
          <w:sz w:val="20"/>
          <w:szCs w:val="20"/>
        </w:rPr>
      </w:pPr>
      <w:r w:rsidRPr="005C2DE6">
        <w:rPr>
          <w:rFonts w:ascii="Times New Roman" w:hAnsi="Times New Roman"/>
          <w:sz w:val="20"/>
          <w:szCs w:val="20"/>
        </w:rPr>
        <w:t>Identifikasi  Masalah</w:t>
      </w:r>
    </w:p>
    <w:p w:rsidR="005C2DE6" w:rsidRPr="005C2DE6" w:rsidRDefault="003859D7" w:rsidP="005C2DE6">
      <w:pPr>
        <w:pStyle w:val="ListParagraph"/>
        <w:numPr>
          <w:ilvl w:val="1"/>
          <w:numId w:val="88"/>
        </w:numPr>
        <w:spacing w:after="0" w:line="240" w:lineRule="auto"/>
        <w:jc w:val="both"/>
        <w:rPr>
          <w:rFonts w:ascii="Times New Roman" w:hAnsi="Times New Roman"/>
          <w:sz w:val="20"/>
          <w:szCs w:val="20"/>
        </w:rPr>
      </w:pPr>
      <w:r w:rsidRPr="005C2DE6">
        <w:rPr>
          <w:rFonts w:ascii="Times New Roman" w:hAnsi="Times New Roman"/>
          <w:sz w:val="20"/>
          <w:szCs w:val="20"/>
        </w:rPr>
        <w:t>Maksud dan Tujuan P</w:t>
      </w:r>
      <w:r w:rsidR="00FE5CCB" w:rsidRPr="005C2DE6">
        <w:rPr>
          <w:rFonts w:ascii="Times New Roman" w:hAnsi="Times New Roman"/>
          <w:sz w:val="20"/>
          <w:szCs w:val="20"/>
        </w:rPr>
        <w:t>enelitian</w:t>
      </w:r>
      <w:r w:rsidRPr="005C2DE6">
        <w:rPr>
          <w:rFonts w:ascii="Times New Roman" w:hAnsi="Times New Roman"/>
          <w:sz w:val="20"/>
          <w:szCs w:val="20"/>
        </w:rPr>
        <w:t>/Penulisan</w:t>
      </w:r>
    </w:p>
    <w:p w:rsidR="005C2DE6" w:rsidRPr="005C2DE6" w:rsidRDefault="005C2DE6" w:rsidP="000E60C9">
      <w:pPr>
        <w:pStyle w:val="ListParagraph"/>
        <w:numPr>
          <w:ilvl w:val="2"/>
          <w:numId w:val="88"/>
        </w:numPr>
        <w:spacing w:after="0" w:line="240" w:lineRule="auto"/>
        <w:ind w:left="993" w:hanging="567"/>
        <w:jc w:val="both"/>
        <w:rPr>
          <w:rFonts w:ascii="Times New Roman" w:hAnsi="Times New Roman"/>
          <w:sz w:val="20"/>
          <w:szCs w:val="20"/>
        </w:rPr>
      </w:pPr>
      <w:r>
        <w:rPr>
          <w:rFonts w:ascii="Times New Roman" w:hAnsi="Times New Roman"/>
          <w:sz w:val="20"/>
          <w:szCs w:val="20"/>
          <w:lang w:val="id-ID"/>
        </w:rPr>
        <w:t>Maksud Penelitian</w:t>
      </w:r>
    </w:p>
    <w:p w:rsidR="005C2DE6" w:rsidRPr="005C2DE6" w:rsidRDefault="005C2DE6" w:rsidP="000E60C9">
      <w:pPr>
        <w:pStyle w:val="ListParagraph"/>
        <w:numPr>
          <w:ilvl w:val="2"/>
          <w:numId w:val="88"/>
        </w:numPr>
        <w:spacing w:after="0" w:line="240" w:lineRule="auto"/>
        <w:ind w:left="993" w:hanging="567"/>
        <w:jc w:val="both"/>
        <w:rPr>
          <w:rFonts w:ascii="Times New Roman" w:hAnsi="Times New Roman"/>
          <w:sz w:val="20"/>
          <w:szCs w:val="20"/>
        </w:rPr>
      </w:pPr>
      <w:r>
        <w:rPr>
          <w:rFonts w:ascii="Times New Roman" w:hAnsi="Times New Roman"/>
          <w:sz w:val="20"/>
          <w:szCs w:val="20"/>
          <w:lang w:val="id-ID"/>
        </w:rPr>
        <w:t>Tujuan Penelitian</w:t>
      </w:r>
    </w:p>
    <w:p w:rsidR="00FE5CCB" w:rsidRPr="005C2DE6" w:rsidRDefault="003859D7" w:rsidP="005C2DE6">
      <w:pPr>
        <w:pStyle w:val="ListParagraph"/>
        <w:numPr>
          <w:ilvl w:val="1"/>
          <w:numId w:val="88"/>
        </w:numPr>
        <w:spacing w:after="0" w:line="240" w:lineRule="auto"/>
        <w:jc w:val="both"/>
        <w:rPr>
          <w:rFonts w:ascii="Times New Roman" w:hAnsi="Times New Roman"/>
          <w:sz w:val="20"/>
          <w:szCs w:val="20"/>
        </w:rPr>
      </w:pPr>
      <w:r w:rsidRPr="005C2DE6">
        <w:rPr>
          <w:rFonts w:ascii="Times New Roman" w:hAnsi="Times New Roman"/>
          <w:sz w:val="20"/>
          <w:szCs w:val="20"/>
        </w:rPr>
        <w:t>Kegunaan P</w:t>
      </w:r>
      <w:r w:rsidR="00FE5CCB" w:rsidRPr="005C2DE6">
        <w:rPr>
          <w:rFonts w:ascii="Times New Roman" w:hAnsi="Times New Roman"/>
          <w:sz w:val="20"/>
          <w:szCs w:val="20"/>
        </w:rPr>
        <w:t>enelitian</w:t>
      </w:r>
      <w:r w:rsidRPr="005C2DE6">
        <w:rPr>
          <w:rFonts w:ascii="Times New Roman" w:hAnsi="Times New Roman"/>
          <w:sz w:val="20"/>
          <w:szCs w:val="20"/>
        </w:rPr>
        <w:t>/ Penulisan</w:t>
      </w:r>
    </w:p>
    <w:p w:rsidR="005C2DE6" w:rsidRPr="005C2DE6" w:rsidRDefault="005C2DE6" w:rsidP="000E60C9">
      <w:pPr>
        <w:pStyle w:val="ListParagraph"/>
        <w:numPr>
          <w:ilvl w:val="2"/>
          <w:numId w:val="88"/>
        </w:numPr>
        <w:spacing w:after="0" w:line="240" w:lineRule="auto"/>
        <w:ind w:left="993" w:hanging="567"/>
        <w:jc w:val="both"/>
        <w:rPr>
          <w:rFonts w:ascii="Times New Roman" w:hAnsi="Times New Roman"/>
          <w:sz w:val="20"/>
          <w:szCs w:val="20"/>
        </w:rPr>
      </w:pPr>
      <w:r>
        <w:rPr>
          <w:rFonts w:ascii="Times New Roman" w:hAnsi="Times New Roman"/>
          <w:sz w:val="20"/>
          <w:szCs w:val="20"/>
          <w:lang w:val="id-ID"/>
        </w:rPr>
        <w:t>Kegunaan Secara Teoritis</w:t>
      </w:r>
    </w:p>
    <w:p w:rsidR="005C2DE6" w:rsidRPr="005C2DE6" w:rsidRDefault="005C2DE6" w:rsidP="000E60C9">
      <w:pPr>
        <w:pStyle w:val="ListParagraph"/>
        <w:numPr>
          <w:ilvl w:val="2"/>
          <w:numId w:val="88"/>
        </w:numPr>
        <w:spacing w:after="0" w:line="240" w:lineRule="auto"/>
        <w:ind w:left="993" w:hanging="567"/>
        <w:jc w:val="both"/>
        <w:rPr>
          <w:rFonts w:ascii="Times New Roman" w:hAnsi="Times New Roman"/>
          <w:sz w:val="20"/>
          <w:szCs w:val="20"/>
        </w:rPr>
      </w:pPr>
      <w:r>
        <w:rPr>
          <w:rFonts w:ascii="Times New Roman" w:hAnsi="Times New Roman"/>
          <w:sz w:val="20"/>
          <w:szCs w:val="20"/>
          <w:lang w:val="id-ID"/>
        </w:rPr>
        <w:t>Kegunaan Secara Praktis</w:t>
      </w:r>
    </w:p>
    <w:p w:rsidR="00FE5CCB" w:rsidRPr="00E13912" w:rsidRDefault="00FE5CCB" w:rsidP="00FE5CCB">
      <w:pPr>
        <w:spacing w:after="0" w:line="240" w:lineRule="auto"/>
        <w:jc w:val="both"/>
        <w:rPr>
          <w:rFonts w:ascii="Times New Roman" w:hAnsi="Times New Roman"/>
          <w:sz w:val="20"/>
          <w:szCs w:val="20"/>
        </w:rPr>
      </w:pPr>
    </w:p>
    <w:p w:rsidR="00FE5CCB" w:rsidRDefault="00FE5CCB" w:rsidP="00FE5CCB">
      <w:pPr>
        <w:spacing w:after="0" w:line="240" w:lineRule="auto"/>
        <w:jc w:val="both"/>
        <w:rPr>
          <w:rFonts w:ascii="Times New Roman" w:hAnsi="Times New Roman"/>
          <w:sz w:val="20"/>
          <w:szCs w:val="20"/>
        </w:rPr>
      </w:pPr>
      <w:proofErr w:type="gramStart"/>
      <w:r w:rsidRPr="00E13912">
        <w:rPr>
          <w:rFonts w:ascii="Times New Roman" w:hAnsi="Times New Roman"/>
          <w:sz w:val="20"/>
          <w:szCs w:val="20"/>
        </w:rPr>
        <w:t>BAB  II</w:t>
      </w:r>
      <w:proofErr w:type="gramEnd"/>
      <w:r w:rsidRPr="00E13912">
        <w:rPr>
          <w:rFonts w:ascii="Times New Roman" w:hAnsi="Times New Roman"/>
          <w:sz w:val="20"/>
          <w:szCs w:val="20"/>
        </w:rPr>
        <w:t xml:space="preserve">    TINJAUAN PUSTAKA, KERAGKA PEMIKIRAN, DAN HIPOTESIS</w:t>
      </w:r>
    </w:p>
    <w:p w:rsidR="00FE5CCB" w:rsidRDefault="00FE5CCB" w:rsidP="00FE5CCB">
      <w:pPr>
        <w:spacing w:after="0" w:line="240" w:lineRule="auto"/>
        <w:ind w:left="851" w:hanging="425"/>
        <w:jc w:val="both"/>
        <w:rPr>
          <w:rFonts w:ascii="Times New Roman" w:hAnsi="Times New Roman"/>
          <w:sz w:val="20"/>
          <w:szCs w:val="20"/>
        </w:rPr>
      </w:pPr>
      <w:r>
        <w:rPr>
          <w:rFonts w:ascii="Times New Roman" w:hAnsi="Times New Roman"/>
          <w:sz w:val="20"/>
          <w:szCs w:val="20"/>
        </w:rPr>
        <w:t>2.1. Tinjauan Pustaka</w:t>
      </w:r>
    </w:p>
    <w:p w:rsidR="00FE5CCB" w:rsidRDefault="00FE5CCB" w:rsidP="00FE5CCB">
      <w:pPr>
        <w:spacing w:after="0" w:line="240" w:lineRule="auto"/>
        <w:ind w:left="851" w:hanging="425"/>
        <w:jc w:val="both"/>
        <w:rPr>
          <w:rFonts w:ascii="Times New Roman" w:hAnsi="Times New Roman"/>
          <w:sz w:val="20"/>
          <w:szCs w:val="20"/>
        </w:rPr>
      </w:pPr>
      <w:r>
        <w:rPr>
          <w:rFonts w:ascii="Times New Roman" w:hAnsi="Times New Roman"/>
          <w:sz w:val="20"/>
          <w:szCs w:val="20"/>
        </w:rPr>
        <w:t>2.2. Kerangka Pemikiran</w:t>
      </w:r>
    </w:p>
    <w:p w:rsidR="00FE5CCB" w:rsidRPr="00E13912" w:rsidRDefault="00FE5CCB" w:rsidP="00FE5CCB">
      <w:pPr>
        <w:spacing w:after="0" w:line="240" w:lineRule="auto"/>
        <w:ind w:left="851" w:hanging="425"/>
        <w:jc w:val="both"/>
        <w:rPr>
          <w:rFonts w:ascii="Times New Roman" w:hAnsi="Times New Roman"/>
          <w:sz w:val="20"/>
          <w:szCs w:val="20"/>
        </w:rPr>
      </w:pPr>
      <w:r>
        <w:rPr>
          <w:rFonts w:ascii="Times New Roman" w:hAnsi="Times New Roman"/>
          <w:sz w:val="20"/>
          <w:szCs w:val="20"/>
        </w:rPr>
        <w:t>2.3. Hipotesis</w:t>
      </w:r>
    </w:p>
    <w:p w:rsidR="00FE5CCB" w:rsidRPr="00E13912" w:rsidRDefault="00FE5CCB" w:rsidP="00FE5CCB">
      <w:pPr>
        <w:spacing w:after="0" w:line="240" w:lineRule="auto"/>
        <w:jc w:val="both"/>
        <w:rPr>
          <w:rFonts w:ascii="Times New Roman" w:hAnsi="Times New Roman"/>
          <w:sz w:val="20"/>
          <w:szCs w:val="20"/>
        </w:rPr>
      </w:pPr>
      <w:proofErr w:type="gramStart"/>
      <w:r w:rsidRPr="00E13912">
        <w:rPr>
          <w:rFonts w:ascii="Times New Roman" w:hAnsi="Times New Roman"/>
          <w:sz w:val="20"/>
          <w:szCs w:val="20"/>
        </w:rPr>
        <w:lastRenderedPageBreak/>
        <w:t>BAB  III</w:t>
      </w:r>
      <w:proofErr w:type="gramEnd"/>
      <w:r w:rsidRPr="00E13912">
        <w:rPr>
          <w:rFonts w:ascii="Times New Roman" w:hAnsi="Times New Roman"/>
          <w:sz w:val="20"/>
          <w:szCs w:val="20"/>
        </w:rPr>
        <w:t xml:space="preserve">   METODE PENELITIAN</w:t>
      </w:r>
      <w:r w:rsidR="003859D7">
        <w:rPr>
          <w:rFonts w:ascii="Times New Roman" w:hAnsi="Times New Roman"/>
          <w:sz w:val="20"/>
          <w:szCs w:val="20"/>
        </w:rPr>
        <w:t>/PENULISAN</w:t>
      </w:r>
    </w:p>
    <w:p w:rsidR="00FE5CCB" w:rsidRPr="00E13912" w:rsidRDefault="00FE5CCB" w:rsidP="00FE5CCB">
      <w:pPr>
        <w:spacing w:after="0" w:line="240" w:lineRule="auto"/>
        <w:jc w:val="both"/>
        <w:rPr>
          <w:rFonts w:ascii="Times New Roman" w:hAnsi="Times New Roman"/>
          <w:sz w:val="20"/>
          <w:szCs w:val="20"/>
        </w:rPr>
      </w:pPr>
      <w:proofErr w:type="gramStart"/>
      <w:r w:rsidRPr="00E13912">
        <w:rPr>
          <w:rFonts w:ascii="Times New Roman" w:hAnsi="Times New Roman"/>
          <w:sz w:val="20"/>
          <w:szCs w:val="20"/>
        </w:rPr>
        <w:t>BAB  IV</w:t>
      </w:r>
      <w:proofErr w:type="gramEnd"/>
      <w:r w:rsidRPr="00E13912">
        <w:rPr>
          <w:rFonts w:ascii="Times New Roman" w:hAnsi="Times New Roman"/>
          <w:sz w:val="20"/>
          <w:szCs w:val="20"/>
        </w:rPr>
        <w:t xml:space="preserve">   HASIL PENELITIAN DAN PEMBAHASAN</w:t>
      </w: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BAB   V   KESIMPULAN DAN SARAN</w:t>
      </w: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DAFTAR PUSTAKA</w:t>
      </w:r>
      <w:r w:rsidR="0017564C">
        <w:rPr>
          <w:rFonts w:ascii="Times New Roman" w:hAnsi="Times New Roman"/>
          <w:sz w:val="20"/>
          <w:szCs w:val="20"/>
        </w:rPr>
        <w:t xml:space="preserve"> (PUSTAKA ACUAN)</w:t>
      </w: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LAMPIRAN</w:t>
      </w:r>
    </w:p>
    <w:p w:rsidR="00FE5CCB" w:rsidRPr="00E13912" w:rsidRDefault="00FE5CCB" w:rsidP="00FE5CCB">
      <w:pPr>
        <w:spacing w:after="0" w:line="240" w:lineRule="auto"/>
        <w:jc w:val="both"/>
        <w:rPr>
          <w:rFonts w:ascii="Times New Roman" w:hAnsi="Times New Roman"/>
          <w:b/>
          <w:sz w:val="20"/>
          <w:szCs w:val="20"/>
        </w:rPr>
      </w:pPr>
    </w:p>
    <w:p w:rsidR="00FE5CCB" w:rsidRPr="00E13912" w:rsidRDefault="00FE5CCB" w:rsidP="00FE5CCB">
      <w:pPr>
        <w:spacing w:after="0" w:line="240" w:lineRule="auto"/>
        <w:jc w:val="both"/>
        <w:rPr>
          <w:rFonts w:ascii="Times New Roman" w:hAnsi="Times New Roman"/>
          <w:b/>
          <w:sz w:val="20"/>
          <w:szCs w:val="20"/>
        </w:rPr>
      </w:pPr>
      <w:proofErr w:type="gramStart"/>
      <w:r w:rsidRPr="00E13912">
        <w:rPr>
          <w:rFonts w:ascii="Times New Roman" w:hAnsi="Times New Roman"/>
          <w:b/>
          <w:sz w:val="20"/>
          <w:szCs w:val="20"/>
        </w:rPr>
        <w:t>Perhatian :</w:t>
      </w:r>
      <w:proofErr w:type="gramEnd"/>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 xml:space="preserve">Pada saat dibagikan kepada </w:t>
      </w:r>
      <w:proofErr w:type="gramStart"/>
      <w:r w:rsidRPr="00E13912">
        <w:rPr>
          <w:rFonts w:ascii="Times New Roman" w:hAnsi="Times New Roman"/>
          <w:sz w:val="20"/>
          <w:szCs w:val="20"/>
        </w:rPr>
        <w:t>tim</w:t>
      </w:r>
      <w:proofErr w:type="gramEnd"/>
      <w:r w:rsidRPr="00E13912">
        <w:rPr>
          <w:rFonts w:ascii="Times New Roman" w:hAnsi="Times New Roman"/>
          <w:sz w:val="20"/>
          <w:szCs w:val="20"/>
        </w:rPr>
        <w:t xml:space="preserve"> penguji naskah tesis harus sudah ditandatangani oleh Tim Pembimbing</w:t>
      </w:r>
    </w:p>
    <w:p w:rsidR="003859D7"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ab/>
      </w:r>
      <w:r w:rsidRPr="00E13912">
        <w:rPr>
          <w:rFonts w:ascii="Times New Roman" w:hAnsi="Times New Roman"/>
          <w:b/>
          <w:sz w:val="20"/>
          <w:szCs w:val="20"/>
        </w:rPr>
        <w:tab/>
        <w:t xml:space="preserve">  </w:t>
      </w:r>
    </w:p>
    <w:p w:rsidR="003859D7" w:rsidRDefault="003859D7" w:rsidP="00FE5CCB">
      <w:pPr>
        <w:spacing w:after="0" w:line="240" w:lineRule="auto"/>
        <w:jc w:val="both"/>
        <w:rPr>
          <w:rFonts w:ascii="Times New Roman" w:hAnsi="Times New Roman"/>
          <w:b/>
          <w:sz w:val="20"/>
          <w:szCs w:val="20"/>
        </w:rPr>
      </w:pPr>
    </w:p>
    <w:p w:rsidR="0017564C" w:rsidRPr="000E60C9" w:rsidRDefault="0017564C" w:rsidP="00FE5CCB">
      <w:pPr>
        <w:spacing w:after="0" w:line="240" w:lineRule="auto"/>
        <w:jc w:val="both"/>
        <w:rPr>
          <w:rFonts w:ascii="Times New Roman" w:hAnsi="Times New Roman"/>
          <w:b/>
          <w:sz w:val="20"/>
          <w:szCs w:val="20"/>
          <w:lang w:val="id-ID"/>
        </w:rPr>
      </w:pPr>
    </w:p>
    <w:p w:rsidR="0017564C" w:rsidRPr="00E13912" w:rsidRDefault="0017564C" w:rsidP="00FE5CCB">
      <w:pPr>
        <w:spacing w:after="0" w:line="240" w:lineRule="auto"/>
        <w:jc w:val="both"/>
        <w:rPr>
          <w:rFonts w:ascii="Times New Roman" w:hAnsi="Times New Roman"/>
          <w:b/>
          <w:sz w:val="20"/>
          <w:szCs w:val="20"/>
        </w:rPr>
      </w:pPr>
    </w:p>
    <w:p w:rsidR="00FE5CCB" w:rsidRPr="00E13912" w:rsidRDefault="00FE5CCB" w:rsidP="00FE5CCB">
      <w:pPr>
        <w:pBdr>
          <w:top w:val="single" w:sz="4" w:space="3" w:color="auto"/>
          <w:bottom w:val="single" w:sz="4" w:space="1" w:color="auto"/>
        </w:pBdr>
        <w:spacing w:after="0" w:line="240" w:lineRule="auto"/>
        <w:jc w:val="both"/>
        <w:rPr>
          <w:rFonts w:ascii="Times New Roman" w:hAnsi="Times New Roman"/>
          <w:b/>
          <w:sz w:val="20"/>
          <w:szCs w:val="20"/>
        </w:rPr>
      </w:pPr>
      <w:r w:rsidRPr="00E13912">
        <w:rPr>
          <w:rFonts w:ascii="Times New Roman" w:hAnsi="Times New Roman"/>
          <w:b/>
          <w:sz w:val="20"/>
          <w:szCs w:val="20"/>
        </w:rPr>
        <w:t>1. TAJUK</w:t>
      </w:r>
    </w:p>
    <w:p w:rsidR="00FE5CCB" w:rsidRPr="00E13912" w:rsidRDefault="00FE5CCB" w:rsidP="00FE5CCB">
      <w:pPr>
        <w:spacing w:after="0" w:line="240" w:lineRule="auto"/>
        <w:ind w:left="540" w:hanging="540"/>
        <w:jc w:val="both"/>
        <w:rPr>
          <w:rFonts w:ascii="Times New Roman" w:hAnsi="Times New Roman"/>
          <w:sz w:val="20"/>
          <w:szCs w:val="20"/>
        </w:rPr>
      </w:pPr>
      <w:r w:rsidRPr="00E13912">
        <w:rPr>
          <w:rFonts w:ascii="Times New Roman" w:hAnsi="Times New Roman"/>
          <w:sz w:val="20"/>
          <w:szCs w:val="20"/>
        </w:rPr>
        <w:t xml:space="preserve">     (1) Tiap Tajuk diketik pada halaman baru dengan huruf </w:t>
      </w:r>
      <w:r w:rsidRPr="006C11E2">
        <w:rPr>
          <w:rFonts w:ascii="Times New Roman" w:hAnsi="Times New Roman"/>
          <w:i/>
          <w:sz w:val="20"/>
          <w:szCs w:val="20"/>
        </w:rPr>
        <w:t>capital</w:t>
      </w:r>
      <w:r w:rsidRPr="00E13912">
        <w:rPr>
          <w:rFonts w:ascii="Times New Roman" w:hAnsi="Times New Roman"/>
          <w:sz w:val="20"/>
          <w:szCs w:val="20"/>
        </w:rPr>
        <w:t xml:space="preserve"> dan tebal (</w:t>
      </w:r>
      <w:r w:rsidRPr="006C11E2">
        <w:rPr>
          <w:rFonts w:ascii="Times New Roman" w:hAnsi="Times New Roman"/>
          <w:i/>
          <w:sz w:val="20"/>
          <w:szCs w:val="20"/>
        </w:rPr>
        <w:t>bold</w:t>
      </w:r>
      <w:r w:rsidRPr="00E13912">
        <w:rPr>
          <w:rFonts w:ascii="Times New Roman" w:hAnsi="Times New Roman"/>
          <w:sz w:val="20"/>
          <w:szCs w:val="20"/>
        </w:rPr>
        <w:t>) serta ditempatkan di tengah,</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 xml:space="preserve">(2) Yang dimaksud tajuk, </w:t>
      </w:r>
      <w:proofErr w:type="gramStart"/>
      <w:r w:rsidRPr="00E13912">
        <w:rPr>
          <w:rFonts w:ascii="Times New Roman" w:hAnsi="Times New Roman"/>
          <w:sz w:val="20"/>
          <w:szCs w:val="20"/>
        </w:rPr>
        <w:t>adalah :</w:t>
      </w:r>
      <w:proofErr w:type="gramEnd"/>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PENGESAHAN</w:t>
      </w:r>
    </w:p>
    <w:p w:rsidR="00FE5CCB" w:rsidRPr="0017564C" w:rsidRDefault="00FE5CCB" w:rsidP="00FE5CCB">
      <w:pPr>
        <w:spacing w:after="0" w:line="240" w:lineRule="auto"/>
        <w:ind w:left="540" w:hanging="270"/>
        <w:jc w:val="both"/>
        <w:rPr>
          <w:rFonts w:ascii="Times New Roman" w:hAnsi="Times New Roman"/>
          <w:i/>
          <w:sz w:val="20"/>
          <w:szCs w:val="20"/>
        </w:rPr>
      </w:pPr>
      <w:r w:rsidRPr="00E13912">
        <w:rPr>
          <w:rFonts w:ascii="Times New Roman" w:hAnsi="Times New Roman"/>
          <w:sz w:val="20"/>
          <w:szCs w:val="20"/>
        </w:rPr>
        <w:tab/>
      </w:r>
      <w:r w:rsidRPr="0017564C">
        <w:rPr>
          <w:rFonts w:ascii="Times New Roman" w:hAnsi="Times New Roman"/>
          <w:i/>
          <w:sz w:val="20"/>
          <w:szCs w:val="20"/>
        </w:rPr>
        <w:t>ABSTRACT</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ABSTRAK</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KATA PENGANTAR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ISI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TABEL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GAMBAR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LAMBANG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SINGKATAN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DAFTAR LAMPIRAN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BAB I PENDAHULUAN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BAB II KAJIAN PUSTAKA, JUDUL SESUAI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BAB III BAHAN/SUBJEK/OBJEK/JUDUL YANG SESUAI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BAB IV HASIL PENELITIAN DAN PEMBAHASAN/JUDUL YANG SESUAI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 xml:space="preserve">BAB V KESIMPULAN DAN SARAN </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DAFTAR PUSTAKA</w:t>
      </w:r>
      <w:r w:rsidR="0017564C">
        <w:rPr>
          <w:rFonts w:ascii="Times New Roman" w:hAnsi="Times New Roman"/>
          <w:sz w:val="20"/>
          <w:szCs w:val="20"/>
        </w:rPr>
        <w:t xml:space="preserve"> (PUSTAKA ACUAN)</w:t>
      </w:r>
    </w:p>
    <w:p w:rsidR="00FE5CCB" w:rsidRPr="00E13912" w:rsidRDefault="00FE5CCB" w:rsidP="00FE5CCB">
      <w:pPr>
        <w:spacing w:after="0" w:line="240" w:lineRule="auto"/>
        <w:ind w:left="540" w:hanging="270"/>
        <w:jc w:val="both"/>
        <w:rPr>
          <w:rFonts w:ascii="Times New Roman" w:hAnsi="Times New Roman"/>
          <w:sz w:val="20"/>
          <w:szCs w:val="20"/>
        </w:rPr>
      </w:pPr>
      <w:r w:rsidRPr="00E13912">
        <w:rPr>
          <w:rFonts w:ascii="Times New Roman" w:hAnsi="Times New Roman"/>
          <w:sz w:val="20"/>
          <w:szCs w:val="20"/>
        </w:rPr>
        <w:tab/>
        <w:t>LAMPIRAN</w:t>
      </w: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pBdr>
          <w:top w:val="single" w:sz="4" w:space="1" w:color="auto"/>
          <w:bottom w:val="single" w:sz="4" w:space="1" w:color="auto"/>
        </w:pBdr>
        <w:spacing w:after="0" w:line="240" w:lineRule="auto"/>
        <w:jc w:val="both"/>
        <w:rPr>
          <w:rFonts w:ascii="Times New Roman" w:hAnsi="Times New Roman"/>
          <w:b/>
          <w:sz w:val="20"/>
          <w:szCs w:val="20"/>
        </w:rPr>
      </w:pPr>
      <w:r w:rsidRPr="00E13912">
        <w:rPr>
          <w:rFonts w:ascii="Times New Roman" w:hAnsi="Times New Roman"/>
          <w:b/>
          <w:sz w:val="20"/>
          <w:szCs w:val="20"/>
        </w:rPr>
        <w:t>2. BAHAN YANG DIGUNAKAN</w:t>
      </w:r>
    </w:p>
    <w:p w:rsidR="00FE5CCB" w:rsidRPr="00E13912" w:rsidRDefault="00FE5CCB" w:rsidP="00FE5CCB">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(1) Kertas yang digunakan untuk pengetikan adalah HVS putih 80 gram ukuran</w:t>
      </w:r>
      <w:r w:rsidRPr="00E13912">
        <w:rPr>
          <w:rFonts w:ascii="Times New Roman" w:hAnsi="Times New Roman"/>
          <w:sz w:val="20"/>
          <w:szCs w:val="20"/>
        </w:rPr>
        <w:tab/>
        <w:t>A4 (21 X 29</w:t>
      </w:r>
      <w:proofErr w:type="gramStart"/>
      <w:r w:rsidRPr="00E13912">
        <w:rPr>
          <w:rFonts w:ascii="Times New Roman" w:hAnsi="Times New Roman"/>
          <w:sz w:val="20"/>
          <w:szCs w:val="20"/>
        </w:rPr>
        <w:t>,7</w:t>
      </w:r>
      <w:proofErr w:type="gramEnd"/>
      <w:r w:rsidRPr="00E13912">
        <w:rPr>
          <w:rFonts w:ascii="Times New Roman" w:hAnsi="Times New Roman"/>
          <w:sz w:val="20"/>
          <w:szCs w:val="20"/>
        </w:rPr>
        <w:t xml:space="preserve"> cm)</w:t>
      </w:r>
    </w:p>
    <w:p w:rsidR="00FE5CCB" w:rsidRPr="00E13912" w:rsidRDefault="00FE5CCB" w:rsidP="00FE5CCB">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(2) Sampul (kulit luar) berupa </w:t>
      </w:r>
      <w:r w:rsidRPr="00C82736">
        <w:rPr>
          <w:rFonts w:ascii="Times New Roman" w:hAnsi="Times New Roman"/>
          <w:i/>
          <w:sz w:val="20"/>
          <w:szCs w:val="20"/>
        </w:rPr>
        <w:t>soft cover</w:t>
      </w:r>
      <w:r w:rsidRPr="00E13912">
        <w:rPr>
          <w:rFonts w:ascii="Times New Roman" w:hAnsi="Times New Roman"/>
          <w:sz w:val="20"/>
          <w:szCs w:val="20"/>
        </w:rPr>
        <w:t xml:space="preserve"> (tipis, bukan </w:t>
      </w:r>
      <w:r w:rsidRPr="00C82736">
        <w:rPr>
          <w:rFonts w:ascii="Times New Roman" w:hAnsi="Times New Roman"/>
          <w:i/>
          <w:sz w:val="20"/>
          <w:szCs w:val="20"/>
        </w:rPr>
        <w:t>hard cover</w:t>
      </w:r>
      <w:r w:rsidRPr="00E13912">
        <w:rPr>
          <w:rFonts w:ascii="Times New Roman" w:hAnsi="Times New Roman"/>
          <w:sz w:val="20"/>
          <w:szCs w:val="20"/>
        </w:rPr>
        <w:t xml:space="preserve">) dari bahan karton </w:t>
      </w:r>
      <w:r w:rsidRPr="00C82736">
        <w:rPr>
          <w:rFonts w:ascii="Times New Roman" w:hAnsi="Times New Roman"/>
          <w:i/>
          <w:sz w:val="20"/>
          <w:szCs w:val="20"/>
        </w:rPr>
        <w:t>Buffalo</w:t>
      </w:r>
      <w:r w:rsidRPr="00E13912">
        <w:rPr>
          <w:rFonts w:ascii="Times New Roman" w:hAnsi="Times New Roman"/>
          <w:sz w:val="20"/>
          <w:szCs w:val="20"/>
        </w:rPr>
        <w:t xml:space="preserve"> atau </w:t>
      </w:r>
      <w:r w:rsidRPr="00C82736">
        <w:rPr>
          <w:rFonts w:ascii="Times New Roman" w:hAnsi="Times New Roman"/>
          <w:i/>
          <w:sz w:val="20"/>
          <w:szCs w:val="20"/>
        </w:rPr>
        <w:t>linen</w:t>
      </w:r>
      <w:r w:rsidRPr="00E13912">
        <w:rPr>
          <w:rFonts w:ascii="Times New Roman" w:hAnsi="Times New Roman"/>
          <w:sz w:val="20"/>
          <w:szCs w:val="20"/>
        </w:rPr>
        <w:t xml:space="preserve"> untuk tesis.</w:t>
      </w:r>
    </w:p>
    <w:p w:rsidR="00FE5CCB" w:rsidRPr="00E13912" w:rsidRDefault="00FE5CCB" w:rsidP="00FE5CCB">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(3) Antara Bab yang satu dengan </w:t>
      </w:r>
      <w:proofErr w:type="gramStart"/>
      <w:r w:rsidRPr="00E13912">
        <w:rPr>
          <w:rFonts w:ascii="Times New Roman" w:hAnsi="Times New Roman"/>
          <w:sz w:val="20"/>
          <w:szCs w:val="20"/>
        </w:rPr>
        <w:t>bab</w:t>
      </w:r>
      <w:proofErr w:type="gramEnd"/>
      <w:r w:rsidRPr="00E13912">
        <w:rPr>
          <w:rFonts w:ascii="Times New Roman" w:hAnsi="Times New Roman"/>
          <w:sz w:val="20"/>
          <w:szCs w:val="20"/>
        </w:rPr>
        <w:t xml:space="preserve"> lain diberi pembatas kertas </w:t>
      </w:r>
      <w:r w:rsidRPr="006C11E2">
        <w:rPr>
          <w:rFonts w:ascii="Times New Roman" w:hAnsi="Times New Roman"/>
          <w:i/>
          <w:sz w:val="20"/>
          <w:szCs w:val="20"/>
        </w:rPr>
        <w:t>Doorslag</w:t>
      </w:r>
      <w:r w:rsidRPr="00E13912">
        <w:rPr>
          <w:rFonts w:ascii="Times New Roman" w:hAnsi="Times New Roman"/>
          <w:sz w:val="20"/>
          <w:szCs w:val="20"/>
        </w:rPr>
        <w:t xml:space="preserve"> warna kuning muda.</w:t>
      </w: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pBdr>
          <w:top w:val="single" w:sz="4" w:space="4" w:color="auto"/>
          <w:bottom w:val="single" w:sz="4" w:space="1" w:color="auto"/>
        </w:pBdr>
        <w:spacing w:after="0" w:line="240" w:lineRule="auto"/>
        <w:jc w:val="both"/>
        <w:rPr>
          <w:rFonts w:ascii="Times New Roman" w:hAnsi="Times New Roman"/>
          <w:b/>
          <w:sz w:val="20"/>
          <w:szCs w:val="20"/>
        </w:rPr>
      </w:pPr>
      <w:r w:rsidRPr="00E13912">
        <w:rPr>
          <w:rFonts w:ascii="Times New Roman" w:hAnsi="Times New Roman"/>
          <w:b/>
          <w:sz w:val="20"/>
          <w:szCs w:val="20"/>
        </w:rPr>
        <w:t>3. PENGETIKAN</w:t>
      </w:r>
    </w:p>
    <w:p w:rsidR="00FE5CCB" w:rsidRPr="00E13912" w:rsidRDefault="00FE5CCB" w:rsidP="00FE5CCB">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(1) Pengetikan naskah tesis dan disertai dilakukan dengan computer, pengaturan </w:t>
      </w:r>
      <w:r w:rsidRPr="00C82736">
        <w:rPr>
          <w:rFonts w:ascii="Times New Roman" w:hAnsi="Times New Roman"/>
          <w:i/>
          <w:sz w:val="20"/>
          <w:szCs w:val="20"/>
        </w:rPr>
        <w:t xml:space="preserve">lay out </w:t>
      </w:r>
      <w:r w:rsidRPr="00E13912">
        <w:rPr>
          <w:rFonts w:ascii="Times New Roman" w:hAnsi="Times New Roman"/>
          <w:sz w:val="20"/>
          <w:szCs w:val="20"/>
        </w:rPr>
        <w:t xml:space="preserve">sebagai </w:t>
      </w:r>
      <w:proofErr w:type="gramStart"/>
      <w:r w:rsidRPr="00E13912">
        <w:rPr>
          <w:rFonts w:ascii="Times New Roman" w:hAnsi="Times New Roman"/>
          <w:sz w:val="20"/>
          <w:szCs w:val="20"/>
        </w:rPr>
        <w:t>berikut :</w:t>
      </w:r>
      <w:proofErr w:type="gramEnd"/>
    </w:p>
    <w:p w:rsidR="00FE5CCB" w:rsidRPr="00E13912" w:rsidRDefault="00FE5CCB" w:rsidP="00FE5CCB">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ab/>
        <w:t>Pias (Marjin) atas</w:t>
      </w:r>
      <w:r w:rsidRPr="00E13912">
        <w:rPr>
          <w:rFonts w:ascii="Times New Roman" w:hAnsi="Times New Roman"/>
          <w:sz w:val="20"/>
          <w:szCs w:val="20"/>
        </w:rPr>
        <w:tab/>
      </w:r>
      <w:r>
        <w:rPr>
          <w:rFonts w:ascii="Times New Roman" w:hAnsi="Times New Roman"/>
          <w:sz w:val="20"/>
          <w:szCs w:val="20"/>
        </w:rPr>
        <w:tab/>
      </w:r>
      <w:r w:rsidRPr="00E13912">
        <w:rPr>
          <w:rFonts w:ascii="Times New Roman" w:hAnsi="Times New Roman"/>
          <w:sz w:val="20"/>
          <w:szCs w:val="20"/>
        </w:rPr>
        <w:t>: 4 cm dari tepi kertas</w:t>
      </w:r>
    </w:p>
    <w:p w:rsidR="00FE5CCB" w:rsidRPr="00E13912" w:rsidRDefault="00FE5CCB" w:rsidP="00FE5CCB">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ab/>
        <w:t>Pias (Marjin) kiri</w:t>
      </w:r>
      <w:r w:rsidRPr="00E13912">
        <w:rPr>
          <w:rFonts w:ascii="Times New Roman" w:hAnsi="Times New Roman"/>
          <w:sz w:val="20"/>
          <w:szCs w:val="20"/>
        </w:rPr>
        <w:tab/>
      </w:r>
      <w:r>
        <w:rPr>
          <w:rFonts w:ascii="Times New Roman" w:hAnsi="Times New Roman"/>
          <w:sz w:val="20"/>
          <w:szCs w:val="20"/>
        </w:rPr>
        <w:tab/>
      </w:r>
      <w:r w:rsidRPr="00E13912">
        <w:rPr>
          <w:rFonts w:ascii="Times New Roman" w:hAnsi="Times New Roman"/>
          <w:sz w:val="20"/>
          <w:szCs w:val="20"/>
        </w:rPr>
        <w:t>: 4 cm dari tepi kertas</w:t>
      </w:r>
    </w:p>
    <w:p w:rsidR="00FE5CCB" w:rsidRPr="00E13912" w:rsidRDefault="00FE5CCB" w:rsidP="00FE5CCB">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ab/>
        <w:t>Pias (Marjin) bawah</w:t>
      </w:r>
      <w:r w:rsidRPr="00E13912">
        <w:rPr>
          <w:rFonts w:ascii="Times New Roman" w:hAnsi="Times New Roman"/>
          <w:sz w:val="20"/>
          <w:szCs w:val="20"/>
        </w:rPr>
        <w:tab/>
        <w:t>: 3 cm dari tepi kertas</w:t>
      </w:r>
    </w:p>
    <w:p w:rsidR="00FE5CCB" w:rsidRPr="00E13912" w:rsidRDefault="00FE5CCB" w:rsidP="00FE5CCB">
      <w:pPr>
        <w:spacing w:after="0" w:line="240" w:lineRule="auto"/>
        <w:ind w:left="630" w:hanging="360"/>
        <w:jc w:val="both"/>
        <w:rPr>
          <w:rFonts w:ascii="Times New Roman" w:hAnsi="Times New Roman"/>
          <w:sz w:val="20"/>
          <w:szCs w:val="20"/>
        </w:rPr>
      </w:pPr>
      <w:r>
        <w:rPr>
          <w:rFonts w:ascii="Times New Roman" w:hAnsi="Times New Roman"/>
          <w:sz w:val="20"/>
          <w:szCs w:val="20"/>
        </w:rPr>
        <w:tab/>
        <w:t>Pias (Marjin) kanan</w:t>
      </w:r>
      <w:r>
        <w:rPr>
          <w:rFonts w:ascii="Times New Roman" w:hAnsi="Times New Roman"/>
          <w:sz w:val="20"/>
          <w:szCs w:val="20"/>
        </w:rPr>
        <w:tab/>
        <w:t>: 2</w:t>
      </w:r>
      <w:proofErr w:type="gramStart"/>
      <w:r>
        <w:rPr>
          <w:rFonts w:ascii="Times New Roman" w:hAnsi="Times New Roman"/>
          <w:sz w:val="20"/>
          <w:szCs w:val="20"/>
        </w:rPr>
        <w:t>,5</w:t>
      </w:r>
      <w:proofErr w:type="gramEnd"/>
      <w:r w:rsidRPr="00E13912">
        <w:rPr>
          <w:rFonts w:ascii="Times New Roman" w:hAnsi="Times New Roman"/>
          <w:sz w:val="20"/>
          <w:szCs w:val="20"/>
        </w:rPr>
        <w:t xml:space="preserve"> cm dari tepi kertas</w:t>
      </w:r>
    </w:p>
    <w:p w:rsidR="00FE5CCB" w:rsidRPr="00E13912" w:rsidRDefault="00FE5CCB" w:rsidP="00FE5CCB">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lastRenderedPageBreak/>
        <w:t>(2) Pengetikan hanya dilakukan pada satu muka kertas, tidak diketik bolak-balik.</w:t>
      </w:r>
    </w:p>
    <w:p w:rsidR="00FE5CCB" w:rsidRPr="00E13912" w:rsidRDefault="00FE5CCB" w:rsidP="00FE5CCB">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 xml:space="preserve">(3) Jenis huruf yang digunakan adalah </w:t>
      </w:r>
      <w:r w:rsidRPr="00C82736">
        <w:rPr>
          <w:rFonts w:ascii="Times New Roman" w:hAnsi="Times New Roman"/>
          <w:i/>
          <w:sz w:val="20"/>
          <w:szCs w:val="20"/>
        </w:rPr>
        <w:t>Roman</w:t>
      </w:r>
      <w:r w:rsidRPr="00E13912">
        <w:rPr>
          <w:rFonts w:ascii="Times New Roman" w:hAnsi="Times New Roman"/>
          <w:sz w:val="20"/>
          <w:szCs w:val="20"/>
        </w:rPr>
        <w:t xml:space="preserve"> atau hur</w:t>
      </w:r>
      <w:r w:rsidR="00C82736">
        <w:rPr>
          <w:rFonts w:ascii="Times New Roman" w:hAnsi="Times New Roman"/>
          <w:sz w:val="20"/>
          <w:szCs w:val="20"/>
        </w:rPr>
        <w:t>u</w:t>
      </w:r>
      <w:r w:rsidRPr="00E13912">
        <w:rPr>
          <w:rFonts w:ascii="Times New Roman" w:hAnsi="Times New Roman"/>
          <w:sz w:val="20"/>
          <w:szCs w:val="20"/>
        </w:rPr>
        <w:t xml:space="preserve">f yang setara dengan ukuran sebagai </w:t>
      </w:r>
      <w:proofErr w:type="gramStart"/>
      <w:r w:rsidRPr="00E13912">
        <w:rPr>
          <w:rFonts w:ascii="Times New Roman" w:hAnsi="Times New Roman"/>
          <w:sz w:val="20"/>
          <w:szCs w:val="20"/>
        </w:rPr>
        <w:t>berikut :</w:t>
      </w:r>
      <w:proofErr w:type="gramEnd"/>
    </w:p>
    <w:p w:rsidR="00FE5CCB" w:rsidRPr="00C82736" w:rsidRDefault="00FE5CCB" w:rsidP="0099740C">
      <w:pPr>
        <w:pStyle w:val="ListParagraph"/>
        <w:numPr>
          <w:ilvl w:val="0"/>
          <w:numId w:val="83"/>
        </w:numPr>
        <w:spacing w:after="0" w:line="240" w:lineRule="auto"/>
        <w:ind w:left="851" w:hanging="218"/>
        <w:jc w:val="both"/>
        <w:rPr>
          <w:rFonts w:ascii="Times New Roman" w:hAnsi="Times New Roman"/>
          <w:sz w:val="20"/>
          <w:szCs w:val="20"/>
        </w:rPr>
      </w:pPr>
      <w:r w:rsidRPr="00C82736">
        <w:rPr>
          <w:rFonts w:ascii="Times New Roman" w:hAnsi="Times New Roman"/>
          <w:sz w:val="20"/>
          <w:szCs w:val="20"/>
        </w:rPr>
        <w:t xml:space="preserve">Ukuran </w:t>
      </w:r>
      <w:r w:rsidRPr="00C82736">
        <w:rPr>
          <w:rFonts w:ascii="Times New Roman" w:hAnsi="Times New Roman"/>
          <w:i/>
          <w:sz w:val="20"/>
          <w:szCs w:val="20"/>
        </w:rPr>
        <w:t>font</w:t>
      </w:r>
      <w:r w:rsidRPr="00C82736">
        <w:rPr>
          <w:rFonts w:ascii="Times New Roman" w:hAnsi="Times New Roman"/>
          <w:sz w:val="20"/>
          <w:szCs w:val="20"/>
        </w:rPr>
        <w:t xml:space="preserve"> .12 untuk isi naskah</w:t>
      </w:r>
    </w:p>
    <w:p w:rsidR="00FE5CCB" w:rsidRPr="00C82736" w:rsidRDefault="00FE5CCB" w:rsidP="0099740C">
      <w:pPr>
        <w:pStyle w:val="ListParagraph"/>
        <w:numPr>
          <w:ilvl w:val="0"/>
          <w:numId w:val="83"/>
        </w:numPr>
        <w:spacing w:after="0" w:line="240" w:lineRule="auto"/>
        <w:ind w:left="851" w:hanging="218"/>
        <w:jc w:val="both"/>
        <w:rPr>
          <w:rFonts w:ascii="Times New Roman" w:hAnsi="Times New Roman"/>
          <w:sz w:val="20"/>
          <w:szCs w:val="20"/>
        </w:rPr>
      </w:pPr>
      <w:r w:rsidRPr="00C82736">
        <w:rPr>
          <w:rFonts w:ascii="Times New Roman" w:hAnsi="Times New Roman"/>
          <w:sz w:val="20"/>
          <w:szCs w:val="20"/>
        </w:rPr>
        <w:t xml:space="preserve">Ukuran </w:t>
      </w:r>
      <w:r w:rsidRPr="00C82736">
        <w:rPr>
          <w:rFonts w:ascii="Times New Roman" w:hAnsi="Times New Roman"/>
          <w:i/>
          <w:sz w:val="20"/>
          <w:szCs w:val="20"/>
        </w:rPr>
        <w:t xml:space="preserve">font </w:t>
      </w:r>
      <w:r w:rsidRPr="00C82736">
        <w:rPr>
          <w:rFonts w:ascii="Times New Roman" w:hAnsi="Times New Roman"/>
          <w:sz w:val="20"/>
          <w:szCs w:val="20"/>
        </w:rPr>
        <w:t xml:space="preserve">.16 dan tebal untuk judul dalam Bahasa Indonesia serta </w:t>
      </w:r>
      <w:proofErr w:type="gramStart"/>
      <w:r w:rsidRPr="00C82736">
        <w:rPr>
          <w:rFonts w:ascii="Times New Roman" w:hAnsi="Times New Roman"/>
          <w:sz w:val="20"/>
          <w:szCs w:val="20"/>
        </w:rPr>
        <w:t>14  dan</w:t>
      </w:r>
      <w:proofErr w:type="gramEnd"/>
      <w:r w:rsidRPr="00C82736">
        <w:rPr>
          <w:rFonts w:ascii="Times New Roman" w:hAnsi="Times New Roman"/>
          <w:sz w:val="20"/>
          <w:szCs w:val="20"/>
        </w:rPr>
        <w:t xml:space="preserve"> tebal untuk judul dalam bahasa Inggris.</w:t>
      </w:r>
    </w:p>
    <w:p w:rsidR="00FE5CCB" w:rsidRPr="00C82736" w:rsidRDefault="00FE5CCB" w:rsidP="0099740C">
      <w:pPr>
        <w:pStyle w:val="ListParagraph"/>
        <w:numPr>
          <w:ilvl w:val="0"/>
          <w:numId w:val="83"/>
        </w:numPr>
        <w:spacing w:after="0" w:line="240" w:lineRule="auto"/>
        <w:ind w:left="851" w:hanging="218"/>
        <w:jc w:val="both"/>
        <w:rPr>
          <w:rFonts w:ascii="Times New Roman" w:hAnsi="Times New Roman"/>
          <w:sz w:val="20"/>
          <w:szCs w:val="20"/>
        </w:rPr>
      </w:pPr>
      <w:r w:rsidRPr="00C82736">
        <w:rPr>
          <w:rFonts w:ascii="Times New Roman" w:hAnsi="Times New Roman"/>
          <w:sz w:val="20"/>
          <w:szCs w:val="20"/>
        </w:rPr>
        <w:t xml:space="preserve">Ukuran </w:t>
      </w:r>
      <w:r w:rsidRPr="00C82736">
        <w:rPr>
          <w:rFonts w:ascii="Times New Roman" w:hAnsi="Times New Roman"/>
          <w:i/>
          <w:sz w:val="20"/>
          <w:szCs w:val="20"/>
        </w:rPr>
        <w:t>font</w:t>
      </w:r>
      <w:r w:rsidRPr="00C82736">
        <w:rPr>
          <w:rFonts w:ascii="Times New Roman" w:hAnsi="Times New Roman"/>
          <w:sz w:val="20"/>
          <w:szCs w:val="20"/>
        </w:rPr>
        <w:t xml:space="preserve"> .12 dan tebal untuk </w:t>
      </w:r>
      <w:proofErr w:type="gramStart"/>
      <w:r w:rsidRPr="00C82736">
        <w:rPr>
          <w:rFonts w:ascii="Times New Roman" w:hAnsi="Times New Roman"/>
          <w:sz w:val="20"/>
          <w:szCs w:val="20"/>
        </w:rPr>
        <w:t>nama</w:t>
      </w:r>
      <w:proofErr w:type="gramEnd"/>
      <w:r w:rsidRPr="00C82736">
        <w:rPr>
          <w:rFonts w:ascii="Times New Roman" w:hAnsi="Times New Roman"/>
          <w:sz w:val="20"/>
          <w:szCs w:val="20"/>
        </w:rPr>
        <w:t xml:space="preserve"> penulis pada judul.</w:t>
      </w:r>
    </w:p>
    <w:p w:rsidR="00FE5CCB" w:rsidRPr="00C82736" w:rsidRDefault="00FE5CCB" w:rsidP="0099740C">
      <w:pPr>
        <w:pStyle w:val="ListParagraph"/>
        <w:numPr>
          <w:ilvl w:val="0"/>
          <w:numId w:val="83"/>
        </w:numPr>
        <w:spacing w:after="0" w:line="240" w:lineRule="auto"/>
        <w:ind w:left="851" w:hanging="218"/>
        <w:jc w:val="both"/>
        <w:rPr>
          <w:rFonts w:ascii="Times New Roman" w:hAnsi="Times New Roman"/>
          <w:sz w:val="20"/>
          <w:szCs w:val="20"/>
        </w:rPr>
      </w:pPr>
      <w:r w:rsidRPr="00C82736">
        <w:rPr>
          <w:rFonts w:ascii="Times New Roman" w:hAnsi="Times New Roman"/>
          <w:sz w:val="20"/>
          <w:szCs w:val="20"/>
        </w:rPr>
        <w:t xml:space="preserve">Ukuran </w:t>
      </w:r>
      <w:r w:rsidRPr="00C82736">
        <w:rPr>
          <w:rFonts w:ascii="Times New Roman" w:hAnsi="Times New Roman"/>
          <w:i/>
          <w:sz w:val="20"/>
          <w:szCs w:val="20"/>
        </w:rPr>
        <w:t xml:space="preserve">font </w:t>
      </w:r>
      <w:r w:rsidRPr="00C82736">
        <w:rPr>
          <w:rFonts w:ascii="Times New Roman" w:hAnsi="Times New Roman"/>
          <w:sz w:val="20"/>
          <w:szCs w:val="20"/>
        </w:rPr>
        <w:t xml:space="preserve">.14 dan tebal untuk </w:t>
      </w:r>
      <w:proofErr w:type="gramStart"/>
      <w:r w:rsidRPr="00C82736">
        <w:rPr>
          <w:rFonts w:ascii="Times New Roman" w:hAnsi="Times New Roman"/>
          <w:sz w:val="20"/>
          <w:szCs w:val="20"/>
        </w:rPr>
        <w:t>nama</w:t>
      </w:r>
      <w:proofErr w:type="gramEnd"/>
      <w:r w:rsidRPr="00C82736">
        <w:rPr>
          <w:rFonts w:ascii="Times New Roman" w:hAnsi="Times New Roman"/>
          <w:sz w:val="20"/>
          <w:szCs w:val="20"/>
        </w:rPr>
        <w:t xml:space="preserve"> lembaga pada judul.</w:t>
      </w:r>
    </w:p>
    <w:p w:rsidR="00FE5CCB" w:rsidRPr="00C82736" w:rsidRDefault="00FE5CCB" w:rsidP="0099740C">
      <w:pPr>
        <w:pStyle w:val="ListParagraph"/>
        <w:numPr>
          <w:ilvl w:val="0"/>
          <w:numId w:val="83"/>
        </w:numPr>
        <w:spacing w:after="0" w:line="240" w:lineRule="auto"/>
        <w:ind w:left="851" w:hanging="218"/>
        <w:jc w:val="both"/>
        <w:rPr>
          <w:rFonts w:ascii="Times New Roman" w:hAnsi="Times New Roman"/>
          <w:sz w:val="20"/>
          <w:szCs w:val="20"/>
        </w:rPr>
      </w:pPr>
      <w:r w:rsidRPr="00C82736">
        <w:rPr>
          <w:rFonts w:ascii="Times New Roman" w:hAnsi="Times New Roman"/>
          <w:sz w:val="20"/>
          <w:szCs w:val="20"/>
        </w:rPr>
        <w:t xml:space="preserve">Ukuran </w:t>
      </w:r>
      <w:r w:rsidRPr="00C82736">
        <w:rPr>
          <w:rFonts w:ascii="Times New Roman" w:hAnsi="Times New Roman"/>
          <w:i/>
          <w:sz w:val="20"/>
          <w:szCs w:val="20"/>
        </w:rPr>
        <w:t>font</w:t>
      </w:r>
      <w:r w:rsidRPr="00C82736">
        <w:rPr>
          <w:rFonts w:ascii="Times New Roman" w:hAnsi="Times New Roman"/>
          <w:sz w:val="20"/>
          <w:szCs w:val="20"/>
        </w:rPr>
        <w:t xml:space="preserve"> .10 dan tebal untuk tulisan </w:t>
      </w:r>
      <w:proofErr w:type="gramStart"/>
      <w:r w:rsidRPr="00C82736">
        <w:rPr>
          <w:rFonts w:ascii="Times New Roman" w:hAnsi="Times New Roman"/>
          <w:sz w:val="20"/>
          <w:szCs w:val="20"/>
        </w:rPr>
        <w:t>lain</w:t>
      </w:r>
      <w:proofErr w:type="gramEnd"/>
      <w:r w:rsidRPr="00C82736">
        <w:rPr>
          <w:rFonts w:ascii="Times New Roman" w:hAnsi="Times New Roman"/>
          <w:sz w:val="20"/>
          <w:szCs w:val="20"/>
        </w:rPr>
        <w:t xml:space="preserve"> pada judul.</w:t>
      </w: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b/>
          <w:sz w:val="20"/>
          <w:szCs w:val="20"/>
        </w:rPr>
        <w:t>4. SPASI (JARAK ANTAR BARIS)</w:t>
      </w:r>
      <w:r w:rsidRPr="00E13912">
        <w:rPr>
          <w:rFonts w:ascii="Times New Roman" w:hAnsi="Times New Roman"/>
          <w:sz w:val="20"/>
          <w:szCs w:val="20"/>
        </w:rPr>
        <w:tab/>
      </w:r>
    </w:p>
    <w:p w:rsidR="00FE5CCB" w:rsidRPr="00721D08" w:rsidRDefault="00FE5CCB" w:rsidP="0099740C">
      <w:pPr>
        <w:pStyle w:val="ListParagraph"/>
        <w:numPr>
          <w:ilvl w:val="3"/>
          <w:numId w:val="84"/>
        </w:numPr>
        <w:spacing w:after="0" w:line="240" w:lineRule="auto"/>
        <w:ind w:left="567" w:hanging="283"/>
        <w:jc w:val="both"/>
        <w:rPr>
          <w:rFonts w:ascii="Times New Roman" w:hAnsi="Times New Roman"/>
          <w:sz w:val="20"/>
          <w:szCs w:val="20"/>
        </w:rPr>
      </w:pPr>
      <w:r w:rsidRPr="00721D08">
        <w:rPr>
          <w:rFonts w:ascii="Times New Roman" w:hAnsi="Times New Roman"/>
          <w:sz w:val="20"/>
          <w:szCs w:val="20"/>
        </w:rPr>
        <w:t xml:space="preserve">Jarak antara baris adalah dua </w:t>
      </w:r>
      <w:proofErr w:type="gramStart"/>
      <w:r w:rsidRPr="00721D08">
        <w:rPr>
          <w:rFonts w:ascii="Times New Roman" w:hAnsi="Times New Roman"/>
          <w:sz w:val="20"/>
          <w:szCs w:val="20"/>
        </w:rPr>
        <w:t>spasi .</w:t>
      </w:r>
      <w:proofErr w:type="gramEnd"/>
    </w:p>
    <w:p w:rsidR="00FE5CCB" w:rsidRPr="00721D08" w:rsidRDefault="00FE5CCB" w:rsidP="0099740C">
      <w:pPr>
        <w:pStyle w:val="ListParagraph"/>
        <w:numPr>
          <w:ilvl w:val="3"/>
          <w:numId w:val="84"/>
        </w:numPr>
        <w:spacing w:after="0" w:line="240" w:lineRule="auto"/>
        <w:ind w:left="567" w:hanging="283"/>
        <w:jc w:val="both"/>
        <w:rPr>
          <w:rFonts w:ascii="Times New Roman" w:hAnsi="Times New Roman"/>
          <w:sz w:val="20"/>
          <w:szCs w:val="20"/>
        </w:rPr>
      </w:pPr>
      <w:r w:rsidRPr="00721D08">
        <w:rPr>
          <w:rFonts w:ascii="Times New Roman" w:hAnsi="Times New Roman"/>
          <w:sz w:val="20"/>
          <w:szCs w:val="20"/>
        </w:rPr>
        <w:t xml:space="preserve">Jarak antara penunjuk bab (misalnya BAB I) dengan tajuk bab (PENDAHULUAN) adalah dua </w:t>
      </w:r>
      <w:proofErr w:type="gramStart"/>
      <w:r w:rsidRPr="00721D08">
        <w:rPr>
          <w:rFonts w:ascii="Times New Roman" w:hAnsi="Times New Roman"/>
          <w:sz w:val="20"/>
          <w:szCs w:val="20"/>
        </w:rPr>
        <w:t>spasi .</w:t>
      </w:r>
      <w:proofErr w:type="gramEnd"/>
    </w:p>
    <w:p w:rsidR="00FE5CCB" w:rsidRPr="00721D08" w:rsidRDefault="00FE5CCB" w:rsidP="0099740C">
      <w:pPr>
        <w:pStyle w:val="ListParagraph"/>
        <w:numPr>
          <w:ilvl w:val="3"/>
          <w:numId w:val="84"/>
        </w:numPr>
        <w:spacing w:after="0" w:line="240" w:lineRule="auto"/>
        <w:ind w:left="567" w:hanging="283"/>
        <w:jc w:val="both"/>
        <w:rPr>
          <w:rFonts w:ascii="Times New Roman" w:hAnsi="Times New Roman"/>
          <w:sz w:val="20"/>
          <w:szCs w:val="20"/>
        </w:rPr>
      </w:pPr>
      <w:r w:rsidRPr="00721D08">
        <w:rPr>
          <w:rFonts w:ascii="Times New Roman" w:hAnsi="Times New Roman"/>
          <w:sz w:val="20"/>
          <w:szCs w:val="20"/>
        </w:rPr>
        <w:t xml:space="preserve">Jarak antara tajuk </w:t>
      </w:r>
      <w:proofErr w:type="gramStart"/>
      <w:r w:rsidRPr="00721D08">
        <w:rPr>
          <w:rFonts w:ascii="Times New Roman" w:hAnsi="Times New Roman"/>
          <w:sz w:val="20"/>
          <w:szCs w:val="20"/>
        </w:rPr>
        <w:t>bab</w:t>
      </w:r>
      <w:proofErr w:type="gramEnd"/>
      <w:r w:rsidRPr="00721D08">
        <w:rPr>
          <w:rFonts w:ascii="Times New Roman" w:hAnsi="Times New Roman"/>
          <w:sz w:val="20"/>
          <w:szCs w:val="20"/>
        </w:rPr>
        <w:t xml:space="preserve"> (judul bab) dengan teks pertama isi naskah atau antara tajuk bab dengan tajuk bab adalah empat spasi.</w:t>
      </w:r>
    </w:p>
    <w:p w:rsidR="00FE5CCB" w:rsidRPr="00721D08" w:rsidRDefault="00FE5CCB" w:rsidP="0099740C">
      <w:pPr>
        <w:pStyle w:val="ListParagraph"/>
        <w:numPr>
          <w:ilvl w:val="3"/>
          <w:numId w:val="84"/>
        </w:numPr>
        <w:spacing w:after="0" w:line="240" w:lineRule="auto"/>
        <w:ind w:left="567" w:hanging="283"/>
        <w:jc w:val="both"/>
        <w:rPr>
          <w:rFonts w:ascii="Times New Roman" w:hAnsi="Times New Roman"/>
          <w:sz w:val="20"/>
          <w:szCs w:val="20"/>
        </w:rPr>
      </w:pPr>
      <w:r w:rsidRPr="00721D08">
        <w:rPr>
          <w:rFonts w:ascii="Times New Roman" w:hAnsi="Times New Roman"/>
          <w:sz w:val="20"/>
          <w:szCs w:val="20"/>
        </w:rPr>
        <w:t xml:space="preserve">Jarak antara tajuk sub (judul </w:t>
      </w:r>
      <w:proofErr w:type="gramStart"/>
      <w:r w:rsidRPr="00721D08">
        <w:rPr>
          <w:rFonts w:ascii="Times New Roman" w:hAnsi="Times New Roman"/>
          <w:sz w:val="20"/>
          <w:szCs w:val="20"/>
        </w:rPr>
        <w:t>bab</w:t>
      </w:r>
      <w:proofErr w:type="gramEnd"/>
      <w:r w:rsidRPr="00721D08">
        <w:rPr>
          <w:rFonts w:ascii="Times New Roman" w:hAnsi="Times New Roman"/>
          <w:sz w:val="20"/>
          <w:szCs w:val="20"/>
        </w:rPr>
        <w:t>) dengan baris pertama teks isi naskah adalah dua spasi.</w:t>
      </w:r>
    </w:p>
    <w:p w:rsidR="00FE5CCB" w:rsidRPr="00721D08" w:rsidRDefault="00FE5CCB" w:rsidP="0099740C">
      <w:pPr>
        <w:pStyle w:val="ListParagraph"/>
        <w:numPr>
          <w:ilvl w:val="3"/>
          <w:numId w:val="84"/>
        </w:numPr>
        <w:spacing w:after="0" w:line="240" w:lineRule="auto"/>
        <w:ind w:left="567" w:hanging="283"/>
        <w:jc w:val="both"/>
        <w:rPr>
          <w:rFonts w:ascii="Times New Roman" w:hAnsi="Times New Roman"/>
          <w:sz w:val="20"/>
          <w:szCs w:val="20"/>
        </w:rPr>
      </w:pPr>
      <w:r w:rsidRPr="00721D08">
        <w:rPr>
          <w:rFonts w:ascii="Times New Roman" w:hAnsi="Times New Roman"/>
          <w:sz w:val="20"/>
          <w:szCs w:val="20"/>
        </w:rPr>
        <w:t xml:space="preserve">Tiap alinea teks isi naskah diketik menjolok k edalam (ke kanan), sejauh </w:t>
      </w:r>
      <w:proofErr w:type="gramStart"/>
      <w:r w:rsidRPr="00721D08">
        <w:rPr>
          <w:rFonts w:ascii="Times New Roman" w:hAnsi="Times New Roman"/>
          <w:sz w:val="20"/>
          <w:szCs w:val="20"/>
        </w:rPr>
        <w:t>lima</w:t>
      </w:r>
      <w:proofErr w:type="gramEnd"/>
      <w:r w:rsidRPr="00721D08">
        <w:rPr>
          <w:rFonts w:ascii="Times New Roman" w:hAnsi="Times New Roman"/>
          <w:sz w:val="20"/>
          <w:szCs w:val="20"/>
        </w:rPr>
        <w:t xml:space="preserve"> ketukan.</w:t>
      </w:r>
    </w:p>
    <w:p w:rsidR="00FE5CCB" w:rsidRPr="00721D08" w:rsidRDefault="00FE5CCB" w:rsidP="0099740C">
      <w:pPr>
        <w:pStyle w:val="ListParagraph"/>
        <w:numPr>
          <w:ilvl w:val="3"/>
          <w:numId w:val="84"/>
        </w:numPr>
        <w:spacing w:after="0" w:line="240" w:lineRule="auto"/>
        <w:ind w:left="567" w:hanging="283"/>
        <w:jc w:val="both"/>
        <w:rPr>
          <w:rFonts w:ascii="Times New Roman" w:hAnsi="Times New Roman"/>
          <w:sz w:val="20"/>
          <w:szCs w:val="20"/>
        </w:rPr>
      </w:pPr>
      <w:r w:rsidRPr="00721D08">
        <w:rPr>
          <w:rFonts w:ascii="Times New Roman" w:hAnsi="Times New Roman"/>
          <w:sz w:val="20"/>
          <w:szCs w:val="20"/>
        </w:rPr>
        <w:t>Jarak antara baris akhir teks ini dengan tajuk sub berikutnya adalah empat spasi.</w:t>
      </w:r>
    </w:p>
    <w:p w:rsidR="00FE5CCB" w:rsidRPr="00721D08" w:rsidRDefault="00FE5CCB" w:rsidP="0099740C">
      <w:pPr>
        <w:pStyle w:val="ListParagraph"/>
        <w:numPr>
          <w:ilvl w:val="3"/>
          <w:numId w:val="84"/>
        </w:numPr>
        <w:spacing w:after="0" w:line="240" w:lineRule="auto"/>
        <w:ind w:left="567" w:hanging="283"/>
        <w:jc w:val="both"/>
        <w:rPr>
          <w:rFonts w:ascii="Times New Roman" w:hAnsi="Times New Roman"/>
          <w:sz w:val="20"/>
          <w:szCs w:val="20"/>
        </w:rPr>
      </w:pPr>
      <w:r w:rsidRPr="00721D08">
        <w:rPr>
          <w:rFonts w:ascii="Times New Roman" w:hAnsi="Times New Roman"/>
          <w:sz w:val="20"/>
          <w:szCs w:val="20"/>
        </w:rPr>
        <w:t>Jarak antar teks dengan table, gambar, grafik atau diagram adalah tiga spasi.</w:t>
      </w:r>
    </w:p>
    <w:p w:rsidR="00FE5CCB" w:rsidRPr="00721D08" w:rsidRDefault="00FE5CCB" w:rsidP="0099740C">
      <w:pPr>
        <w:pStyle w:val="ListParagraph"/>
        <w:numPr>
          <w:ilvl w:val="3"/>
          <w:numId w:val="84"/>
        </w:numPr>
        <w:spacing w:after="0" w:line="240" w:lineRule="auto"/>
        <w:ind w:left="567" w:hanging="283"/>
        <w:jc w:val="both"/>
        <w:rPr>
          <w:rFonts w:ascii="Times New Roman" w:hAnsi="Times New Roman"/>
          <w:sz w:val="20"/>
          <w:szCs w:val="20"/>
        </w:rPr>
      </w:pPr>
      <w:r w:rsidRPr="00721D08">
        <w:rPr>
          <w:rFonts w:ascii="Times New Roman" w:hAnsi="Times New Roman"/>
          <w:sz w:val="20"/>
          <w:szCs w:val="20"/>
        </w:rPr>
        <w:t xml:space="preserve">Alinea baru diketik menjolok ke dalam (ke kanan) sejauh </w:t>
      </w:r>
      <w:proofErr w:type="gramStart"/>
      <w:r w:rsidRPr="00721D08">
        <w:rPr>
          <w:rFonts w:ascii="Times New Roman" w:hAnsi="Times New Roman"/>
          <w:sz w:val="20"/>
          <w:szCs w:val="20"/>
        </w:rPr>
        <w:t>lima</w:t>
      </w:r>
      <w:proofErr w:type="gramEnd"/>
      <w:r w:rsidRPr="00721D08">
        <w:rPr>
          <w:rFonts w:ascii="Times New Roman" w:hAnsi="Times New Roman"/>
          <w:sz w:val="20"/>
          <w:szCs w:val="20"/>
        </w:rPr>
        <w:t xml:space="preserve"> ketukan dari pias (marjin) kiri teks isi naskah, jarak antara alinea adalah dua spasi.</w:t>
      </w:r>
    </w:p>
    <w:p w:rsidR="00FE5CCB" w:rsidRPr="00721D08" w:rsidRDefault="00FE5CCB" w:rsidP="0099740C">
      <w:pPr>
        <w:pStyle w:val="ListParagraph"/>
        <w:numPr>
          <w:ilvl w:val="3"/>
          <w:numId w:val="84"/>
        </w:numPr>
        <w:spacing w:after="0" w:line="240" w:lineRule="auto"/>
        <w:ind w:left="567" w:hanging="283"/>
        <w:jc w:val="both"/>
        <w:rPr>
          <w:rFonts w:ascii="Times New Roman" w:hAnsi="Times New Roman"/>
          <w:sz w:val="20"/>
          <w:szCs w:val="20"/>
        </w:rPr>
      </w:pPr>
      <w:r w:rsidRPr="00721D08">
        <w:rPr>
          <w:rFonts w:ascii="Times New Roman" w:hAnsi="Times New Roman"/>
          <w:sz w:val="20"/>
          <w:szCs w:val="20"/>
        </w:rPr>
        <w:t xml:space="preserve">Petunjuk </w:t>
      </w:r>
      <w:proofErr w:type="gramStart"/>
      <w:r w:rsidRPr="00721D08">
        <w:rPr>
          <w:rFonts w:ascii="Times New Roman" w:hAnsi="Times New Roman"/>
          <w:sz w:val="20"/>
          <w:szCs w:val="20"/>
        </w:rPr>
        <w:t>bab</w:t>
      </w:r>
      <w:proofErr w:type="gramEnd"/>
      <w:r w:rsidRPr="00721D08">
        <w:rPr>
          <w:rFonts w:ascii="Times New Roman" w:hAnsi="Times New Roman"/>
          <w:sz w:val="20"/>
          <w:szCs w:val="20"/>
        </w:rPr>
        <w:t xml:space="preserve"> dan tajuk bab selalu diketik pada halaman baru.</w:t>
      </w: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5. ABSTRACT dan ABSTRAK</w:t>
      </w:r>
    </w:p>
    <w:p w:rsidR="00FE5CCB" w:rsidRPr="00E13912" w:rsidRDefault="00FE5CCB" w:rsidP="00FE5CCB">
      <w:pPr>
        <w:spacing w:after="0" w:line="240" w:lineRule="auto"/>
        <w:ind w:left="270"/>
        <w:jc w:val="both"/>
        <w:rPr>
          <w:rFonts w:ascii="Times New Roman" w:hAnsi="Times New Roman"/>
          <w:sz w:val="20"/>
          <w:szCs w:val="20"/>
        </w:rPr>
      </w:pPr>
      <w:r w:rsidRPr="00E13912">
        <w:rPr>
          <w:rFonts w:ascii="Times New Roman" w:hAnsi="Times New Roman"/>
          <w:sz w:val="20"/>
          <w:szCs w:val="20"/>
        </w:rPr>
        <w:t>(1) Pengetikan Abstract</w:t>
      </w:r>
    </w:p>
    <w:p w:rsidR="00FE5CCB" w:rsidRPr="00E13912" w:rsidRDefault="00FE5CCB" w:rsidP="0099740C">
      <w:pPr>
        <w:pStyle w:val="ListParagraph"/>
        <w:numPr>
          <w:ilvl w:val="0"/>
          <w:numId w:val="16"/>
        </w:numPr>
        <w:spacing w:after="0" w:line="240" w:lineRule="auto"/>
        <w:ind w:left="900"/>
        <w:jc w:val="both"/>
        <w:rPr>
          <w:rFonts w:ascii="Times New Roman" w:hAnsi="Times New Roman"/>
          <w:sz w:val="20"/>
          <w:szCs w:val="20"/>
        </w:rPr>
      </w:pPr>
      <w:r w:rsidRPr="00E13912">
        <w:rPr>
          <w:rFonts w:ascii="Times New Roman" w:hAnsi="Times New Roman"/>
          <w:sz w:val="20"/>
          <w:szCs w:val="20"/>
        </w:rPr>
        <w:t xml:space="preserve">Jarak pengetikan asbtrak satu spasi </w:t>
      </w:r>
    </w:p>
    <w:p w:rsidR="00FE5CCB" w:rsidRPr="00E13912" w:rsidRDefault="003859D7" w:rsidP="0099740C">
      <w:pPr>
        <w:pStyle w:val="ListParagraph"/>
        <w:numPr>
          <w:ilvl w:val="0"/>
          <w:numId w:val="16"/>
        </w:numPr>
        <w:spacing w:after="0" w:line="240" w:lineRule="auto"/>
        <w:ind w:left="900"/>
        <w:jc w:val="both"/>
        <w:rPr>
          <w:rFonts w:ascii="Times New Roman" w:hAnsi="Times New Roman"/>
          <w:sz w:val="20"/>
          <w:szCs w:val="20"/>
        </w:rPr>
      </w:pPr>
      <w:r>
        <w:rPr>
          <w:rFonts w:ascii="Times New Roman" w:hAnsi="Times New Roman"/>
          <w:sz w:val="20"/>
          <w:szCs w:val="20"/>
        </w:rPr>
        <w:t>Jarak antara judul ASBTRAK</w:t>
      </w:r>
      <w:r w:rsidR="00FE5CCB" w:rsidRPr="00E13912">
        <w:rPr>
          <w:rFonts w:ascii="Times New Roman" w:hAnsi="Times New Roman"/>
          <w:sz w:val="20"/>
          <w:szCs w:val="20"/>
        </w:rPr>
        <w:t xml:space="preserve"> dengan teks pertama abstract adalam empat spasi.</w:t>
      </w:r>
    </w:p>
    <w:p w:rsidR="00FE5CCB" w:rsidRPr="00E13912" w:rsidRDefault="00FE5CCB" w:rsidP="0099740C">
      <w:pPr>
        <w:pStyle w:val="ListParagraph"/>
        <w:numPr>
          <w:ilvl w:val="0"/>
          <w:numId w:val="16"/>
        </w:numPr>
        <w:spacing w:after="0" w:line="240" w:lineRule="auto"/>
        <w:ind w:left="900"/>
        <w:jc w:val="both"/>
        <w:rPr>
          <w:rFonts w:ascii="Times New Roman" w:hAnsi="Times New Roman"/>
          <w:sz w:val="20"/>
          <w:szCs w:val="20"/>
        </w:rPr>
      </w:pPr>
      <w:r w:rsidRPr="00E13912">
        <w:rPr>
          <w:rFonts w:ascii="Times New Roman" w:hAnsi="Times New Roman"/>
          <w:sz w:val="20"/>
          <w:szCs w:val="20"/>
        </w:rPr>
        <w:t xml:space="preserve">Jarak antara alinea yang satu dengan alinea yang </w:t>
      </w:r>
      <w:proofErr w:type="gramStart"/>
      <w:r w:rsidRPr="00E13912">
        <w:rPr>
          <w:rFonts w:ascii="Times New Roman" w:hAnsi="Times New Roman"/>
          <w:sz w:val="20"/>
          <w:szCs w:val="20"/>
        </w:rPr>
        <w:t>lain</w:t>
      </w:r>
      <w:proofErr w:type="gramEnd"/>
      <w:r w:rsidRPr="00E13912">
        <w:rPr>
          <w:rFonts w:ascii="Times New Roman" w:hAnsi="Times New Roman"/>
          <w:sz w:val="20"/>
          <w:szCs w:val="20"/>
        </w:rPr>
        <w:t xml:space="preserve"> adalah satu spasi.</w:t>
      </w:r>
    </w:p>
    <w:p w:rsidR="00FE5CCB" w:rsidRPr="00E13912" w:rsidRDefault="003859D7" w:rsidP="0099740C">
      <w:pPr>
        <w:pStyle w:val="ListParagraph"/>
        <w:numPr>
          <w:ilvl w:val="0"/>
          <w:numId w:val="16"/>
        </w:numPr>
        <w:spacing w:after="0" w:line="240" w:lineRule="auto"/>
        <w:ind w:left="900"/>
        <w:jc w:val="both"/>
        <w:rPr>
          <w:rFonts w:ascii="Times New Roman" w:hAnsi="Times New Roman"/>
          <w:sz w:val="20"/>
          <w:szCs w:val="20"/>
        </w:rPr>
      </w:pPr>
      <w:r>
        <w:rPr>
          <w:rFonts w:ascii="Times New Roman" w:hAnsi="Times New Roman"/>
          <w:sz w:val="20"/>
          <w:szCs w:val="20"/>
        </w:rPr>
        <w:t>Jarak ABSTRAK</w:t>
      </w:r>
      <w:r w:rsidR="00FE5CCB" w:rsidRPr="00E13912">
        <w:rPr>
          <w:rFonts w:ascii="Times New Roman" w:hAnsi="Times New Roman"/>
          <w:sz w:val="20"/>
          <w:szCs w:val="20"/>
        </w:rPr>
        <w:t xml:space="preserve"> dan seluruh teks abstract diketik dengan huruf miring</w:t>
      </w:r>
    </w:p>
    <w:p w:rsidR="00FE5CCB" w:rsidRPr="00E13912" w:rsidRDefault="00FE5CCB" w:rsidP="00FE5CCB">
      <w:pPr>
        <w:pStyle w:val="ListParagraph"/>
        <w:spacing w:after="0" w:line="240" w:lineRule="auto"/>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 xml:space="preserve">     (2) Pengetikan Abstrak</w:t>
      </w:r>
    </w:p>
    <w:p w:rsidR="00FE5CCB" w:rsidRPr="00E13912" w:rsidRDefault="00FE5CCB" w:rsidP="0099740C">
      <w:pPr>
        <w:pStyle w:val="ListParagraph"/>
        <w:numPr>
          <w:ilvl w:val="0"/>
          <w:numId w:val="17"/>
        </w:numPr>
        <w:spacing w:after="0" w:line="240" w:lineRule="auto"/>
        <w:ind w:left="900" w:hanging="270"/>
        <w:jc w:val="both"/>
        <w:rPr>
          <w:rFonts w:ascii="Times New Roman" w:hAnsi="Times New Roman"/>
          <w:sz w:val="20"/>
          <w:szCs w:val="20"/>
        </w:rPr>
      </w:pPr>
      <w:r w:rsidRPr="00E13912">
        <w:rPr>
          <w:rFonts w:ascii="Times New Roman" w:hAnsi="Times New Roman"/>
          <w:sz w:val="20"/>
          <w:szCs w:val="20"/>
        </w:rPr>
        <w:t>Pada dasarnya sama seperti pada butir 1 di atas, akan tetapi judul ABSTRAK dan seluruh isi teks abstrak diketik dengan huruf normal</w:t>
      </w:r>
    </w:p>
    <w:p w:rsidR="00FE5CCB" w:rsidRPr="00E13912" w:rsidRDefault="00FE5CCB" w:rsidP="0099740C">
      <w:pPr>
        <w:pStyle w:val="ListParagraph"/>
        <w:numPr>
          <w:ilvl w:val="0"/>
          <w:numId w:val="17"/>
        </w:numPr>
        <w:spacing w:after="0" w:line="240" w:lineRule="auto"/>
        <w:ind w:left="900" w:hanging="270"/>
        <w:jc w:val="both"/>
        <w:rPr>
          <w:rFonts w:ascii="Times New Roman" w:hAnsi="Times New Roman"/>
          <w:sz w:val="20"/>
          <w:szCs w:val="20"/>
        </w:rPr>
      </w:pPr>
      <w:r w:rsidRPr="00E13912">
        <w:rPr>
          <w:rFonts w:ascii="Times New Roman" w:hAnsi="Times New Roman"/>
          <w:sz w:val="20"/>
          <w:szCs w:val="20"/>
        </w:rPr>
        <w:t>Jarak antara judul ABSTRAK  dengan teks pertama abstrak adalah empat spasi</w:t>
      </w:r>
    </w:p>
    <w:p w:rsidR="00FE5CCB" w:rsidRPr="00E13912" w:rsidRDefault="00FE5CCB" w:rsidP="00FE5CCB">
      <w:pPr>
        <w:spacing w:after="0" w:line="240" w:lineRule="auto"/>
        <w:ind w:left="540" w:hanging="270"/>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t>6. PENOMORAN BAB, ANAK BAB, DAN PARAGRAF</w:t>
      </w:r>
    </w:p>
    <w:p w:rsidR="00FE5CCB" w:rsidRPr="00762993" w:rsidRDefault="00FE5CCB" w:rsidP="0099740C">
      <w:pPr>
        <w:pStyle w:val="ListParagraph"/>
        <w:numPr>
          <w:ilvl w:val="3"/>
          <w:numId w:val="85"/>
        </w:numPr>
        <w:spacing w:after="0" w:line="240" w:lineRule="auto"/>
        <w:ind w:left="567" w:hanging="283"/>
        <w:jc w:val="both"/>
        <w:rPr>
          <w:rFonts w:ascii="Times New Roman" w:hAnsi="Times New Roman"/>
          <w:sz w:val="20"/>
          <w:szCs w:val="20"/>
        </w:rPr>
      </w:pPr>
      <w:r w:rsidRPr="00762993">
        <w:rPr>
          <w:rFonts w:ascii="Times New Roman" w:hAnsi="Times New Roman"/>
          <w:sz w:val="20"/>
          <w:szCs w:val="20"/>
        </w:rPr>
        <w:t>Penomoran bab menggunakan angka Romawi capital di tengah halaman (misalnya BAB I)</w:t>
      </w:r>
    </w:p>
    <w:p w:rsidR="00FE5CCB" w:rsidRPr="00762993" w:rsidRDefault="00FE5CCB" w:rsidP="0099740C">
      <w:pPr>
        <w:pStyle w:val="ListParagraph"/>
        <w:numPr>
          <w:ilvl w:val="3"/>
          <w:numId w:val="85"/>
        </w:numPr>
        <w:spacing w:after="0" w:line="240" w:lineRule="auto"/>
        <w:ind w:left="567" w:hanging="283"/>
        <w:jc w:val="both"/>
        <w:rPr>
          <w:rFonts w:ascii="Times New Roman" w:hAnsi="Times New Roman"/>
          <w:sz w:val="20"/>
          <w:szCs w:val="20"/>
        </w:rPr>
      </w:pPr>
      <w:r w:rsidRPr="00762993">
        <w:rPr>
          <w:rFonts w:ascii="Times New Roman" w:hAnsi="Times New Roman"/>
          <w:sz w:val="20"/>
          <w:szCs w:val="20"/>
        </w:rPr>
        <w:t>Penomoran sub bab menggunakan angka Arab diketik pada pinggir sembelah kiri (misalnya 2.1</w:t>
      </w:r>
      <w:proofErr w:type="gramStart"/>
      <w:r w:rsidRPr="00762993">
        <w:rPr>
          <w:rFonts w:ascii="Times New Roman" w:hAnsi="Times New Roman"/>
          <w:sz w:val="20"/>
          <w:szCs w:val="20"/>
        </w:rPr>
        <w:t>;  2.2</w:t>
      </w:r>
      <w:proofErr w:type="gramEnd"/>
      <w:r w:rsidRPr="00762993">
        <w:rPr>
          <w:rFonts w:ascii="Times New Roman" w:hAnsi="Times New Roman"/>
          <w:sz w:val="20"/>
          <w:szCs w:val="20"/>
        </w:rPr>
        <w:t>.  dst)</w:t>
      </w:r>
    </w:p>
    <w:p w:rsidR="00FE5CCB" w:rsidRPr="00762993" w:rsidRDefault="00FE5CCB" w:rsidP="0099740C">
      <w:pPr>
        <w:pStyle w:val="ListParagraph"/>
        <w:numPr>
          <w:ilvl w:val="3"/>
          <w:numId w:val="85"/>
        </w:numPr>
        <w:spacing w:after="0" w:line="240" w:lineRule="auto"/>
        <w:ind w:left="567" w:hanging="283"/>
        <w:jc w:val="both"/>
        <w:rPr>
          <w:rFonts w:ascii="Times New Roman" w:hAnsi="Times New Roman"/>
          <w:sz w:val="20"/>
          <w:szCs w:val="20"/>
        </w:rPr>
      </w:pPr>
      <w:proofErr w:type="gramStart"/>
      <w:r w:rsidRPr="00762993">
        <w:rPr>
          <w:rFonts w:ascii="Times New Roman" w:hAnsi="Times New Roman"/>
          <w:sz w:val="20"/>
          <w:szCs w:val="20"/>
        </w:rPr>
        <w:t>Penomoran  anak</w:t>
      </w:r>
      <w:proofErr w:type="gramEnd"/>
      <w:r w:rsidRPr="00762993">
        <w:rPr>
          <w:rFonts w:ascii="Times New Roman" w:hAnsi="Times New Roman"/>
          <w:sz w:val="20"/>
          <w:szCs w:val="20"/>
        </w:rPr>
        <w:t xml:space="preserve"> sub bab disesuaikan  dengan nomor bab (misalnya 2.1.1.,  2.1.2.  dst)</w:t>
      </w:r>
    </w:p>
    <w:p w:rsidR="00FE5CCB" w:rsidRPr="00762993" w:rsidRDefault="00FE5CCB" w:rsidP="0099740C">
      <w:pPr>
        <w:pStyle w:val="ListParagraph"/>
        <w:numPr>
          <w:ilvl w:val="3"/>
          <w:numId w:val="85"/>
        </w:numPr>
        <w:spacing w:after="0" w:line="240" w:lineRule="auto"/>
        <w:ind w:left="567" w:hanging="283"/>
        <w:jc w:val="both"/>
        <w:rPr>
          <w:rFonts w:ascii="Times New Roman" w:hAnsi="Times New Roman"/>
          <w:sz w:val="20"/>
          <w:szCs w:val="20"/>
        </w:rPr>
      </w:pPr>
      <w:r w:rsidRPr="00762993">
        <w:rPr>
          <w:rFonts w:ascii="Times New Roman" w:hAnsi="Times New Roman"/>
          <w:sz w:val="20"/>
          <w:szCs w:val="20"/>
        </w:rPr>
        <w:t xml:space="preserve">Penomoran bukan sub bab dilakukan </w:t>
      </w:r>
      <w:proofErr w:type="gramStart"/>
      <w:r w:rsidRPr="00762993">
        <w:rPr>
          <w:rFonts w:ascii="Times New Roman" w:hAnsi="Times New Roman"/>
          <w:sz w:val="20"/>
          <w:szCs w:val="20"/>
        </w:rPr>
        <w:t>dengan  angka</w:t>
      </w:r>
      <w:proofErr w:type="gramEnd"/>
      <w:r w:rsidRPr="00762993">
        <w:rPr>
          <w:rFonts w:ascii="Times New Roman" w:hAnsi="Times New Roman"/>
          <w:sz w:val="20"/>
          <w:szCs w:val="20"/>
        </w:rPr>
        <w:t xml:space="preserve"> arab dan tanda kurung, missal  1),  2) dst. Untuk anak sub </w:t>
      </w:r>
      <w:proofErr w:type="gramStart"/>
      <w:r w:rsidRPr="00762993">
        <w:rPr>
          <w:rFonts w:ascii="Times New Roman" w:hAnsi="Times New Roman"/>
          <w:sz w:val="20"/>
          <w:szCs w:val="20"/>
        </w:rPr>
        <w:t>bab</w:t>
      </w:r>
      <w:proofErr w:type="gramEnd"/>
      <w:r w:rsidRPr="00762993">
        <w:rPr>
          <w:rFonts w:ascii="Times New Roman" w:hAnsi="Times New Roman"/>
          <w:sz w:val="20"/>
          <w:szCs w:val="20"/>
        </w:rPr>
        <w:t xml:space="preserve"> bukan sub bab adalah (1). (2)  </w:t>
      </w:r>
      <w:proofErr w:type="gramStart"/>
      <w:r w:rsidRPr="00762993">
        <w:rPr>
          <w:rFonts w:ascii="Times New Roman" w:hAnsi="Times New Roman"/>
          <w:sz w:val="20"/>
          <w:szCs w:val="20"/>
        </w:rPr>
        <w:t>dst</w:t>
      </w:r>
      <w:proofErr w:type="gramEnd"/>
      <w:r w:rsidRPr="00762993">
        <w:rPr>
          <w:rFonts w:ascii="Times New Roman" w:hAnsi="Times New Roman"/>
          <w:sz w:val="20"/>
          <w:szCs w:val="20"/>
        </w:rPr>
        <w:t>.</w:t>
      </w:r>
    </w:p>
    <w:p w:rsidR="00FE5CCB" w:rsidRPr="00E13912" w:rsidRDefault="00FE5CCB" w:rsidP="00FE5CCB">
      <w:pPr>
        <w:spacing w:after="0" w:line="240" w:lineRule="auto"/>
        <w:ind w:left="270"/>
        <w:jc w:val="both"/>
        <w:rPr>
          <w:rFonts w:ascii="Times New Roman" w:hAnsi="Times New Roman"/>
          <w:sz w:val="20"/>
          <w:szCs w:val="20"/>
        </w:rPr>
      </w:pPr>
    </w:p>
    <w:p w:rsidR="00FE5CCB" w:rsidRPr="00E13912" w:rsidRDefault="00FE5CCB" w:rsidP="00FE5CCB">
      <w:pPr>
        <w:spacing w:after="0" w:line="240" w:lineRule="auto"/>
        <w:ind w:left="270"/>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b/>
          <w:sz w:val="20"/>
          <w:szCs w:val="20"/>
        </w:rPr>
      </w:pPr>
      <w:r w:rsidRPr="00E13912">
        <w:rPr>
          <w:rFonts w:ascii="Times New Roman" w:hAnsi="Times New Roman"/>
          <w:b/>
          <w:sz w:val="20"/>
          <w:szCs w:val="20"/>
        </w:rPr>
        <w:lastRenderedPageBreak/>
        <w:t>7. PENOMORAN HALAMAN</w:t>
      </w:r>
    </w:p>
    <w:p w:rsidR="00FE5CCB" w:rsidRPr="00E13912" w:rsidRDefault="00FE5CCB" w:rsidP="00FE5CCB">
      <w:pPr>
        <w:spacing w:after="0" w:line="240" w:lineRule="auto"/>
        <w:ind w:left="630" w:hanging="360"/>
        <w:jc w:val="both"/>
        <w:rPr>
          <w:rFonts w:ascii="Times New Roman" w:hAnsi="Times New Roman"/>
          <w:sz w:val="20"/>
          <w:szCs w:val="20"/>
        </w:rPr>
      </w:pPr>
      <w:r w:rsidRPr="00E13912">
        <w:rPr>
          <w:rFonts w:ascii="Times New Roman" w:hAnsi="Times New Roman"/>
          <w:sz w:val="20"/>
          <w:szCs w:val="20"/>
        </w:rPr>
        <w:t>(1) Halaman bagian awal</w:t>
      </w:r>
    </w:p>
    <w:p w:rsidR="00FE5CCB" w:rsidRPr="00E13912" w:rsidRDefault="00FE5CCB" w:rsidP="0099740C">
      <w:pPr>
        <w:pStyle w:val="ListParagraph"/>
        <w:numPr>
          <w:ilvl w:val="0"/>
          <w:numId w:val="18"/>
        </w:numPr>
        <w:spacing w:after="0" w:line="240" w:lineRule="auto"/>
        <w:jc w:val="both"/>
        <w:rPr>
          <w:rFonts w:ascii="Times New Roman" w:hAnsi="Times New Roman"/>
          <w:sz w:val="20"/>
          <w:szCs w:val="20"/>
        </w:rPr>
      </w:pPr>
      <w:r w:rsidRPr="00E13912">
        <w:rPr>
          <w:rFonts w:ascii="Times New Roman" w:hAnsi="Times New Roman"/>
          <w:sz w:val="20"/>
          <w:szCs w:val="20"/>
        </w:rPr>
        <w:t>Penomoran pada bagian awal tesis mulai dan halaman Judul dalam (halaman sesudah sampul luar) sampai dengan halaman Dftar Lampiran, menggunakan angka Romawi kecil (misalnya i</w:t>
      </w:r>
      <w:proofErr w:type="gramStart"/>
      <w:r w:rsidRPr="00E13912">
        <w:rPr>
          <w:rFonts w:ascii="Times New Roman" w:hAnsi="Times New Roman"/>
          <w:sz w:val="20"/>
          <w:szCs w:val="20"/>
        </w:rPr>
        <w:t>,ii</w:t>
      </w:r>
      <w:proofErr w:type="gramEnd"/>
      <w:r w:rsidRPr="00E13912">
        <w:rPr>
          <w:rFonts w:ascii="Times New Roman" w:hAnsi="Times New Roman"/>
          <w:sz w:val="20"/>
          <w:szCs w:val="20"/>
        </w:rPr>
        <w:t>, dst.)</w:t>
      </w:r>
    </w:p>
    <w:p w:rsidR="00FE5CCB" w:rsidRPr="00E13912" w:rsidRDefault="00FE5CCB" w:rsidP="0099740C">
      <w:pPr>
        <w:pStyle w:val="ListParagraph"/>
        <w:numPr>
          <w:ilvl w:val="0"/>
          <w:numId w:val="18"/>
        </w:numPr>
        <w:spacing w:after="0" w:line="240" w:lineRule="auto"/>
        <w:jc w:val="both"/>
        <w:rPr>
          <w:rFonts w:ascii="Times New Roman" w:hAnsi="Times New Roman"/>
          <w:sz w:val="20"/>
          <w:szCs w:val="20"/>
        </w:rPr>
      </w:pPr>
      <w:r w:rsidRPr="00E13912">
        <w:rPr>
          <w:rFonts w:ascii="Times New Roman" w:hAnsi="Times New Roman"/>
          <w:sz w:val="20"/>
          <w:szCs w:val="20"/>
        </w:rPr>
        <w:t>Halaman judul dan</w:t>
      </w:r>
      <w:r w:rsidR="00C82736">
        <w:rPr>
          <w:rFonts w:ascii="Times New Roman" w:hAnsi="Times New Roman"/>
          <w:sz w:val="20"/>
          <w:szCs w:val="20"/>
        </w:rPr>
        <w:t xml:space="preserve"> </w:t>
      </w:r>
      <w:r w:rsidRPr="00E13912">
        <w:rPr>
          <w:rFonts w:ascii="Times New Roman" w:hAnsi="Times New Roman"/>
          <w:sz w:val="20"/>
          <w:szCs w:val="20"/>
        </w:rPr>
        <w:t>Persetujuan Pembimbing tidak di</w:t>
      </w:r>
      <w:r w:rsidR="00C82736">
        <w:rPr>
          <w:rFonts w:ascii="Times New Roman" w:hAnsi="Times New Roman"/>
          <w:sz w:val="20"/>
          <w:szCs w:val="20"/>
        </w:rPr>
        <w:t xml:space="preserve"> </w:t>
      </w:r>
      <w:r w:rsidRPr="00E13912">
        <w:rPr>
          <w:rFonts w:ascii="Times New Roman" w:hAnsi="Times New Roman"/>
          <w:sz w:val="20"/>
          <w:szCs w:val="20"/>
        </w:rPr>
        <w:t>beri</w:t>
      </w:r>
      <w:r w:rsidR="00C82736">
        <w:rPr>
          <w:rFonts w:ascii="Times New Roman" w:hAnsi="Times New Roman"/>
          <w:sz w:val="20"/>
          <w:szCs w:val="20"/>
        </w:rPr>
        <w:t xml:space="preserve"> </w:t>
      </w:r>
      <w:r w:rsidRPr="00E13912">
        <w:rPr>
          <w:rFonts w:ascii="Times New Roman" w:hAnsi="Times New Roman"/>
          <w:sz w:val="20"/>
          <w:szCs w:val="20"/>
        </w:rPr>
        <w:t>nomor urut halama, tetap diperhitungkan sebagai halaman I dan halaman ini tidak diketik).</w:t>
      </w:r>
    </w:p>
    <w:p w:rsidR="00FE5CCB" w:rsidRPr="00E13912" w:rsidRDefault="00FE5CCB" w:rsidP="0099740C">
      <w:pPr>
        <w:pStyle w:val="ListParagraph"/>
        <w:numPr>
          <w:ilvl w:val="0"/>
          <w:numId w:val="18"/>
        </w:numPr>
        <w:spacing w:after="0" w:line="240" w:lineRule="auto"/>
        <w:jc w:val="both"/>
        <w:rPr>
          <w:rFonts w:ascii="Times New Roman" w:hAnsi="Times New Roman"/>
          <w:sz w:val="20"/>
          <w:szCs w:val="20"/>
        </w:rPr>
      </w:pPr>
      <w:r w:rsidRPr="00E13912">
        <w:rPr>
          <w:rFonts w:ascii="Times New Roman" w:hAnsi="Times New Roman"/>
          <w:sz w:val="20"/>
          <w:szCs w:val="20"/>
        </w:rPr>
        <w:t xml:space="preserve">Halaman </w:t>
      </w:r>
      <w:r w:rsidRPr="00C82736">
        <w:rPr>
          <w:rFonts w:ascii="Times New Roman" w:hAnsi="Times New Roman"/>
          <w:i/>
          <w:sz w:val="20"/>
          <w:szCs w:val="20"/>
        </w:rPr>
        <w:t>Abstract</w:t>
      </w:r>
      <w:r w:rsidRPr="00E13912">
        <w:rPr>
          <w:rFonts w:ascii="Times New Roman" w:hAnsi="Times New Roman"/>
          <w:sz w:val="20"/>
          <w:szCs w:val="20"/>
        </w:rPr>
        <w:t>/Abstrak sampai dengan halaman lampiran diberi nomor urut halaman dengan angka Romawi kecil yang merupakan kelanjutan dan halaman Judul dan halaman Persetujuan Pembimbing (halaman iii</w:t>
      </w:r>
      <w:proofErr w:type="gramStart"/>
      <w:r w:rsidRPr="00E13912">
        <w:rPr>
          <w:rFonts w:ascii="Times New Roman" w:hAnsi="Times New Roman"/>
          <w:sz w:val="20"/>
          <w:szCs w:val="20"/>
        </w:rPr>
        <w:t>,iv,dst</w:t>
      </w:r>
      <w:proofErr w:type="gramEnd"/>
      <w:r w:rsidRPr="00E13912">
        <w:rPr>
          <w:rFonts w:ascii="Times New Roman" w:hAnsi="Times New Roman"/>
          <w:sz w:val="20"/>
          <w:szCs w:val="20"/>
        </w:rPr>
        <w:t>.)</w:t>
      </w:r>
    </w:p>
    <w:p w:rsidR="00FE5CCB" w:rsidRPr="00E13912" w:rsidRDefault="00FE5CCB" w:rsidP="0099740C">
      <w:pPr>
        <w:pStyle w:val="ListParagraph"/>
        <w:numPr>
          <w:ilvl w:val="0"/>
          <w:numId w:val="18"/>
        </w:numPr>
        <w:spacing w:after="0" w:line="240" w:lineRule="auto"/>
        <w:jc w:val="both"/>
        <w:rPr>
          <w:rFonts w:ascii="Times New Roman" w:hAnsi="Times New Roman"/>
          <w:sz w:val="20"/>
          <w:szCs w:val="20"/>
        </w:rPr>
      </w:pPr>
      <w:r w:rsidRPr="00E13912">
        <w:rPr>
          <w:rFonts w:ascii="Times New Roman" w:hAnsi="Times New Roman"/>
          <w:sz w:val="20"/>
          <w:szCs w:val="20"/>
        </w:rPr>
        <w:t>Nomor halaman diketik pada pias (marjin) atas sebelah kanan atas dengan jark tiga spasi dari pias (marjin) atas (baris pertama teks pada halaman itu), dan angka terakhir nomor halaman lurus dengan pias (marjin) kanan teks.</w:t>
      </w:r>
    </w:p>
    <w:p w:rsidR="00FE5CCB" w:rsidRPr="00E13912" w:rsidRDefault="00FE5CCB" w:rsidP="00FE5CCB">
      <w:pPr>
        <w:pStyle w:val="ListParagraph"/>
        <w:spacing w:after="0" w:line="240" w:lineRule="auto"/>
        <w:ind w:left="990"/>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 xml:space="preserve">(2) Halaman Bagian Inti </w:t>
      </w:r>
    </w:p>
    <w:p w:rsidR="00FE5CCB" w:rsidRPr="00E13912" w:rsidRDefault="00FE5CCB" w:rsidP="0099740C">
      <w:pPr>
        <w:pStyle w:val="ListParagraph"/>
        <w:numPr>
          <w:ilvl w:val="0"/>
          <w:numId w:val="19"/>
        </w:numPr>
        <w:spacing w:after="0" w:line="240" w:lineRule="auto"/>
        <w:ind w:left="990"/>
        <w:jc w:val="both"/>
        <w:rPr>
          <w:rFonts w:ascii="Times New Roman" w:hAnsi="Times New Roman"/>
          <w:sz w:val="20"/>
          <w:szCs w:val="20"/>
        </w:rPr>
      </w:pPr>
      <w:r w:rsidRPr="00E13912">
        <w:rPr>
          <w:rFonts w:ascii="Times New Roman" w:hAnsi="Times New Roman"/>
          <w:sz w:val="20"/>
          <w:szCs w:val="20"/>
        </w:rPr>
        <w:t>Penomoran mulai dari BAB I (PENDAHULUAN) sampel dengan BAB V (KESIMPULAN DAN SARAN) menggunakan angka Arab (1</w:t>
      </w:r>
      <w:proofErr w:type="gramStart"/>
      <w:r w:rsidRPr="00E13912">
        <w:rPr>
          <w:rFonts w:ascii="Times New Roman" w:hAnsi="Times New Roman"/>
          <w:sz w:val="20"/>
          <w:szCs w:val="20"/>
        </w:rPr>
        <w:t>,2,dst</w:t>
      </w:r>
      <w:proofErr w:type="gramEnd"/>
      <w:r w:rsidRPr="00E13912">
        <w:rPr>
          <w:rFonts w:ascii="Times New Roman" w:hAnsi="Times New Roman"/>
          <w:sz w:val="20"/>
          <w:szCs w:val="20"/>
        </w:rPr>
        <w:t>.) dan diletakkan pada pias (marjin) kanan dengan jarak tiga spasi dari pias (marjin) atas (baris pertama teks pada halaman itu) serta angka terakhir nomor halaman lurus dengan pias (marjin) kanan atas.</w:t>
      </w:r>
    </w:p>
    <w:p w:rsidR="00FE5CCB" w:rsidRPr="00E13912" w:rsidRDefault="00FE5CCB" w:rsidP="0099740C">
      <w:pPr>
        <w:pStyle w:val="ListParagraph"/>
        <w:numPr>
          <w:ilvl w:val="0"/>
          <w:numId w:val="19"/>
        </w:numPr>
        <w:spacing w:after="0" w:line="240" w:lineRule="auto"/>
        <w:ind w:left="990"/>
        <w:jc w:val="both"/>
        <w:rPr>
          <w:rFonts w:ascii="Times New Roman" w:hAnsi="Times New Roman"/>
          <w:sz w:val="20"/>
          <w:szCs w:val="20"/>
        </w:rPr>
      </w:pPr>
      <w:r w:rsidRPr="00E13912">
        <w:rPr>
          <w:rFonts w:ascii="Times New Roman" w:hAnsi="Times New Roman"/>
          <w:sz w:val="20"/>
          <w:szCs w:val="20"/>
        </w:rPr>
        <w:t>Pada tiap halaman yang bertajuk, nomor halaman mulai dari BAB I (PENDAHULUAN) sampai dengan BAB V (KESIMPULAN DN SARAN) diketik pada pias (marjin) bawah teks.</w:t>
      </w:r>
    </w:p>
    <w:p w:rsidR="00FE5CCB" w:rsidRPr="00E13912" w:rsidRDefault="00FE5CCB" w:rsidP="0099740C">
      <w:pPr>
        <w:pStyle w:val="ListParagraph"/>
        <w:numPr>
          <w:ilvl w:val="0"/>
          <w:numId w:val="19"/>
        </w:numPr>
        <w:spacing w:after="0" w:line="240" w:lineRule="auto"/>
        <w:ind w:left="990"/>
        <w:jc w:val="both"/>
        <w:rPr>
          <w:rFonts w:ascii="Times New Roman" w:hAnsi="Times New Roman"/>
          <w:sz w:val="20"/>
          <w:szCs w:val="20"/>
        </w:rPr>
      </w:pPr>
      <w:r w:rsidRPr="00E13912">
        <w:rPr>
          <w:rFonts w:ascii="Times New Roman" w:hAnsi="Times New Roman"/>
          <w:sz w:val="20"/>
          <w:szCs w:val="20"/>
        </w:rPr>
        <w:t>Penomoran bukan bab dan bukan sub bab menggunakan angka Arab dengan tanda kurung, misalnya 1)</w:t>
      </w:r>
      <w:proofErr w:type="gramStart"/>
      <w:r w:rsidRPr="00E13912">
        <w:rPr>
          <w:rFonts w:ascii="Times New Roman" w:hAnsi="Times New Roman"/>
          <w:sz w:val="20"/>
          <w:szCs w:val="20"/>
        </w:rPr>
        <w:t>,</w:t>
      </w:r>
      <w:proofErr w:type="gramEnd"/>
      <w:r w:rsidRPr="00E13912">
        <w:rPr>
          <w:rFonts w:ascii="Times New Roman" w:hAnsi="Times New Roman"/>
          <w:sz w:val="20"/>
          <w:szCs w:val="20"/>
        </w:rPr>
        <w:t xml:space="preserve">2) dst. Dan (1). (2) </w:t>
      </w:r>
      <w:proofErr w:type="gramStart"/>
      <w:r w:rsidRPr="00E13912">
        <w:rPr>
          <w:rFonts w:ascii="Times New Roman" w:hAnsi="Times New Roman"/>
          <w:sz w:val="20"/>
          <w:szCs w:val="20"/>
        </w:rPr>
        <w:t>dst</w:t>
      </w:r>
      <w:proofErr w:type="gramEnd"/>
      <w:r w:rsidRPr="00E13912">
        <w:rPr>
          <w:rFonts w:ascii="Times New Roman" w:hAnsi="Times New Roman"/>
          <w:sz w:val="20"/>
          <w:szCs w:val="20"/>
        </w:rPr>
        <w:t>.</w:t>
      </w:r>
    </w:p>
    <w:p w:rsidR="00FE5CCB" w:rsidRPr="00E13912" w:rsidRDefault="00FE5CCB" w:rsidP="00FE5CCB">
      <w:pPr>
        <w:pStyle w:val="ListParagraph"/>
        <w:spacing w:after="0" w:line="240" w:lineRule="auto"/>
        <w:ind w:left="990"/>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sz w:val="20"/>
          <w:szCs w:val="20"/>
        </w:rPr>
      </w:pPr>
      <w:r w:rsidRPr="00E13912">
        <w:rPr>
          <w:rFonts w:ascii="Times New Roman" w:hAnsi="Times New Roman"/>
          <w:sz w:val="20"/>
          <w:szCs w:val="20"/>
        </w:rPr>
        <w:t>(3) Halaman Bagian Akhir</w:t>
      </w:r>
    </w:p>
    <w:p w:rsidR="00FE5CCB" w:rsidRPr="00E13912" w:rsidRDefault="00FE5CCB" w:rsidP="0099740C">
      <w:pPr>
        <w:pStyle w:val="ListParagraph"/>
        <w:numPr>
          <w:ilvl w:val="0"/>
          <w:numId w:val="20"/>
        </w:numPr>
        <w:spacing w:after="0" w:line="240" w:lineRule="auto"/>
        <w:ind w:left="990"/>
        <w:jc w:val="both"/>
        <w:rPr>
          <w:rFonts w:ascii="Times New Roman" w:hAnsi="Times New Roman"/>
          <w:sz w:val="20"/>
          <w:szCs w:val="20"/>
        </w:rPr>
      </w:pPr>
      <w:r w:rsidRPr="00E13912">
        <w:rPr>
          <w:rFonts w:ascii="Times New Roman" w:hAnsi="Times New Roman"/>
          <w:sz w:val="20"/>
          <w:szCs w:val="20"/>
        </w:rPr>
        <w:t>Penomoran pada bagian akhir tesis mulai dari halaman DAFTAR PUSTAKA sampai dengan RIWAYAT HIDUP, menggunakan angka Arab yang diketik pada pias (marjin) atas sebelah kanan dengan jarak tiga spasi dari pinggir atas (baris pertama teks pada halaman itu) lurus dengan pias (marjin) kanan teks.</w:t>
      </w:r>
    </w:p>
    <w:p w:rsidR="00FE5CCB" w:rsidRPr="00E13912" w:rsidRDefault="00FE5CCB" w:rsidP="0099740C">
      <w:pPr>
        <w:pStyle w:val="ListParagraph"/>
        <w:numPr>
          <w:ilvl w:val="0"/>
          <w:numId w:val="20"/>
        </w:numPr>
        <w:spacing w:after="0" w:line="240" w:lineRule="auto"/>
        <w:ind w:left="990"/>
        <w:jc w:val="both"/>
        <w:rPr>
          <w:rFonts w:ascii="Times New Roman" w:hAnsi="Times New Roman"/>
          <w:sz w:val="20"/>
          <w:szCs w:val="20"/>
        </w:rPr>
      </w:pPr>
      <w:r w:rsidRPr="00E13912">
        <w:rPr>
          <w:rFonts w:ascii="Times New Roman" w:hAnsi="Times New Roman"/>
          <w:sz w:val="20"/>
          <w:szCs w:val="20"/>
        </w:rPr>
        <w:t xml:space="preserve">Penomoran pada tiap halaman yang bertajuk, mulai dari halaman DAFTAR PUSTAKA </w:t>
      </w:r>
      <w:r w:rsidR="0017564C">
        <w:rPr>
          <w:rFonts w:ascii="Times New Roman" w:hAnsi="Times New Roman"/>
          <w:sz w:val="20"/>
          <w:szCs w:val="20"/>
        </w:rPr>
        <w:t xml:space="preserve">(PUSTAKA ACUAN) </w:t>
      </w:r>
      <w:r w:rsidRPr="00E13912">
        <w:rPr>
          <w:rFonts w:ascii="Times New Roman" w:hAnsi="Times New Roman"/>
          <w:sz w:val="20"/>
          <w:szCs w:val="20"/>
        </w:rPr>
        <w:t>sampai dengan RIWAYAT HIDUP, diketik pada pisa (masjin) bawah persis di tengah-tengah dengan jarak tiga spasi dari pias (marjin) bawah teks.</w:t>
      </w:r>
    </w:p>
    <w:p w:rsidR="00FE5CCB" w:rsidRPr="00E13912" w:rsidRDefault="00FE5CCB" w:rsidP="0099740C">
      <w:pPr>
        <w:pStyle w:val="ListParagraph"/>
        <w:numPr>
          <w:ilvl w:val="0"/>
          <w:numId w:val="20"/>
        </w:numPr>
        <w:spacing w:after="0" w:line="240" w:lineRule="auto"/>
        <w:ind w:left="990"/>
        <w:jc w:val="both"/>
        <w:rPr>
          <w:rFonts w:ascii="Times New Roman" w:hAnsi="Times New Roman"/>
          <w:sz w:val="20"/>
          <w:szCs w:val="20"/>
        </w:rPr>
      </w:pPr>
      <w:r w:rsidRPr="00E13912">
        <w:rPr>
          <w:rFonts w:ascii="Times New Roman" w:hAnsi="Times New Roman"/>
          <w:sz w:val="20"/>
          <w:szCs w:val="20"/>
        </w:rPr>
        <w:t>Nomor halaman bagian akhir ini merupakan kelanjutan nomor halaman bagian inti teks.</w:t>
      </w: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rPr>
          <w:rFonts w:ascii="Times New Roman" w:hAnsi="Times New Roman"/>
          <w:sz w:val="20"/>
          <w:szCs w:val="20"/>
        </w:rPr>
      </w:pPr>
      <w:r w:rsidRPr="00E13912">
        <w:rPr>
          <w:rFonts w:ascii="Times New Roman" w:hAnsi="Times New Roman"/>
          <w:sz w:val="20"/>
          <w:szCs w:val="20"/>
        </w:rPr>
        <w:br w:type="page"/>
      </w:r>
    </w:p>
    <w:p w:rsidR="00FE5CCB"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jc w:val="both"/>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b/>
          <w:sz w:val="20"/>
          <w:szCs w:val="20"/>
        </w:rPr>
      </w:pPr>
      <w:r w:rsidRPr="00E13912">
        <w:rPr>
          <w:rFonts w:ascii="Times New Roman" w:hAnsi="Times New Roman"/>
          <w:b/>
          <w:sz w:val="20"/>
          <w:szCs w:val="20"/>
        </w:rPr>
        <w:t>JUDUL TESIS</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w:t>
      </w:r>
      <w:r w:rsidRPr="00C82736">
        <w:rPr>
          <w:rFonts w:ascii="Times New Roman" w:hAnsi="Times New Roman"/>
          <w:i/>
          <w:sz w:val="20"/>
          <w:szCs w:val="20"/>
        </w:rPr>
        <w:t>Roman font</w:t>
      </w:r>
      <w:r w:rsidRPr="00E13912">
        <w:rPr>
          <w:rFonts w:ascii="Times New Roman" w:hAnsi="Times New Roman"/>
          <w:sz w:val="20"/>
          <w:szCs w:val="20"/>
        </w:rPr>
        <w:t xml:space="preserve"> 18)</w:t>
      </w: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b/>
          <w:sz w:val="20"/>
          <w:szCs w:val="20"/>
        </w:rPr>
      </w:pPr>
      <w:r w:rsidRPr="00E13912">
        <w:rPr>
          <w:rFonts w:ascii="Times New Roman" w:hAnsi="Times New Roman"/>
          <w:b/>
          <w:sz w:val="20"/>
          <w:szCs w:val="20"/>
        </w:rPr>
        <w:t>Oleh</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Nama Mahasiswa</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Nomor Pokok Mahasiswa</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w:t>
      </w:r>
      <w:r w:rsidRPr="006E40B7">
        <w:rPr>
          <w:rFonts w:ascii="Times New Roman" w:hAnsi="Times New Roman"/>
          <w:i/>
          <w:sz w:val="20"/>
          <w:szCs w:val="20"/>
        </w:rPr>
        <w:t>Roman, font</w:t>
      </w:r>
      <w:r w:rsidRPr="00E13912">
        <w:rPr>
          <w:rFonts w:ascii="Times New Roman" w:hAnsi="Times New Roman"/>
          <w:sz w:val="20"/>
          <w:szCs w:val="20"/>
        </w:rPr>
        <w:t xml:space="preserve"> 12</w:t>
      </w:r>
    </w:p>
    <w:p w:rsidR="00FE5CCB" w:rsidRPr="00E13912" w:rsidRDefault="00FE5CCB" w:rsidP="00FE5CCB">
      <w:pPr>
        <w:spacing w:after="0" w:line="240" w:lineRule="auto"/>
        <w:jc w:val="center"/>
        <w:rPr>
          <w:rFonts w:ascii="Times New Roman" w:hAnsi="Times New Roman"/>
          <w:sz w:val="20"/>
          <w:szCs w:val="20"/>
        </w:rPr>
      </w:pPr>
    </w:p>
    <w:p w:rsidR="00FE5CCB" w:rsidRDefault="00FE5CCB" w:rsidP="00FE5CCB">
      <w:pPr>
        <w:spacing w:after="0" w:line="240" w:lineRule="auto"/>
        <w:jc w:val="center"/>
        <w:rPr>
          <w:rFonts w:ascii="Times New Roman" w:hAnsi="Times New Roman"/>
          <w:sz w:val="20"/>
          <w:szCs w:val="20"/>
        </w:rPr>
      </w:pPr>
    </w:p>
    <w:p w:rsidR="00FE5CCB"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b/>
          <w:sz w:val="20"/>
          <w:szCs w:val="20"/>
        </w:rPr>
      </w:pPr>
      <w:r w:rsidRPr="00E13912">
        <w:rPr>
          <w:rFonts w:ascii="Times New Roman" w:hAnsi="Times New Roman"/>
          <w:b/>
          <w:sz w:val="20"/>
          <w:szCs w:val="20"/>
        </w:rPr>
        <w:t>TESIS</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w:t>
      </w:r>
      <w:r w:rsidRPr="006E40B7">
        <w:rPr>
          <w:rFonts w:ascii="Times New Roman" w:hAnsi="Times New Roman"/>
          <w:i/>
          <w:sz w:val="20"/>
          <w:szCs w:val="20"/>
        </w:rPr>
        <w:t>Roman, font</w:t>
      </w:r>
      <w:r w:rsidRPr="00E13912">
        <w:rPr>
          <w:rFonts w:ascii="Times New Roman" w:hAnsi="Times New Roman"/>
          <w:sz w:val="20"/>
          <w:szCs w:val="20"/>
        </w:rPr>
        <w:t xml:space="preserve"> 12)</w:t>
      </w:r>
    </w:p>
    <w:p w:rsidR="00FE5CCB" w:rsidRPr="00E13912" w:rsidRDefault="00FE5CCB" w:rsidP="00FE5CCB">
      <w:pPr>
        <w:spacing w:after="0" w:line="240" w:lineRule="auto"/>
        <w:jc w:val="center"/>
        <w:rPr>
          <w:rFonts w:ascii="Times New Roman" w:hAnsi="Times New Roman"/>
          <w:sz w:val="20"/>
          <w:szCs w:val="20"/>
        </w:rPr>
      </w:pPr>
      <w:proofErr w:type="gramStart"/>
      <w:r w:rsidRPr="00E13912">
        <w:rPr>
          <w:rFonts w:ascii="Times New Roman" w:hAnsi="Times New Roman"/>
          <w:sz w:val="20"/>
          <w:szCs w:val="20"/>
        </w:rPr>
        <w:t>untuk</w:t>
      </w:r>
      <w:proofErr w:type="gramEnd"/>
      <w:r w:rsidRPr="00E13912">
        <w:rPr>
          <w:rFonts w:ascii="Times New Roman" w:hAnsi="Times New Roman"/>
          <w:sz w:val="20"/>
          <w:szCs w:val="20"/>
        </w:rPr>
        <w:t xml:space="preserve"> memenuhi salah satu syarat ujian</w:t>
      </w:r>
    </w:p>
    <w:p w:rsidR="00FE5CCB" w:rsidRPr="00E13912" w:rsidRDefault="00FE5CCB" w:rsidP="00FE5CCB">
      <w:pPr>
        <w:spacing w:after="0" w:line="240" w:lineRule="auto"/>
        <w:jc w:val="center"/>
        <w:rPr>
          <w:rFonts w:ascii="Times New Roman" w:hAnsi="Times New Roman"/>
          <w:sz w:val="20"/>
          <w:szCs w:val="20"/>
        </w:rPr>
      </w:pPr>
      <w:proofErr w:type="gramStart"/>
      <w:r w:rsidRPr="00E13912">
        <w:rPr>
          <w:rFonts w:ascii="Times New Roman" w:hAnsi="Times New Roman"/>
          <w:sz w:val="20"/>
          <w:szCs w:val="20"/>
        </w:rPr>
        <w:t>guna</w:t>
      </w:r>
      <w:proofErr w:type="gramEnd"/>
      <w:r w:rsidRPr="00E13912">
        <w:rPr>
          <w:rFonts w:ascii="Times New Roman" w:hAnsi="Times New Roman"/>
          <w:sz w:val="20"/>
          <w:szCs w:val="20"/>
        </w:rPr>
        <w:t xml:space="preserve"> memperoleh gelar magister…………</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Program Pendidikan Magister program Studi…....</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Bidang Kajian Utama…………</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w:t>
      </w:r>
      <w:proofErr w:type="gramStart"/>
      <w:r w:rsidRPr="00E13912">
        <w:rPr>
          <w:rFonts w:ascii="Times New Roman" w:hAnsi="Times New Roman"/>
          <w:sz w:val="20"/>
          <w:szCs w:val="20"/>
        </w:rPr>
        <w:t>huruf</w:t>
      </w:r>
      <w:proofErr w:type="gramEnd"/>
      <w:r w:rsidRPr="00E13912">
        <w:rPr>
          <w:rFonts w:ascii="Times New Roman" w:hAnsi="Times New Roman"/>
          <w:sz w:val="20"/>
          <w:szCs w:val="20"/>
        </w:rPr>
        <w:t xml:space="preserve"> </w:t>
      </w:r>
      <w:r w:rsidRPr="006E40B7">
        <w:rPr>
          <w:rFonts w:ascii="Times New Roman" w:hAnsi="Times New Roman"/>
          <w:i/>
          <w:sz w:val="20"/>
          <w:szCs w:val="20"/>
        </w:rPr>
        <w:t>romant, font</w:t>
      </w:r>
      <w:r w:rsidRPr="00E13912">
        <w:rPr>
          <w:rFonts w:ascii="Times New Roman" w:hAnsi="Times New Roman"/>
          <w:sz w:val="20"/>
          <w:szCs w:val="20"/>
        </w:rPr>
        <w:t xml:space="preserve"> 12)</w:t>
      </w: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0E60C9" w:rsidP="00FE5CCB">
      <w:pPr>
        <w:spacing w:after="0" w:line="240" w:lineRule="auto"/>
        <w:jc w:val="center"/>
        <w:rPr>
          <w:rFonts w:ascii="Times New Roman" w:hAnsi="Times New Roman"/>
          <w:sz w:val="20"/>
          <w:szCs w:val="20"/>
        </w:rPr>
      </w:pPr>
      <w:r>
        <w:rPr>
          <w:noProof/>
          <w:lang w:val="id-ID" w:eastAsia="id-ID"/>
        </w:rPr>
        <w:drawing>
          <wp:inline distT="0" distB="0" distL="0" distR="0" wp14:anchorId="59285588" wp14:editId="7B661905">
            <wp:extent cx="850900" cy="868534"/>
            <wp:effectExtent l="0" t="0" r="0" b="0"/>
            <wp:docPr id="3" name="Picture 3" descr="Hasil gambar untuk logo u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un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667" cy="870337"/>
                    </a:xfrm>
                    <a:prstGeom prst="rect">
                      <a:avLst/>
                    </a:prstGeom>
                    <a:noFill/>
                    <a:ln>
                      <a:noFill/>
                    </a:ln>
                  </pic:spPr>
                </pic:pic>
              </a:graphicData>
            </a:graphic>
          </wp:inline>
        </w:drawing>
      </w: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b/>
          <w:sz w:val="20"/>
          <w:szCs w:val="20"/>
        </w:rPr>
      </w:pPr>
    </w:p>
    <w:p w:rsidR="00FE5CCB" w:rsidRPr="00E13912" w:rsidRDefault="00FE5CCB" w:rsidP="00FE5CCB">
      <w:pPr>
        <w:spacing w:after="0" w:line="240" w:lineRule="auto"/>
        <w:jc w:val="center"/>
        <w:rPr>
          <w:rFonts w:ascii="Times New Roman" w:hAnsi="Times New Roman"/>
          <w:b/>
          <w:sz w:val="20"/>
          <w:szCs w:val="20"/>
        </w:rPr>
      </w:pPr>
    </w:p>
    <w:p w:rsidR="00FE5CCB" w:rsidRDefault="00FE5CCB" w:rsidP="00FE5CCB">
      <w:pPr>
        <w:spacing w:after="0" w:line="240" w:lineRule="auto"/>
        <w:jc w:val="center"/>
        <w:rPr>
          <w:rFonts w:ascii="Times New Roman" w:hAnsi="Times New Roman"/>
          <w:b/>
          <w:sz w:val="20"/>
          <w:szCs w:val="20"/>
        </w:rPr>
      </w:pPr>
    </w:p>
    <w:p w:rsidR="00FE5CCB" w:rsidRDefault="00FE5CCB" w:rsidP="00FE5CCB">
      <w:pPr>
        <w:spacing w:after="0" w:line="240" w:lineRule="auto"/>
        <w:jc w:val="center"/>
        <w:rPr>
          <w:rFonts w:ascii="Times New Roman" w:hAnsi="Times New Roman"/>
          <w:b/>
          <w:sz w:val="20"/>
          <w:szCs w:val="20"/>
        </w:rPr>
      </w:pPr>
    </w:p>
    <w:p w:rsidR="00FE5CCB" w:rsidRDefault="00FE5CCB" w:rsidP="00FE5CCB">
      <w:pPr>
        <w:spacing w:after="0" w:line="240" w:lineRule="auto"/>
        <w:jc w:val="center"/>
        <w:rPr>
          <w:rFonts w:ascii="Times New Roman" w:hAnsi="Times New Roman"/>
          <w:b/>
          <w:sz w:val="20"/>
          <w:szCs w:val="20"/>
        </w:rPr>
      </w:pPr>
    </w:p>
    <w:p w:rsidR="00FE5CCB" w:rsidRPr="00E13912" w:rsidRDefault="00FE5CCB" w:rsidP="00FE5CCB">
      <w:pPr>
        <w:spacing w:after="0" w:line="240" w:lineRule="auto"/>
        <w:jc w:val="center"/>
        <w:rPr>
          <w:rFonts w:ascii="Times New Roman" w:hAnsi="Times New Roman"/>
          <w:b/>
          <w:sz w:val="20"/>
          <w:szCs w:val="20"/>
        </w:rPr>
      </w:pPr>
    </w:p>
    <w:p w:rsidR="00FE5CCB" w:rsidRPr="00E13912" w:rsidRDefault="00FE5CCB" w:rsidP="00FE5CCB">
      <w:pPr>
        <w:spacing w:after="0" w:line="240" w:lineRule="auto"/>
        <w:jc w:val="center"/>
        <w:rPr>
          <w:rFonts w:ascii="Times New Roman" w:hAnsi="Times New Roman"/>
          <w:b/>
          <w:sz w:val="20"/>
          <w:szCs w:val="20"/>
        </w:rPr>
      </w:pPr>
      <w:bookmarkStart w:id="0" w:name="_GoBack"/>
      <w:bookmarkEnd w:id="0"/>
      <w:r w:rsidRPr="00E13912">
        <w:rPr>
          <w:rFonts w:ascii="Times New Roman" w:hAnsi="Times New Roman"/>
          <w:b/>
          <w:sz w:val="20"/>
          <w:szCs w:val="20"/>
        </w:rPr>
        <w:t>PASCASARJANA</w:t>
      </w:r>
    </w:p>
    <w:p w:rsidR="00FE5CCB" w:rsidRPr="00E13912" w:rsidRDefault="00FE5CCB" w:rsidP="00FE5CCB">
      <w:pPr>
        <w:spacing w:after="0" w:line="240" w:lineRule="auto"/>
        <w:jc w:val="center"/>
        <w:rPr>
          <w:rFonts w:ascii="Times New Roman" w:hAnsi="Times New Roman"/>
          <w:b/>
          <w:sz w:val="20"/>
          <w:szCs w:val="20"/>
        </w:rPr>
      </w:pPr>
      <w:r w:rsidRPr="00E13912">
        <w:rPr>
          <w:rFonts w:ascii="Times New Roman" w:hAnsi="Times New Roman"/>
          <w:b/>
          <w:sz w:val="20"/>
          <w:szCs w:val="20"/>
        </w:rPr>
        <w:t>UNIVERSITAS LANGLANGBUANA</w:t>
      </w:r>
    </w:p>
    <w:p w:rsidR="00FE5CCB" w:rsidRPr="00E13912" w:rsidRDefault="00FE5CCB" w:rsidP="00FE5CCB">
      <w:pPr>
        <w:spacing w:after="0" w:line="240" w:lineRule="auto"/>
        <w:jc w:val="center"/>
        <w:rPr>
          <w:rFonts w:ascii="Times New Roman" w:hAnsi="Times New Roman"/>
          <w:b/>
          <w:sz w:val="20"/>
          <w:szCs w:val="20"/>
        </w:rPr>
      </w:pPr>
      <w:r w:rsidRPr="00E13912">
        <w:rPr>
          <w:rFonts w:ascii="Times New Roman" w:hAnsi="Times New Roman"/>
          <w:b/>
          <w:sz w:val="20"/>
          <w:szCs w:val="20"/>
        </w:rPr>
        <w:t>BANDUNG</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w:t>
      </w:r>
      <w:r w:rsidRPr="006E40B7">
        <w:rPr>
          <w:rFonts w:ascii="Times New Roman" w:hAnsi="Times New Roman"/>
          <w:i/>
          <w:sz w:val="20"/>
          <w:szCs w:val="20"/>
        </w:rPr>
        <w:t>Roman, font</w:t>
      </w:r>
      <w:r w:rsidRPr="00E13912">
        <w:rPr>
          <w:rFonts w:ascii="Times New Roman" w:hAnsi="Times New Roman"/>
          <w:sz w:val="20"/>
          <w:szCs w:val="20"/>
        </w:rPr>
        <w:t xml:space="preserve"> 16)</w:t>
      </w: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0E60C9" w:rsidRDefault="00FE5CCB" w:rsidP="000E60C9">
      <w:pPr>
        <w:spacing w:after="0" w:line="240" w:lineRule="auto"/>
        <w:rPr>
          <w:rFonts w:ascii="Times New Roman" w:hAnsi="Times New Roman"/>
          <w:b/>
          <w:sz w:val="20"/>
          <w:szCs w:val="20"/>
          <w:lang w:val="id-ID"/>
        </w:rPr>
      </w:pPr>
    </w:p>
    <w:p w:rsidR="00FE5CCB" w:rsidRDefault="00FE5CCB" w:rsidP="00FE5CCB">
      <w:pPr>
        <w:spacing w:after="0" w:line="240" w:lineRule="auto"/>
        <w:jc w:val="center"/>
        <w:rPr>
          <w:rFonts w:ascii="Times New Roman" w:hAnsi="Times New Roman"/>
          <w:b/>
          <w:sz w:val="20"/>
          <w:szCs w:val="20"/>
        </w:rPr>
      </w:pPr>
    </w:p>
    <w:p w:rsidR="00FE5CCB" w:rsidRPr="00E13912" w:rsidRDefault="00FE5CCB" w:rsidP="00FE5CCB">
      <w:pPr>
        <w:spacing w:after="0" w:line="240" w:lineRule="auto"/>
        <w:jc w:val="center"/>
        <w:rPr>
          <w:rFonts w:ascii="Times New Roman" w:hAnsi="Times New Roman"/>
          <w:b/>
          <w:sz w:val="20"/>
          <w:szCs w:val="20"/>
        </w:rPr>
      </w:pPr>
      <w:r w:rsidRPr="00E13912">
        <w:rPr>
          <w:rFonts w:ascii="Times New Roman" w:hAnsi="Times New Roman"/>
          <w:b/>
          <w:sz w:val="20"/>
          <w:szCs w:val="20"/>
        </w:rPr>
        <w:t>JUDUL TESIS</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w:t>
      </w:r>
      <w:r w:rsidRPr="006E40B7">
        <w:rPr>
          <w:rFonts w:ascii="Times New Roman" w:hAnsi="Times New Roman"/>
          <w:i/>
          <w:sz w:val="20"/>
          <w:szCs w:val="20"/>
        </w:rPr>
        <w:t xml:space="preserve">Roman font </w:t>
      </w:r>
      <w:r w:rsidRPr="00E13912">
        <w:rPr>
          <w:rFonts w:ascii="Times New Roman" w:hAnsi="Times New Roman"/>
          <w:sz w:val="20"/>
          <w:szCs w:val="20"/>
        </w:rPr>
        <w:t>18)</w:t>
      </w: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b/>
          <w:sz w:val="20"/>
          <w:szCs w:val="20"/>
        </w:rPr>
      </w:pPr>
      <w:r w:rsidRPr="00E13912">
        <w:rPr>
          <w:rFonts w:ascii="Times New Roman" w:hAnsi="Times New Roman"/>
          <w:b/>
          <w:sz w:val="20"/>
          <w:szCs w:val="20"/>
        </w:rPr>
        <w:t>Oleh</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Nama Mahasiswa</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Nomor Pokok Mahasiswa</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 xml:space="preserve">Huruf </w:t>
      </w:r>
      <w:r w:rsidRPr="006E40B7">
        <w:rPr>
          <w:rFonts w:ascii="Times New Roman" w:hAnsi="Times New Roman"/>
          <w:i/>
          <w:sz w:val="20"/>
          <w:szCs w:val="20"/>
        </w:rPr>
        <w:t>Roman, font</w:t>
      </w:r>
      <w:r w:rsidRPr="00E13912">
        <w:rPr>
          <w:rFonts w:ascii="Times New Roman" w:hAnsi="Times New Roman"/>
          <w:sz w:val="20"/>
          <w:szCs w:val="20"/>
        </w:rPr>
        <w:t xml:space="preserve"> 12</w:t>
      </w:r>
    </w:p>
    <w:p w:rsidR="00FE5CCB" w:rsidRPr="00E13912" w:rsidRDefault="00FE5CCB" w:rsidP="00FE5CCB">
      <w:pPr>
        <w:spacing w:after="0" w:line="240" w:lineRule="auto"/>
        <w:jc w:val="center"/>
        <w:rPr>
          <w:rFonts w:ascii="Times New Roman" w:hAnsi="Times New Roman"/>
          <w:b/>
          <w:sz w:val="20"/>
          <w:szCs w:val="20"/>
        </w:rPr>
      </w:pPr>
    </w:p>
    <w:p w:rsidR="00FE5CCB" w:rsidRDefault="00FE5CCB" w:rsidP="00FE5CCB">
      <w:pPr>
        <w:spacing w:after="0" w:line="240" w:lineRule="auto"/>
        <w:jc w:val="center"/>
        <w:rPr>
          <w:rFonts w:ascii="Times New Roman" w:hAnsi="Times New Roman"/>
          <w:b/>
          <w:sz w:val="20"/>
          <w:szCs w:val="20"/>
        </w:rPr>
      </w:pPr>
    </w:p>
    <w:p w:rsidR="00FE5CCB" w:rsidRDefault="00FE5CCB" w:rsidP="00FE5CCB">
      <w:pPr>
        <w:spacing w:after="0" w:line="240" w:lineRule="auto"/>
        <w:jc w:val="center"/>
        <w:rPr>
          <w:rFonts w:ascii="Times New Roman" w:hAnsi="Times New Roman"/>
          <w:b/>
          <w:sz w:val="20"/>
          <w:szCs w:val="20"/>
        </w:rPr>
      </w:pPr>
    </w:p>
    <w:p w:rsidR="00FE5CCB" w:rsidRPr="00E13912" w:rsidRDefault="00FE5CCB" w:rsidP="00FE5CCB">
      <w:pPr>
        <w:spacing w:after="0" w:line="240" w:lineRule="auto"/>
        <w:jc w:val="center"/>
        <w:rPr>
          <w:rFonts w:ascii="Times New Roman" w:hAnsi="Times New Roman"/>
          <w:b/>
          <w:sz w:val="20"/>
          <w:szCs w:val="20"/>
        </w:rPr>
      </w:pPr>
    </w:p>
    <w:p w:rsidR="00FE5CCB" w:rsidRPr="00E13912" w:rsidRDefault="00FE5CCB" w:rsidP="00FE5CCB">
      <w:pPr>
        <w:spacing w:after="0" w:line="240" w:lineRule="auto"/>
        <w:jc w:val="center"/>
        <w:rPr>
          <w:rFonts w:ascii="Times New Roman" w:hAnsi="Times New Roman"/>
          <w:b/>
          <w:sz w:val="20"/>
          <w:szCs w:val="20"/>
        </w:rPr>
      </w:pPr>
      <w:r w:rsidRPr="00E13912">
        <w:rPr>
          <w:rFonts w:ascii="Times New Roman" w:hAnsi="Times New Roman"/>
          <w:b/>
          <w:sz w:val="20"/>
          <w:szCs w:val="20"/>
        </w:rPr>
        <w:t>TESIS</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b/>
          <w:sz w:val="20"/>
          <w:szCs w:val="20"/>
        </w:rPr>
        <w:t>(</w:t>
      </w:r>
      <w:r w:rsidRPr="00E13912">
        <w:rPr>
          <w:rFonts w:ascii="Times New Roman" w:hAnsi="Times New Roman"/>
          <w:sz w:val="20"/>
          <w:szCs w:val="20"/>
        </w:rPr>
        <w:t xml:space="preserve">Huruf </w:t>
      </w:r>
      <w:r w:rsidRPr="006E40B7">
        <w:rPr>
          <w:rFonts w:ascii="Times New Roman" w:hAnsi="Times New Roman"/>
          <w:i/>
          <w:sz w:val="20"/>
          <w:szCs w:val="20"/>
        </w:rPr>
        <w:t xml:space="preserve">Roman, font </w:t>
      </w:r>
      <w:r w:rsidRPr="00E13912">
        <w:rPr>
          <w:rFonts w:ascii="Times New Roman" w:hAnsi="Times New Roman"/>
          <w:sz w:val="20"/>
          <w:szCs w:val="20"/>
        </w:rPr>
        <w:t>12)</w:t>
      </w:r>
    </w:p>
    <w:p w:rsidR="00FE5CCB" w:rsidRPr="00E13912" w:rsidRDefault="00FE5CCB" w:rsidP="00FE5CCB">
      <w:pPr>
        <w:spacing w:after="0" w:line="240" w:lineRule="auto"/>
        <w:jc w:val="center"/>
        <w:rPr>
          <w:rFonts w:ascii="Times New Roman" w:hAnsi="Times New Roman"/>
          <w:sz w:val="20"/>
          <w:szCs w:val="20"/>
        </w:rPr>
      </w:pPr>
      <w:proofErr w:type="gramStart"/>
      <w:r w:rsidRPr="00E13912">
        <w:rPr>
          <w:rFonts w:ascii="Times New Roman" w:hAnsi="Times New Roman"/>
          <w:sz w:val="20"/>
          <w:szCs w:val="20"/>
        </w:rPr>
        <w:t>untuk</w:t>
      </w:r>
      <w:proofErr w:type="gramEnd"/>
      <w:r w:rsidRPr="00E13912">
        <w:rPr>
          <w:rFonts w:ascii="Times New Roman" w:hAnsi="Times New Roman"/>
          <w:sz w:val="20"/>
          <w:szCs w:val="20"/>
        </w:rPr>
        <w:t xml:space="preserve"> memenuhi salah satu syarat ujian</w:t>
      </w:r>
    </w:p>
    <w:p w:rsidR="00FE5CCB" w:rsidRPr="00E13912" w:rsidRDefault="00FE5CCB" w:rsidP="00FE5CCB">
      <w:pPr>
        <w:spacing w:after="0" w:line="240" w:lineRule="auto"/>
        <w:jc w:val="center"/>
        <w:rPr>
          <w:rFonts w:ascii="Times New Roman" w:hAnsi="Times New Roman"/>
          <w:sz w:val="20"/>
          <w:szCs w:val="20"/>
        </w:rPr>
      </w:pPr>
      <w:proofErr w:type="gramStart"/>
      <w:r w:rsidRPr="00E13912">
        <w:rPr>
          <w:rFonts w:ascii="Times New Roman" w:hAnsi="Times New Roman"/>
          <w:sz w:val="20"/>
          <w:szCs w:val="20"/>
        </w:rPr>
        <w:t>guna</w:t>
      </w:r>
      <w:proofErr w:type="gramEnd"/>
      <w:r w:rsidRPr="00E13912">
        <w:rPr>
          <w:rFonts w:ascii="Times New Roman" w:hAnsi="Times New Roman"/>
          <w:sz w:val="20"/>
          <w:szCs w:val="20"/>
        </w:rPr>
        <w:t xml:space="preserve"> memperoleh gelar magister………….</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Program Pendidikan Magister Program Studi……..</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Bidang Kajian Utama………………………..</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w:t>
      </w:r>
      <w:proofErr w:type="gramStart"/>
      <w:r w:rsidRPr="00E13912">
        <w:rPr>
          <w:rFonts w:ascii="Times New Roman" w:hAnsi="Times New Roman"/>
          <w:sz w:val="20"/>
          <w:szCs w:val="20"/>
        </w:rPr>
        <w:t>huruf</w:t>
      </w:r>
      <w:proofErr w:type="gramEnd"/>
      <w:r w:rsidRPr="00E13912">
        <w:rPr>
          <w:rFonts w:ascii="Times New Roman" w:hAnsi="Times New Roman"/>
          <w:sz w:val="20"/>
          <w:szCs w:val="20"/>
        </w:rPr>
        <w:t xml:space="preserve"> </w:t>
      </w:r>
      <w:r w:rsidRPr="006E40B7">
        <w:rPr>
          <w:rFonts w:ascii="Times New Roman" w:hAnsi="Times New Roman"/>
          <w:i/>
          <w:sz w:val="20"/>
          <w:szCs w:val="20"/>
        </w:rPr>
        <w:t>Roman, font</w:t>
      </w:r>
      <w:r w:rsidRPr="00E13912">
        <w:rPr>
          <w:rFonts w:ascii="Times New Roman" w:hAnsi="Times New Roman"/>
          <w:sz w:val="20"/>
          <w:szCs w:val="20"/>
        </w:rPr>
        <w:t xml:space="preserve"> 10)</w:t>
      </w: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roofErr w:type="gramStart"/>
      <w:r w:rsidRPr="00E13912">
        <w:rPr>
          <w:rFonts w:ascii="Times New Roman" w:hAnsi="Times New Roman"/>
          <w:sz w:val="20"/>
          <w:szCs w:val="20"/>
        </w:rPr>
        <w:t>Bandung,……………………………………..</w:t>
      </w:r>
      <w:proofErr w:type="gramEnd"/>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w:t>
      </w:r>
      <w:proofErr w:type="gramStart"/>
      <w:r w:rsidRPr="006E40B7">
        <w:rPr>
          <w:rFonts w:ascii="Times New Roman" w:hAnsi="Times New Roman"/>
          <w:i/>
          <w:sz w:val="20"/>
          <w:szCs w:val="20"/>
        </w:rPr>
        <w:t>roman</w:t>
      </w:r>
      <w:proofErr w:type="gramEnd"/>
      <w:r w:rsidRPr="00E13912">
        <w:rPr>
          <w:rFonts w:ascii="Times New Roman" w:hAnsi="Times New Roman"/>
          <w:sz w:val="20"/>
          <w:szCs w:val="20"/>
        </w:rPr>
        <w:t xml:space="preserve"> 10)</w:t>
      </w:r>
    </w:p>
    <w:p w:rsidR="00FE5CCB" w:rsidRPr="00E13912" w:rsidRDefault="00FE5CCB" w:rsidP="00FE5CCB">
      <w:pPr>
        <w:spacing w:after="0" w:line="240" w:lineRule="auto"/>
        <w:jc w:val="center"/>
        <w:rPr>
          <w:rFonts w:ascii="Times New Roman" w:hAnsi="Times New Roman"/>
          <w:sz w:val="20"/>
          <w:szCs w:val="20"/>
        </w:rPr>
      </w:pPr>
    </w:p>
    <w:p w:rsidR="00FE5CCB" w:rsidRPr="000E60C9" w:rsidRDefault="000E60C9" w:rsidP="00FE5CCB">
      <w:pPr>
        <w:spacing w:after="0" w:line="240" w:lineRule="auto"/>
        <w:jc w:val="center"/>
        <w:rPr>
          <w:rFonts w:ascii="Times New Roman" w:hAnsi="Times New Roman"/>
          <w:sz w:val="20"/>
          <w:szCs w:val="20"/>
          <w:lang w:val="id-ID"/>
        </w:rPr>
      </w:pPr>
      <w:r>
        <w:rPr>
          <w:rFonts w:ascii="Times New Roman" w:hAnsi="Times New Roman"/>
          <w:sz w:val="20"/>
          <w:szCs w:val="20"/>
          <w:lang w:val="id-ID"/>
        </w:rPr>
        <w:t>Mengetahui/ Menyetujui :</w:t>
      </w:r>
    </w:p>
    <w:p w:rsidR="00FE5CCB" w:rsidRPr="000E60C9" w:rsidRDefault="000E60C9" w:rsidP="00FE5CCB">
      <w:pPr>
        <w:spacing w:after="0" w:line="240" w:lineRule="auto"/>
        <w:jc w:val="center"/>
        <w:rPr>
          <w:rFonts w:ascii="Times New Roman" w:hAnsi="Times New Roman"/>
          <w:sz w:val="20"/>
          <w:szCs w:val="20"/>
          <w:lang w:val="id-ID"/>
        </w:rPr>
      </w:pPr>
      <w:r>
        <w:rPr>
          <w:rFonts w:ascii="Times New Roman" w:hAnsi="Times New Roman"/>
          <w:sz w:val="20"/>
          <w:szCs w:val="20"/>
        </w:rPr>
        <w:t>Komisi Pembimbing</w:t>
      </w:r>
      <w:r>
        <w:rPr>
          <w:rFonts w:ascii="Times New Roman" w:hAnsi="Times New Roman"/>
          <w:sz w:val="20"/>
          <w:szCs w:val="20"/>
          <w:lang w:val="id-ID"/>
        </w:rPr>
        <w:t>,</w:t>
      </w:r>
    </w:p>
    <w:p w:rsidR="00FE5CCB" w:rsidRPr="00E13912" w:rsidRDefault="00FE5CCB" w:rsidP="00FE5CCB">
      <w:pPr>
        <w:spacing w:after="0" w:line="240" w:lineRule="auto"/>
        <w:jc w:val="center"/>
        <w:rPr>
          <w:rFonts w:ascii="Times New Roman" w:hAnsi="Times New Roman"/>
          <w:sz w:val="20"/>
          <w:szCs w:val="20"/>
        </w:rPr>
      </w:pPr>
    </w:p>
    <w:p w:rsidR="00FE5CCB" w:rsidRDefault="00FE5CCB" w:rsidP="00FE5CCB">
      <w:pPr>
        <w:spacing w:after="0" w:line="240" w:lineRule="auto"/>
        <w:jc w:val="center"/>
        <w:rPr>
          <w:rFonts w:ascii="Times New Roman" w:hAnsi="Times New Roman"/>
          <w:sz w:val="20"/>
          <w:szCs w:val="20"/>
          <w:lang w:val="id-ID"/>
        </w:rPr>
      </w:pPr>
    </w:p>
    <w:p w:rsidR="000E60C9" w:rsidRPr="000E60C9" w:rsidRDefault="000E60C9" w:rsidP="00FE5CCB">
      <w:pPr>
        <w:spacing w:after="0" w:line="240" w:lineRule="auto"/>
        <w:jc w:val="center"/>
        <w:rPr>
          <w:rFonts w:ascii="Times New Roman" w:hAnsi="Times New Roman"/>
          <w:sz w:val="20"/>
          <w:szCs w:val="20"/>
          <w:lang w:val="id-ID"/>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p w:rsidR="00FE5CCB" w:rsidRPr="00E13912" w:rsidRDefault="00FE5CCB" w:rsidP="00FE5CCB">
      <w:pPr>
        <w:spacing w:after="0" w:line="240" w:lineRule="auto"/>
        <w:jc w:val="center"/>
        <w:rPr>
          <w:rFonts w:ascii="Times New Roman" w:hAnsi="Times New Roman"/>
          <w:sz w:val="20"/>
          <w:szCs w:val="20"/>
        </w:rPr>
      </w:pPr>
    </w:p>
    <w:tbl>
      <w:tblPr>
        <w:tblW w:w="0" w:type="auto"/>
        <w:tblLayout w:type="fixed"/>
        <w:tblLook w:val="0000" w:firstRow="0" w:lastRow="0" w:firstColumn="0" w:lastColumn="0" w:noHBand="0" w:noVBand="0"/>
      </w:tblPr>
      <w:tblGrid>
        <w:gridCol w:w="3223"/>
        <w:gridCol w:w="4296"/>
      </w:tblGrid>
      <w:tr w:rsidR="00FE5CCB" w:rsidRPr="00E13912" w:rsidTr="00FE5CCB">
        <w:tc>
          <w:tcPr>
            <w:tcW w:w="3223" w:type="dxa"/>
          </w:tcPr>
          <w:p w:rsidR="00FE5CCB" w:rsidRPr="00E13912" w:rsidRDefault="00FE5CCB" w:rsidP="00FE5CCB">
            <w:pPr>
              <w:spacing w:after="0" w:line="240" w:lineRule="auto"/>
              <w:rPr>
                <w:rFonts w:ascii="Times New Roman" w:hAnsi="Times New Roman"/>
                <w:sz w:val="20"/>
                <w:szCs w:val="20"/>
              </w:rPr>
            </w:pPr>
            <w:r w:rsidRPr="00E13912">
              <w:rPr>
                <w:rFonts w:ascii="Times New Roman" w:hAnsi="Times New Roman"/>
                <w:sz w:val="20"/>
                <w:szCs w:val="20"/>
              </w:rPr>
              <w:t>.........................................</w:t>
            </w:r>
          </w:p>
          <w:p w:rsidR="00FE5CCB" w:rsidRPr="00E13912" w:rsidRDefault="00FE5CCB" w:rsidP="00FE5CCB">
            <w:pPr>
              <w:spacing w:after="0" w:line="240" w:lineRule="auto"/>
              <w:rPr>
                <w:rFonts w:ascii="Times New Roman" w:hAnsi="Times New Roman"/>
                <w:sz w:val="20"/>
                <w:szCs w:val="20"/>
              </w:rPr>
            </w:pPr>
            <w:r w:rsidRPr="00E13912">
              <w:rPr>
                <w:rFonts w:ascii="Times New Roman" w:hAnsi="Times New Roman"/>
                <w:sz w:val="20"/>
                <w:szCs w:val="20"/>
              </w:rPr>
              <w:t>Ketua Komisi Pembimbing</w:t>
            </w:r>
          </w:p>
        </w:tc>
        <w:tc>
          <w:tcPr>
            <w:tcW w:w="4296" w:type="dxa"/>
          </w:tcPr>
          <w:p w:rsidR="00FE5CCB" w:rsidRPr="00E13912" w:rsidRDefault="00FE5CCB" w:rsidP="00FE5CCB">
            <w:pPr>
              <w:spacing w:after="0" w:line="240" w:lineRule="auto"/>
              <w:jc w:val="right"/>
              <w:rPr>
                <w:rFonts w:ascii="Times New Roman" w:hAnsi="Times New Roman"/>
                <w:sz w:val="20"/>
                <w:szCs w:val="20"/>
              </w:rPr>
            </w:pPr>
            <w:r w:rsidRPr="00E13912">
              <w:rPr>
                <w:rFonts w:ascii="Times New Roman" w:hAnsi="Times New Roman"/>
                <w:sz w:val="20"/>
                <w:szCs w:val="20"/>
              </w:rPr>
              <w:t>……………………………………………</w:t>
            </w:r>
          </w:p>
          <w:p w:rsidR="00FE5CCB" w:rsidRPr="00E13912" w:rsidRDefault="00FE5CCB" w:rsidP="00FE5CCB">
            <w:pPr>
              <w:spacing w:after="0" w:line="240" w:lineRule="auto"/>
              <w:jc w:val="center"/>
              <w:rPr>
                <w:rFonts w:ascii="Times New Roman" w:hAnsi="Times New Roman"/>
                <w:sz w:val="20"/>
                <w:szCs w:val="20"/>
              </w:rPr>
            </w:pPr>
            <w:r w:rsidRPr="00E13912">
              <w:rPr>
                <w:rFonts w:ascii="Times New Roman" w:hAnsi="Times New Roman"/>
                <w:sz w:val="20"/>
                <w:szCs w:val="20"/>
              </w:rPr>
              <w:t>Anggota Komisi Pembimbing</w:t>
            </w:r>
          </w:p>
        </w:tc>
      </w:tr>
    </w:tbl>
    <w:p w:rsidR="00EE7F12" w:rsidRDefault="00EE7F12">
      <w:pPr>
        <w:spacing w:after="0" w:line="240" w:lineRule="auto"/>
        <w:jc w:val="both"/>
        <w:rPr>
          <w:rFonts w:ascii="Times New Roman" w:hAnsi="Times New Roman"/>
          <w:b/>
          <w:color w:val="000000"/>
          <w:sz w:val="20"/>
          <w:szCs w:val="20"/>
        </w:rPr>
      </w:pPr>
    </w:p>
    <w:p w:rsidR="00EE7F12" w:rsidRDefault="00EE7F12">
      <w:pPr>
        <w:spacing w:after="0" w:line="240" w:lineRule="auto"/>
        <w:jc w:val="both"/>
        <w:rPr>
          <w:rFonts w:ascii="Times New Roman" w:hAnsi="Times New Roman"/>
          <w:b/>
          <w:color w:val="000000"/>
          <w:sz w:val="20"/>
          <w:szCs w:val="20"/>
        </w:rPr>
      </w:pPr>
    </w:p>
    <w:p w:rsidR="00EE7F12" w:rsidRDefault="00EE7F12">
      <w:pPr>
        <w:spacing w:after="0" w:line="240" w:lineRule="auto"/>
        <w:jc w:val="both"/>
        <w:rPr>
          <w:rFonts w:ascii="Times New Roman" w:hAnsi="Times New Roman"/>
          <w:b/>
          <w:color w:val="000000"/>
          <w:sz w:val="20"/>
          <w:szCs w:val="20"/>
        </w:rPr>
      </w:pPr>
    </w:p>
    <w:p w:rsidR="00EE7F12" w:rsidRDefault="00EE7F12">
      <w:pPr>
        <w:spacing w:after="0" w:line="240" w:lineRule="auto"/>
        <w:jc w:val="both"/>
        <w:rPr>
          <w:rFonts w:ascii="Times New Roman" w:hAnsi="Times New Roman"/>
          <w:b/>
          <w:color w:val="000000"/>
          <w:sz w:val="20"/>
          <w:szCs w:val="20"/>
        </w:rPr>
      </w:pPr>
    </w:p>
    <w:p w:rsidR="00EE7F12" w:rsidRDefault="00EE7F12">
      <w:pPr>
        <w:spacing w:after="0" w:line="240" w:lineRule="auto"/>
        <w:jc w:val="both"/>
        <w:rPr>
          <w:rFonts w:ascii="Times New Roman" w:hAnsi="Times New Roman"/>
          <w:b/>
          <w:color w:val="000000"/>
          <w:sz w:val="20"/>
          <w:szCs w:val="20"/>
        </w:rPr>
      </w:pPr>
    </w:p>
    <w:p w:rsidR="00EE7F12" w:rsidRDefault="00EE7F12">
      <w:pPr>
        <w:spacing w:after="0" w:line="240" w:lineRule="auto"/>
        <w:jc w:val="both"/>
        <w:rPr>
          <w:rFonts w:ascii="Times New Roman" w:hAnsi="Times New Roman"/>
          <w:b/>
          <w:color w:val="000000"/>
          <w:sz w:val="20"/>
          <w:szCs w:val="20"/>
        </w:rPr>
      </w:pPr>
    </w:p>
    <w:p w:rsidR="00EE7F12" w:rsidRDefault="00EE7F12">
      <w:pPr>
        <w:spacing w:after="0" w:line="240" w:lineRule="auto"/>
        <w:jc w:val="both"/>
        <w:rPr>
          <w:rFonts w:ascii="Times New Roman" w:hAnsi="Times New Roman"/>
          <w:b/>
          <w:color w:val="000000"/>
          <w:sz w:val="20"/>
          <w:szCs w:val="20"/>
        </w:rPr>
      </w:pPr>
    </w:p>
    <w:p w:rsidR="00EE7F12" w:rsidRDefault="00EE7F12">
      <w:pPr>
        <w:spacing w:after="0" w:line="240" w:lineRule="auto"/>
        <w:jc w:val="both"/>
        <w:rPr>
          <w:rFonts w:ascii="Times New Roman" w:hAnsi="Times New Roman"/>
          <w:b/>
          <w:color w:val="000000"/>
          <w:sz w:val="20"/>
          <w:szCs w:val="20"/>
        </w:rPr>
      </w:pPr>
    </w:p>
    <w:p w:rsidR="00CF4971" w:rsidRPr="000E60C9" w:rsidRDefault="00CF4971">
      <w:pPr>
        <w:spacing w:after="0" w:line="240" w:lineRule="auto"/>
        <w:jc w:val="both"/>
        <w:rPr>
          <w:rFonts w:ascii="Times New Roman" w:hAnsi="Times New Roman"/>
          <w:b/>
          <w:color w:val="000000"/>
          <w:sz w:val="20"/>
          <w:szCs w:val="20"/>
          <w:lang w:val="id-ID"/>
        </w:rPr>
      </w:pPr>
    </w:p>
    <w:p w:rsidR="00CF4971" w:rsidRDefault="0068002E" w:rsidP="00460B9C">
      <w:pPr>
        <w:pStyle w:val="ListParagraph"/>
        <w:spacing w:after="0" w:line="240" w:lineRule="auto"/>
        <w:ind w:left="567" w:hanging="425"/>
        <w:jc w:val="both"/>
        <w:rPr>
          <w:rFonts w:ascii="Times New Roman" w:hAnsi="Times New Roman"/>
          <w:b/>
          <w:color w:val="000000"/>
          <w:sz w:val="20"/>
          <w:szCs w:val="20"/>
        </w:rPr>
      </w:pPr>
      <w:r>
        <w:rPr>
          <w:rFonts w:ascii="Times New Roman" w:hAnsi="Times New Roman"/>
          <w:b/>
          <w:color w:val="000000"/>
          <w:sz w:val="20"/>
          <w:szCs w:val="20"/>
        </w:rPr>
        <w:lastRenderedPageBreak/>
        <w:t>4.4.</w:t>
      </w:r>
      <w:r w:rsidR="00460B9C">
        <w:rPr>
          <w:rFonts w:ascii="Times New Roman" w:hAnsi="Times New Roman"/>
          <w:b/>
          <w:color w:val="000000"/>
          <w:sz w:val="20"/>
          <w:szCs w:val="20"/>
          <w:lang w:val="id-ID"/>
        </w:rPr>
        <w:tab/>
      </w:r>
      <w:r w:rsidR="00210B05" w:rsidRPr="00E13912">
        <w:rPr>
          <w:rFonts w:ascii="Times New Roman" w:hAnsi="Times New Roman"/>
          <w:b/>
          <w:color w:val="000000"/>
          <w:sz w:val="20"/>
          <w:szCs w:val="20"/>
        </w:rPr>
        <w:t xml:space="preserve">PROGRAM STUDI MAGISTER TEKNIK INFORMATIKA </w:t>
      </w:r>
    </w:p>
    <w:p w:rsidR="0068002E" w:rsidRPr="0068002E" w:rsidRDefault="0068002E" w:rsidP="0068002E">
      <w:pPr>
        <w:pStyle w:val="ListParagraph"/>
        <w:spacing w:after="0" w:line="240" w:lineRule="auto"/>
        <w:ind w:left="142"/>
        <w:jc w:val="both"/>
        <w:rPr>
          <w:rFonts w:ascii="Times New Roman" w:hAnsi="Times New Roman"/>
          <w:b/>
          <w:color w:val="000000"/>
          <w:sz w:val="14"/>
          <w:szCs w:val="20"/>
        </w:rPr>
      </w:pPr>
    </w:p>
    <w:p w:rsidR="00210B05" w:rsidRPr="00E13912" w:rsidRDefault="0068002E" w:rsidP="0099740C">
      <w:pPr>
        <w:pStyle w:val="ListParagraph"/>
        <w:numPr>
          <w:ilvl w:val="0"/>
          <w:numId w:val="77"/>
        </w:numPr>
        <w:spacing w:after="0" w:line="240" w:lineRule="auto"/>
        <w:ind w:left="567" w:hanging="425"/>
        <w:jc w:val="both"/>
        <w:rPr>
          <w:rFonts w:ascii="Times New Roman" w:hAnsi="Times New Roman"/>
          <w:b/>
          <w:color w:val="000000"/>
          <w:sz w:val="20"/>
          <w:szCs w:val="20"/>
        </w:rPr>
      </w:pPr>
      <w:r w:rsidRPr="00E13912">
        <w:rPr>
          <w:rFonts w:ascii="Times New Roman" w:hAnsi="Times New Roman"/>
          <w:b/>
          <w:color w:val="000000"/>
          <w:sz w:val="20"/>
          <w:szCs w:val="20"/>
        </w:rPr>
        <w:t>VISI, MISI DAN TUJUAN</w:t>
      </w:r>
      <w:r w:rsidR="00210B05" w:rsidRPr="00E13912">
        <w:rPr>
          <w:rFonts w:ascii="Times New Roman" w:hAnsi="Times New Roman"/>
          <w:b/>
          <w:color w:val="000000"/>
          <w:sz w:val="20"/>
          <w:szCs w:val="20"/>
        </w:rPr>
        <w:t xml:space="preserve"> </w:t>
      </w:r>
    </w:p>
    <w:p w:rsidR="00210B05" w:rsidRPr="00E13912" w:rsidRDefault="00210B05" w:rsidP="0099740C">
      <w:pPr>
        <w:pStyle w:val="ListParagraph"/>
        <w:numPr>
          <w:ilvl w:val="6"/>
          <w:numId w:val="39"/>
        </w:numPr>
        <w:spacing w:after="0" w:line="240" w:lineRule="auto"/>
        <w:ind w:left="851" w:hanging="284"/>
        <w:jc w:val="both"/>
        <w:rPr>
          <w:rFonts w:ascii="Times New Roman" w:hAnsi="Times New Roman"/>
          <w:b/>
          <w:color w:val="000000"/>
          <w:sz w:val="20"/>
          <w:szCs w:val="20"/>
        </w:rPr>
      </w:pPr>
      <w:r w:rsidRPr="00E13912">
        <w:rPr>
          <w:rFonts w:ascii="Times New Roman" w:hAnsi="Times New Roman"/>
          <w:b/>
          <w:color w:val="000000"/>
          <w:sz w:val="20"/>
          <w:szCs w:val="20"/>
        </w:rPr>
        <w:t>Visi</w:t>
      </w:r>
    </w:p>
    <w:p w:rsidR="00106B6D" w:rsidRPr="00E13912" w:rsidRDefault="00106B6D" w:rsidP="00460B9C">
      <w:pPr>
        <w:pStyle w:val="ListParagraph"/>
        <w:spacing w:line="240" w:lineRule="auto"/>
        <w:ind w:left="851"/>
        <w:contextualSpacing w:val="0"/>
        <w:jc w:val="both"/>
        <w:rPr>
          <w:rFonts w:ascii="Times New Roman" w:hAnsi="Times New Roman"/>
          <w:color w:val="000000"/>
          <w:sz w:val="20"/>
          <w:szCs w:val="20"/>
        </w:rPr>
      </w:pPr>
      <w:r w:rsidRPr="00E13912">
        <w:rPr>
          <w:rFonts w:ascii="Times New Roman" w:hAnsi="Times New Roman"/>
          <w:color w:val="000000"/>
          <w:sz w:val="20"/>
          <w:szCs w:val="20"/>
        </w:rPr>
        <w:t xml:space="preserve">Mewujudkan Magister Teknik Informatika UNLA sebagai </w:t>
      </w:r>
      <w:r w:rsidR="008C7C78">
        <w:rPr>
          <w:rFonts w:ascii="Times New Roman" w:hAnsi="Times New Roman"/>
          <w:color w:val="000000"/>
          <w:sz w:val="20"/>
          <w:szCs w:val="20"/>
          <w:lang w:val="id-ID"/>
        </w:rPr>
        <w:t>p</w:t>
      </w:r>
      <w:r w:rsidRPr="00E13912">
        <w:rPr>
          <w:rFonts w:ascii="Times New Roman" w:hAnsi="Times New Roman"/>
          <w:color w:val="000000"/>
          <w:sz w:val="20"/>
          <w:szCs w:val="20"/>
        </w:rPr>
        <w:t>rogram pendidikan teknik informatika tingkat pascasarjana strata</w:t>
      </w:r>
      <w:r w:rsidR="00ED4B51">
        <w:rPr>
          <w:rFonts w:ascii="Times New Roman" w:hAnsi="Times New Roman"/>
          <w:color w:val="000000"/>
          <w:sz w:val="20"/>
          <w:szCs w:val="20"/>
          <w:lang w:val="id-ID"/>
        </w:rPr>
        <w:t>-</w:t>
      </w:r>
      <w:r w:rsidRPr="00E13912">
        <w:rPr>
          <w:rFonts w:ascii="Times New Roman" w:hAnsi="Times New Roman"/>
          <w:color w:val="000000"/>
          <w:sz w:val="20"/>
          <w:szCs w:val="20"/>
        </w:rPr>
        <w:t>2 terkemuka di m</w:t>
      </w:r>
      <w:r w:rsidR="003C5F63" w:rsidRPr="00E13912">
        <w:rPr>
          <w:rFonts w:ascii="Times New Roman" w:hAnsi="Times New Roman"/>
          <w:color w:val="000000"/>
          <w:sz w:val="20"/>
          <w:szCs w:val="20"/>
        </w:rPr>
        <w:t>asyarakat global pada tahun 2017</w:t>
      </w:r>
      <w:r w:rsidRPr="00E13912">
        <w:rPr>
          <w:rFonts w:ascii="Times New Roman" w:hAnsi="Times New Roman"/>
          <w:color w:val="000000"/>
          <w:sz w:val="20"/>
          <w:szCs w:val="20"/>
        </w:rPr>
        <w:t xml:space="preserve"> dalam pengembangan</w:t>
      </w:r>
      <w:r w:rsidR="008C7C78">
        <w:rPr>
          <w:rFonts w:ascii="Times New Roman" w:hAnsi="Times New Roman"/>
          <w:color w:val="000000"/>
          <w:sz w:val="20"/>
          <w:szCs w:val="20"/>
        </w:rPr>
        <w:t xml:space="preserve">, penerapan dan penyebarluasan </w:t>
      </w:r>
      <w:r w:rsidR="008C7C78">
        <w:rPr>
          <w:rFonts w:ascii="Times New Roman" w:hAnsi="Times New Roman"/>
          <w:color w:val="000000"/>
          <w:sz w:val="20"/>
          <w:szCs w:val="20"/>
          <w:lang w:val="id-ID"/>
        </w:rPr>
        <w:t>i</w:t>
      </w:r>
      <w:r w:rsidRPr="00E13912">
        <w:rPr>
          <w:rFonts w:ascii="Times New Roman" w:hAnsi="Times New Roman"/>
          <w:color w:val="000000"/>
          <w:sz w:val="20"/>
          <w:szCs w:val="20"/>
        </w:rPr>
        <w:t>lmu Teknik Informatika yang menjunjung tinggi etika dan kejujuran.</w:t>
      </w:r>
    </w:p>
    <w:p w:rsidR="00210B05" w:rsidRPr="00E13912" w:rsidRDefault="00210B05" w:rsidP="0099740C">
      <w:pPr>
        <w:pStyle w:val="ListParagraph"/>
        <w:numPr>
          <w:ilvl w:val="6"/>
          <w:numId w:val="39"/>
        </w:numPr>
        <w:spacing w:after="0" w:line="240" w:lineRule="auto"/>
        <w:ind w:left="851" w:hanging="284"/>
        <w:jc w:val="both"/>
        <w:rPr>
          <w:rFonts w:ascii="Times New Roman" w:hAnsi="Times New Roman"/>
          <w:b/>
          <w:color w:val="000000"/>
          <w:sz w:val="20"/>
          <w:szCs w:val="20"/>
        </w:rPr>
      </w:pPr>
      <w:r w:rsidRPr="00E13912">
        <w:rPr>
          <w:rFonts w:ascii="Times New Roman" w:hAnsi="Times New Roman"/>
          <w:b/>
          <w:color w:val="000000"/>
          <w:sz w:val="20"/>
          <w:szCs w:val="20"/>
        </w:rPr>
        <w:t xml:space="preserve">Misi </w:t>
      </w:r>
    </w:p>
    <w:p w:rsidR="00106B6D" w:rsidRPr="00E13912" w:rsidRDefault="003C5F63" w:rsidP="0099740C">
      <w:pPr>
        <w:pStyle w:val="ListParagraph"/>
        <w:numPr>
          <w:ilvl w:val="3"/>
          <w:numId w:val="80"/>
        </w:numPr>
        <w:spacing w:after="0" w:line="240" w:lineRule="auto"/>
        <w:ind w:left="1134" w:hanging="283"/>
        <w:jc w:val="both"/>
        <w:rPr>
          <w:rFonts w:ascii="Times New Roman" w:hAnsi="Times New Roman"/>
          <w:color w:val="000000"/>
          <w:sz w:val="20"/>
          <w:szCs w:val="20"/>
        </w:rPr>
      </w:pPr>
      <w:r w:rsidRPr="00E13912">
        <w:rPr>
          <w:rFonts w:ascii="Times New Roman" w:hAnsi="Times New Roman"/>
          <w:color w:val="000000"/>
          <w:sz w:val="20"/>
          <w:szCs w:val="20"/>
        </w:rPr>
        <w:t xml:space="preserve">Menyelenggarakan pendidikan pascasarjana </w:t>
      </w:r>
      <w:r w:rsidR="008C7C78">
        <w:rPr>
          <w:rFonts w:ascii="Times New Roman" w:hAnsi="Times New Roman"/>
          <w:color w:val="000000"/>
          <w:sz w:val="20"/>
          <w:szCs w:val="20"/>
          <w:lang w:val="id-ID"/>
        </w:rPr>
        <w:t>s</w:t>
      </w:r>
      <w:r w:rsidRPr="00E13912">
        <w:rPr>
          <w:rFonts w:ascii="Times New Roman" w:hAnsi="Times New Roman"/>
          <w:color w:val="000000"/>
          <w:sz w:val="20"/>
          <w:szCs w:val="20"/>
        </w:rPr>
        <w:t>trata</w:t>
      </w:r>
      <w:r w:rsidR="00ED4B51">
        <w:rPr>
          <w:rFonts w:ascii="Times New Roman" w:hAnsi="Times New Roman"/>
          <w:color w:val="000000"/>
          <w:sz w:val="20"/>
          <w:szCs w:val="20"/>
          <w:lang w:val="id-ID"/>
        </w:rPr>
        <w:t>-2</w:t>
      </w:r>
      <w:r w:rsidRPr="00E13912">
        <w:rPr>
          <w:rFonts w:ascii="Times New Roman" w:hAnsi="Times New Roman"/>
          <w:color w:val="000000"/>
          <w:sz w:val="20"/>
          <w:szCs w:val="20"/>
        </w:rPr>
        <w:t xml:space="preserve"> Magister Teknik Informatika di bidang informatika dan </w:t>
      </w:r>
      <w:r w:rsidR="008C7C78">
        <w:rPr>
          <w:rFonts w:ascii="Times New Roman" w:hAnsi="Times New Roman"/>
          <w:color w:val="000000"/>
          <w:sz w:val="20"/>
          <w:szCs w:val="20"/>
          <w:lang w:val="id-ID"/>
        </w:rPr>
        <w:t>k</w:t>
      </w:r>
      <w:r w:rsidRPr="00E13912">
        <w:rPr>
          <w:rFonts w:ascii="Times New Roman" w:hAnsi="Times New Roman"/>
          <w:color w:val="000000"/>
          <w:sz w:val="20"/>
          <w:szCs w:val="20"/>
        </w:rPr>
        <w:t>omputer dalam suasana akademik yang sehat dan profesional untuk menghasilkan sumber daya manusia yang berkualitas, memiliki keunggulan, kemandirian, bermoral dan beretika</w:t>
      </w:r>
      <w:r w:rsidR="008C7C78">
        <w:rPr>
          <w:rFonts w:ascii="Times New Roman" w:hAnsi="Times New Roman"/>
          <w:color w:val="000000"/>
          <w:sz w:val="20"/>
          <w:szCs w:val="20"/>
          <w:lang w:val="id-ID"/>
        </w:rPr>
        <w:t>.</w:t>
      </w:r>
    </w:p>
    <w:p w:rsidR="003C5F63" w:rsidRPr="00E13912" w:rsidRDefault="003C5F63" w:rsidP="0099740C">
      <w:pPr>
        <w:pStyle w:val="ListParagraph"/>
        <w:numPr>
          <w:ilvl w:val="3"/>
          <w:numId w:val="80"/>
        </w:numPr>
        <w:spacing w:after="0" w:line="240" w:lineRule="auto"/>
        <w:ind w:left="1134" w:hanging="283"/>
        <w:jc w:val="both"/>
        <w:rPr>
          <w:rFonts w:ascii="Times New Roman" w:hAnsi="Times New Roman"/>
          <w:color w:val="000000"/>
          <w:sz w:val="20"/>
          <w:szCs w:val="20"/>
        </w:rPr>
      </w:pPr>
      <w:r w:rsidRPr="00E13912">
        <w:rPr>
          <w:rFonts w:ascii="Times New Roman" w:hAnsi="Times New Roman"/>
          <w:color w:val="000000"/>
          <w:sz w:val="20"/>
          <w:szCs w:val="20"/>
        </w:rPr>
        <w:t>Menyelenggarakan penelitian dan pengembangan gagasan yang inovatif untuk meng</w:t>
      </w:r>
      <w:r w:rsidR="00ED4B51">
        <w:rPr>
          <w:rFonts w:ascii="Times New Roman" w:hAnsi="Times New Roman"/>
          <w:color w:val="000000"/>
          <w:sz w:val="20"/>
          <w:szCs w:val="20"/>
        </w:rPr>
        <w:t xml:space="preserve">embangkan ilmu informatika dan </w:t>
      </w:r>
      <w:r w:rsidR="00ED4B51">
        <w:rPr>
          <w:rFonts w:ascii="Times New Roman" w:hAnsi="Times New Roman"/>
          <w:color w:val="000000"/>
          <w:sz w:val="20"/>
          <w:szCs w:val="20"/>
          <w:lang w:val="id-ID"/>
        </w:rPr>
        <w:t>k</w:t>
      </w:r>
      <w:r w:rsidRPr="00E13912">
        <w:rPr>
          <w:rFonts w:ascii="Times New Roman" w:hAnsi="Times New Roman"/>
          <w:color w:val="000000"/>
          <w:sz w:val="20"/>
          <w:szCs w:val="20"/>
        </w:rPr>
        <w:t>omputer di bidang kajian keamanan informasi sebagai perwujudan komitmen pada pembangunan bangsa.</w:t>
      </w:r>
    </w:p>
    <w:p w:rsidR="003C5F63" w:rsidRPr="00E13912" w:rsidRDefault="003C5F63" w:rsidP="0099740C">
      <w:pPr>
        <w:pStyle w:val="ListParagraph"/>
        <w:numPr>
          <w:ilvl w:val="3"/>
          <w:numId w:val="80"/>
        </w:numPr>
        <w:spacing w:line="240" w:lineRule="auto"/>
        <w:ind w:left="1135" w:hanging="284"/>
        <w:contextualSpacing w:val="0"/>
        <w:jc w:val="both"/>
        <w:rPr>
          <w:rFonts w:ascii="Times New Roman" w:hAnsi="Times New Roman"/>
          <w:color w:val="000000"/>
          <w:sz w:val="20"/>
          <w:szCs w:val="20"/>
        </w:rPr>
      </w:pPr>
      <w:r w:rsidRPr="00E13912">
        <w:rPr>
          <w:rFonts w:ascii="Times New Roman" w:hAnsi="Times New Roman"/>
          <w:color w:val="000000"/>
          <w:sz w:val="20"/>
          <w:szCs w:val="20"/>
        </w:rPr>
        <w:t>Menyebarluaskan hasil penelitian melalui publikasi ilmiah dan kegiatan pengabdian masyarakat guna meningkatkan kesejaht</w:t>
      </w:r>
      <w:r w:rsidR="00ED4B51">
        <w:rPr>
          <w:rFonts w:ascii="Times New Roman" w:hAnsi="Times New Roman"/>
          <w:color w:val="000000"/>
          <w:sz w:val="20"/>
          <w:szCs w:val="20"/>
          <w:lang w:val="id-ID"/>
        </w:rPr>
        <w:t>e</w:t>
      </w:r>
      <w:r w:rsidRPr="00E13912">
        <w:rPr>
          <w:rFonts w:ascii="Times New Roman" w:hAnsi="Times New Roman"/>
          <w:color w:val="000000"/>
          <w:sz w:val="20"/>
          <w:szCs w:val="20"/>
        </w:rPr>
        <w:t>raan masyarakat.</w:t>
      </w:r>
    </w:p>
    <w:p w:rsidR="00210B05" w:rsidRPr="00E13912" w:rsidRDefault="00210B05" w:rsidP="0099740C">
      <w:pPr>
        <w:pStyle w:val="ListParagraph"/>
        <w:numPr>
          <w:ilvl w:val="6"/>
          <w:numId w:val="39"/>
        </w:numPr>
        <w:spacing w:after="0" w:line="240" w:lineRule="auto"/>
        <w:ind w:left="851" w:hanging="284"/>
        <w:jc w:val="both"/>
        <w:rPr>
          <w:rFonts w:ascii="Times New Roman" w:hAnsi="Times New Roman"/>
          <w:b/>
          <w:color w:val="000000"/>
          <w:sz w:val="20"/>
          <w:szCs w:val="20"/>
        </w:rPr>
      </w:pPr>
      <w:r w:rsidRPr="00E13912">
        <w:rPr>
          <w:rFonts w:ascii="Times New Roman" w:hAnsi="Times New Roman"/>
          <w:b/>
          <w:color w:val="000000"/>
          <w:sz w:val="20"/>
          <w:szCs w:val="20"/>
        </w:rPr>
        <w:t xml:space="preserve">Tujuan </w:t>
      </w:r>
    </w:p>
    <w:p w:rsidR="003C5F63" w:rsidRPr="00E13912" w:rsidRDefault="004732F5" w:rsidP="0099740C">
      <w:pPr>
        <w:pStyle w:val="ListParagraph"/>
        <w:numPr>
          <w:ilvl w:val="6"/>
          <w:numId w:val="81"/>
        </w:numPr>
        <w:spacing w:after="0" w:line="240" w:lineRule="auto"/>
        <w:ind w:left="1134" w:hanging="283"/>
        <w:jc w:val="both"/>
        <w:rPr>
          <w:rFonts w:ascii="Times New Roman" w:hAnsi="Times New Roman"/>
          <w:color w:val="000000"/>
          <w:sz w:val="20"/>
          <w:szCs w:val="20"/>
        </w:rPr>
      </w:pPr>
      <w:r w:rsidRPr="00E13912">
        <w:rPr>
          <w:rFonts w:ascii="Times New Roman" w:hAnsi="Times New Roman"/>
          <w:color w:val="000000"/>
          <w:sz w:val="20"/>
          <w:szCs w:val="20"/>
        </w:rPr>
        <w:t>Meningkatkan kualitas proses pendidikan, untuk mempersiapkan lulusan yang siap dan mampu berkompetisi di tingkat lo</w:t>
      </w:r>
      <w:r w:rsidR="00ED4B51">
        <w:rPr>
          <w:rFonts w:ascii="Times New Roman" w:hAnsi="Times New Roman"/>
          <w:color w:val="000000"/>
          <w:sz w:val="20"/>
          <w:szCs w:val="20"/>
          <w:lang w:val="id-ID"/>
        </w:rPr>
        <w:t>k</w:t>
      </w:r>
      <w:r w:rsidRPr="00E13912">
        <w:rPr>
          <w:rFonts w:ascii="Times New Roman" w:hAnsi="Times New Roman"/>
          <w:color w:val="000000"/>
          <w:sz w:val="20"/>
          <w:szCs w:val="20"/>
        </w:rPr>
        <w:t>al, nasional maupun global.</w:t>
      </w:r>
    </w:p>
    <w:p w:rsidR="004732F5" w:rsidRPr="00E13912" w:rsidRDefault="004732F5" w:rsidP="0099740C">
      <w:pPr>
        <w:pStyle w:val="ListParagraph"/>
        <w:numPr>
          <w:ilvl w:val="6"/>
          <w:numId w:val="81"/>
        </w:numPr>
        <w:spacing w:after="0" w:line="240" w:lineRule="auto"/>
        <w:ind w:left="1134" w:hanging="283"/>
        <w:jc w:val="both"/>
        <w:rPr>
          <w:rFonts w:ascii="Times New Roman" w:hAnsi="Times New Roman"/>
          <w:color w:val="000000"/>
          <w:sz w:val="20"/>
          <w:szCs w:val="20"/>
        </w:rPr>
      </w:pPr>
      <w:r w:rsidRPr="00E13912">
        <w:rPr>
          <w:rFonts w:ascii="Times New Roman" w:hAnsi="Times New Roman"/>
          <w:color w:val="000000"/>
          <w:sz w:val="20"/>
          <w:szCs w:val="20"/>
        </w:rPr>
        <w:t xml:space="preserve">Meningkatkan atmosfir akademik yang mendukung penguatan </w:t>
      </w:r>
      <w:proofErr w:type="gramStart"/>
      <w:r w:rsidRPr="00E13912">
        <w:rPr>
          <w:rFonts w:ascii="Times New Roman" w:hAnsi="Times New Roman"/>
          <w:color w:val="000000"/>
          <w:sz w:val="20"/>
          <w:szCs w:val="20"/>
        </w:rPr>
        <w:t>kultur</w:t>
      </w:r>
      <w:proofErr w:type="gramEnd"/>
      <w:r w:rsidRPr="00E13912">
        <w:rPr>
          <w:rFonts w:ascii="Times New Roman" w:hAnsi="Times New Roman"/>
          <w:color w:val="000000"/>
          <w:sz w:val="20"/>
          <w:szCs w:val="20"/>
        </w:rPr>
        <w:t xml:space="preserve"> akademik</w:t>
      </w:r>
      <w:r w:rsidR="00ED4B51">
        <w:rPr>
          <w:rFonts w:ascii="Times New Roman" w:hAnsi="Times New Roman"/>
          <w:color w:val="000000"/>
          <w:sz w:val="20"/>
          <w:szCs w:val="20"/>
        </w:rPr>
        <w:t xml:space="preserve"> yang sehat atas dasar prinsip-</w:t>
      </w:r>
      <w:r w:rsidRPr="00E13912">
        <w:rPr>
          <w:rFonts w:ascii="Times New Roman" w:hAnsi="Times New Roman"/>
          <w:color w:val="000000"/>
          <w:sz w:val="20"/>
          <w:szCs w:val="20"/>
        </w:rPr>
        <w:t xml:space="preserve">prinsip dialogis, komunikasi dua arah dan </w:t>
      </w:r>
      <w:r w:rsidRPr="00E13912">
        <w:rPr>
          <w:rFonts w:ascii="Times New Roman" w:hAnsi="Times New Roman"/>
          <w:i/>
          <w:color w:val="000000"/>
          <w:sz w:val="20"/>
          <w:szCs w:val="20"/>
        </w:rPr>
        <w:t>egalitarian</w:t>
      </w:r>
      <w:r w:rsidRPr="00E13912">
        <w:rPr>
          <w:rFonts w:ascii="Times New Roman" w:hAnsi="Times New Roman"/>
          <w:color w:val="000000"/>
          <w:sz w:val="20"/>
          <w:szCs w:val="20"/>
        </w:rPr>
        <w:t xml:space="preserve"> antar dosen dan mahasiswa</w:t>
      </w:r>
      <w:r w:rsidR="00ED4B51">
        <w:rPr>
          <w:rFonts w:ascii="Times New Roman" w:hAnsi="Times New Roman"/>
          <w:color w:val="000000"/>
          <w:sz w:val="20"/>
          <w:szCs w:val="20"/>
          <w:lang w:val="id-ID"/>
        </w:rPr>
        <w:t>,</w:t>
      </w:r>
      <w:r w:rsidRPr="00E13912">
        <w:rPr>
          <w:rFonts w:ascii="Times New Roman" w:hAnsi="Times New Roman"/>
          <w:color w:val="000000"/>
          <w:sz w:val="20"/>
          <w:szCs w:val="20"/>
        </w:rPr>
        <w:t xml:space="preserve"> baik dalam kegiatan pengajaran, penelitian maupun</w:t>
      </w:r>
      <w:r w:rsidR="00ED4B51">
        <w:rPr>
          <w:rFonts w:ascii="Times New Roman" w:hAnsi="Times New Roman"/>
          <w:color w:val="000000"/>
          <w:sz w:val="20"/>
          <w:szCs w:val="20"/>
          <w:lang w:val="id-ID"/>
        </w:rPr>
        <w:t xml:space="preserve"> </w:t>
      </w:r>
      <w:r w:rsidRPr="00E13912">
        <w:rPr>
          <w:rFonts w:ascii="Times New Roman" w:hAnsi="Times New Roman"/>
          <w:color w:val="000000"/>
          <w:sz w:val="20"/>
          <w:szCs w:val="20"/>
        </w:rPr>
        <w:t>pengabdian kepada masyarakat.</w:t>
      </w:r>
    </w:p>
    <w:p w:rsidR="004732F5" w:rsidRDefault="004732F5" w:rsidP="0099740C">
      <w:pPr>
        <w:pStyle w:val="ListParagraph"/>
        <w:numPr>
          <w:ilvl w:val="6"/>
          <w:numId w:val="81"/>
        </w:numPr>
        <w:spacing w:after="0" w:line="240" w:lineRule="auto"/>
        <w:ind w:left="1134" w:hanging="283"/>
        <w:jc w:val="both"/>
        <w:rPr>
          <w:rFonts w:ascii="Times New Roman" w:hAnsi="Times New Roman"/>
          <w:color w:val="000000"/>
          <w:sz w:val="20"/>
          <w:szCs w:val="20"/>
        </w:rPr>
      </w:pPr>
      <w:r w:rsidRPr="00E13912">
        <w:rPr>
          <w:rFonts w:ascii="Times New Roman" w:hAnsi="Times New Roman"/>
          <w:color w:val="000000"/>
          <w:sz w:val="20"/>
          <w:szCs w:val="20"/>
        </w:rPr>
        <w:t>Meningkatkan kualitas penelitian dan pengabdian kepada masyarakat yang relevan dan aplikatif serta diseminasi bagi pengembangan sumber daya secara berkelanjutan.</w:t>
      </w:r>
    </w:p>
    <w:p w:rsidR="0068002E" w:rsidRPr="00460B9C" w:rsidRDefault="0068002E" w:rsidP="00460B9C">
      <w:pPr>
        <w:pStyle w:val="ListParagraph"/>
        <w:spacing w:after="0" w:line="240" w:lineRule="auto"/>
        <w:ind w:left="567"/>
        <w:jc w:val="both"/>
        <w:rPr>
          <w:rFonts w:ascii="Times New Roman" w:hAnsi="Times New Roman"/>
          <w:color w:val="000000"/>
          <w:sz w:val="20"/>
          <w:szCs w:val="20"/>
        </w:rPr>
      </w:pPr>
    </w:p>
    <w:p w:rsidR="00210B05" w:rsidRPr="00E13912" w:rsidRDefault="0068002E" w:rsidP="0099740C">
      <w:pPr>
        <w:pStyle w:val="ListParagraph"/>
        <w:numPr>
          <w:ilvl w:val="0"/>
          <w:numId w:val="77"/>
        </w:numPr>
        <w:spacing w:after="0" w:line="240" w:lineRule="auto"/>
        <w:ind w:left="567" w:hanging="425"/>
        <w:jc w:val="both"/>
        <w:rPr>
          <w:rFonts w:ascii="Times New Roman" w:hAnsi="Times New Roman"/>
          <w:b/>
          <w:color w:val="000000"/>
          <w:sz w:val="20"/>
          <w:szCs w:val="20"/>
        </w:rPr>
      </w:pPr>
      <w:r w:rsidRPr="00E13912">
        <w:rPr>
          <w:rFonts w:ascii="Times New Roman" w:hAnsi="Times New Roman"/>
          <w:b/>
          <w:color w:val="000000"/>
          <w:sz w:val="20"/>
          <w:szCs w:val="20"/>
        </w:rPr>
        <w:t>MATA KULIAH DAN KURIKULUM</w:t>
      </w:r>
      <w:r w:rsidR="00210B05" w:rsidRPr="00E13912">
        <w:rPr>
          <w:rFonts w:ascii="Times New Roman" w:hAnsi="Times New Roman"/>
          <w:b/>
          <w:color w:val="000000"/>
          <w:sz w:val="20"/>
          <w:szCs w:val="20"/>
        </w:rPr>
        <w:t xml:space="preserve"> </w:t>
      </w:r>
    </w:p>
    <w:p w:rsidR="00210B05" w:rsidRPr="00EB6699" w:rsidRDefault="00210B05" w:rsidP="00460B9C">
      <w:pPr>
        <w:pStyle w:val="ListParagraph"/>
        <w:spacing w:after="0" w:line="240" w:lineRule="auto"/>
        <w:ind w:left="567"/>
        <w:jc w:val="both"/>
        <w:rPr>
          <w:rFonts w:ascii="Times New Roman" w:hAnsi="Times New Roman"/>
          <w:color w:val="000000" w:themeColor="text1"/>
          <w:sz w:val="20"/>
          <w:szCs w:val="20"/>
          <w:lang w:val="id-ID"/>
        </w:rPr>
      </w:pPr>
      <w:r w:rsidRPr="00E13912">
        <w:rPr>
          <w:rFonts w:ascii="Times New Roman" w:hAnsi="Times New Roman"/>
          <w:color w:val="000000" w:themeColor="text1"/>
          <w:sz w:val="20"/>
          <w:szCs w:val="20"/>
        </w:rPr>
        <w:t>Terdiri dari</w:t>
      </w:r>
      <w:r w:rsidR="00ED4B51">
        <w:rPr>
          <w:rFonts w:ascii="Times New Roman" w:hAnsi="Times New Roman"/>
          <w:color w:val="000000" w:themeColor="text1"/>
          <w:sz w:val="20"/>
          <w:szCs w:val="20"/>
        </w:rPr>
        <w:t xml:space="preserve"> </w:t>
      </w:r>
      <w:r w:rsidR="000E60C9">
        <w:rPr>
          <w:rFonts w:ascii="Times New Roman" w:hAnsi="Times New Roman"/>
          <w:color w:val="000000" w:themeColor="text1"/>
          <w:sz w:val="20"/>
          <w:szCs w:val="20"/>
          <w:lang w:val="id-ID"/>
        </w:rPr>
        <w:t>42</w:t>
      </w:r>
      <w:r w:rsidR="00EB6699">
        <w:rPr>
          <w:rFonts w:ascii="Times New Roman" w:hAnsi="Times New Roman"/>
          <w:color w:val="000000" w:themeColor="text1"/>
          <w:sz w:val="20"/>
          <w:szCs w:val="20"/>
          <w:lang w:val="id-ID"/>
        </w:rPr>
        <w:t xml:space="preserve"> </w:t>
      </w:r>
      <w:r w:rsidRPr="00E13912">
        <w:rPr>
          <w:rFonts w:ascii="Times New Roman" w:hAnsi="Times New Roman"/>
          <w:color w:val="000000" w:themeColor="text1"/>
          <w:sz w:val="20"/>
          <w:szCs w:val="20"/>
        </w:rPr>
        <w:t xml:space="preserve">SKS </w:t>
      </w:r>
      <w:r w:rsidR="00EB6699">
        <w:rPr>
          <w:rFonts w:ascii="Times New Roman" w:hAnsi="Times New Roman"/>
          <w:color w:val="000000" w:themeColor="text1"/>
          <w:sz w:val="20"/>
          <w:szCs w:val="20"/>
          <w:lang w:val="id-ID"/>
        </w:rPr>
        <w:t xml:space="preserve">dengan komposisi </w:t>
      </w:r>
      <w:r w:rsidR="00EB6699">
        <w:rPr>
          <w:rFonts w:ascii="Times New Roman" w:hAnsi="Times New Roman"/>
          <w:color w:val="000000" w:themeColor="text1"/>
          <w:sz w:val="20"/>
          <w:szCs w:val="20"/>
        </w:rPr>
        <w:t>sebagai berikut:</w:t>
      </w:r>
    </w:p>
    <w:p w:rsidR="00210B05" w:rsidRPr="00E13912" w:rsidRDefault="00210B05" w:rsidP="00460B9C">
      <w:pPr>
        <w:pStyle w:val="ListParagraph"/>
        <w:numPr>
          <w:ilvl w:val="6"/>
          <w:numId w:val="9"/>
        </w:numPr>
        <w:tabs>
          <w:tab w:val="left" w:pos="2835"/>
        </w:tabs>
        <w:spacing w:after="0" w:line="240" w:lineRule="auto"/>
        <w:ind w:left="851" w:hanging="284"/>
        <w:jc w:val="both"/>
        <w:rPr>
          <w:rFonts w:ascii="Times New Roman" w:hAnsi="Times New Roman"/>
          <w:color w:val="000000" w:themeColor="text1"/>
          <w:sz w:val="20"/>
          <w:szCs w:val="20"/>
        </w:rPr>
      </w:pPr>
      <w:r w:rsidRPr="00E13912">
        <w:rPr>
          <w:rFonts w:ascii="Times New Roman" w:hAnsi="Times New Roman"/>
          <w:color w:val="000000" w:themeColor="text1"/>
          <w:sz w:val="20"/>
          <w:szCs w:val="20"/>
        </w:rPr>
        <w:t>Mata Kuliah Wajib</w:t>
      </w:r>
      <w:r w:rsidR="00460B9C">
        <w:rPr>
          <w:rFonts w:ascii="Times New Roman" w:hAnsi="Times New Roman"/>
          <w:color w:val="000000" w:themeColor="text1"/>
          <w:sz w:val="20"/>
          <w:szCs w:val="20"/>
          <w:lang w:val="id-ID"/>
        </w:rPr>
        <w:tab/>
      </w:r>
      <w:r w:rsidR="00F06462" w:rsidRPr="00E13912">
        <w:rPr>
          <w:rFonts w:ascii="Times New Roman" w:hAnsi="Times New Roman"/>
          <w:color w:val="000000" w:themeColor="text1"/>
          <w:sz w:val="20"/>
          <w:szCs w:val="20"/>
        </w:rPr>
        <w:t>:</w:t>
      </w:r>
      <w:r w:rsidR="00ED4B51">
        <w:rPr>
          <w:rFonts w:ascii="Times New Roman" w:hAnsi="Times New Roman"/>
          <w:color w:val="000000" w:themeColor="text1"/>
          <w:sz w:val="20"/>
          <w:szCs w:val="20"/>
        </w:rPr>
        <w:t xml:space="preserve"> </w:t>
      </w:r>
      <w:r w:rsidR="00460B9C">
        <w:rPr>
          <w:rFonts w:ascii="Times New Roman" w:hAnsi="Times New Roman"/>
          <w:color w:val="000000" w:themeColor="text1"/>
          <w:sz w:val="20"/>
          <w:szCs w:val="20"/>
          <w:lang w:val="id-ID"/>
        </w:rPr>
        <w:t xml:space="preserve"> </w:t>
      </w:r>
      <w:r w:rsidR="00F06462" w:rsidRPr="00E13912">
        <w:rPr>
          <w:rFonts w:ascii="Times New Roman" w:hAnsi="Times New Roman"/>
          <w:color w:val="000000" w:themeColor="text1"/>
          <w:sz w:val="20"/>
          <w:szCs w:val="20"/>
        </w:rPr>
        <w:t>3</w:t>
      </w:r>
      <w:r w:rsidR="000E60C9">
        <w:rPr>
          <w:rFonts w:ascii="Times New Roman" w:hAnsi="Times New Roman"/>
          <w:color w:val="000000" w:themeColor="text1"/>
          <w:sz w:val="20"/>
          <w:szCs w:val="20"/>
          <w:lang w:val="id-ID"/>
        </w:rPr>
        <w:t>6</w:t>
      </w:r>
      <w:r w:rsidR="00F06462" w:rsidRPr="00E13912">
        <w:rPr>
          <w:rFonts w:ascii="Times New Roman" w:hAnsi="Times New Roman"/>
          <w:color w:val="000000" w:themeColor="text1"/>
          <w:sz w:val="20"/>
          <w:szCs w:val="20"/>
        </w:rPr>
        <w:t xml:space="preserve"> </w:t>
      </w:r>
      <w:r w:rsidRPr="00E13912">
        <w:rPr>
          <w:rFonts w:ascii="Times New Roman" w:hAnsi="Times New Roman"/>
          <w:color w:val="000000" w:themeColor="text1"/>
          <w:sz w:val="20"/>
          <w:szCs w:val="20"/>
        </w:rPr>
        <w:t>SKS</w:t>
      </w:r>
    </w:p>
    <w:p w:rsidR="00210B05" w:rsidRPr="00E13912" w:rsidRDefault="00210B05" w:rsidP="00460B9C">
      <w:pPr>
        <w:pStyle w:val="ListParagraph"/>
        <w:numPr>
          <w:ilvl w:val="4"/>
          <w:numId w:val="9"/>
        </w:numPr>
        <w:tabs>
          <w:tab w:val="left" w:pos="2835"/>
        </w:tabs>
        <w:spacing w:after="0" w:line="240" w:lineRule="auto"/>
        <w:ind w:left="851" w:hanging="284"/>
        <w:jc w:val="both"/>
        <w:rPr>
          <w:rFonts w:ascii="Times New Roman" w:hAnsi="Times New Roman"/>
          <w:color w:val="000000" w:themeColor="text1"/>
          <w:sz w:val="20"/>
          <w:szCs w:val="20"/>
        </w:rPr>
      </w:pPr>
      <w:r w:rsidRPr="00E13912">
        <w:rPr>
          <w:rFonts w:ascii="Times New Roman" w:hAnsi="Times New Roman"/>
          <w:color w:val="000000" w:themeColor="text1"/>
          <w:sz w:val="20"/>
          <w:szCs w:val="20"/>
        </w:rPr>
        <w:t>Mata Kuliah Pilihan</w:t>
      </w:r>
      <w:r w:rsidR="00460B9C">
        <w:rPr>
          <w:rFonts w:ascii="Times New Roman" w:hAnsi="Times New Roman"/>
          <w:color w:val="000000" w:themeColor="text1"/>
          <w:sz w:val="20"/>
          <w:szCs w:val="20"/>
          <w:lang w:val="id-ID"/>
        </w:rPr>
        <w:tab/>
      </w:r>
      <w:r w:rsidR="00F06462" w:rsidRPr="00E13912">
        <w:rPr>
          <w:rFonts w:ascii="Times New Roman" w:hAnsi="Times New Roman"/>
          <w:color w:val="000000" w:themeColor="text1"/>
          <w:sz w:val="20"/>
          <w:szCs w:val="20"/>
        </w:rPr>
        <w:t>:</w:t>
      </w:r>
      <w:r w:rsidR="00ED4B51">
        <w:rPr>
          <w:rFonts w:ascii="Times New Roman" w:hAnsi="Times New Roman"/>
          <w:color w:val="000000" w:themeColor="text1"/>
          <w:sz w:val="20"/>
          <w:szCs w:val="20"/>
        </w:rPr>
        <w:t xml:space="preserve"> </w:t>
      </w:r>
      <w:r w:rsidR="00EB6699">
        <w:rPr>
          <w:rFonts w:ascii="Times New Roman" w:hAnsi="Times New Roman"/>
          <w:color w:val="000000" w:themeColor="text1"/>
          <w:sz w:val="20"/>
          <w:szCs w:val="20"/>
          <w:lang w:val="id-ID"/>
        </w:rPr>
        <w:t xml:space="preserve"> </w:t>
      </w:r>
      <w:r w:rsidR="00460B9C">
        <w:rPr>
          <w:rFonts w:ascii="Times New Roman" w:hAnsi="Times New Roman"/>
          <w:color w:val="000000" w:themeColor="text1"/>
          <w:sz w:val="20"/>
          <w:szCs w:val="20"/>
          <w:lang w:val="id-ID"/>
        </w:rPr>
        <w:t xml:space="preserve"> </w:t>
      </w:r>
      <w:r w:rsidR="00EB6699">
        <w:rPr>
          <w:rFonts w:ascii="Times New Roman" w:hAnsi="Times New Roman"/>
          <w:color w:val="000000" w:themeColor="text1"/>
          <w:sz w:val="20"/>
          <w:szCs w:val="20"/>
          <w:lang w:val="id-ID"/>
        </w:rPr>
        <w:t xml:space="preserve"> </w:t>
      </w:r>
      <w:r w:rsidR="00003B8B">
        <w:rPr>
          <w:rFonts w:ascii="Times New Roman" w:hAnsi="Times New Roman"/>
          <w:color w:val="000000" w:themeColor="text1"/>
          <w:sz w:val="20"/>
          <w:szCs w:val="20"/>
          <w:lang w:val="id-ID"/>
        </w:rPr>
        <w:t>0</w:t>
      </w:r>
      <w:r w:rsidR="00F06462" w:rsidRPr="00E13912">
        <w:rPr>
          <w:rFonts w:ascii="Times New Roman" w:hAnsi="Times New Roman"/>
          <w:color w:val="000000" w:themeColor="text1"/>
          <w:sz w:val="20"/>
          <w:szCs w:val="20"/>
        </w:rPr>
        <w:t xml:space="preserve"> </w:t>
      </w:r>
      <w:r w:rsidRPr="00E13912">
        <w:rPr>
          <w:rFonts w:ascii="Times New Roman" w:hAnsi="Times New Roman"/>
          <w:color w:val="000000" w:themeColor="text1"/>
          <w:sz w:val="20"/>
          <w:szCs w:val="20"/>
        </w:rPr>
        <w:t>SKS</w:t>
      </w:r>
    </w:p>
    <w:p w:rsidR="00210B05" w:rsidRPr="00E13912" w:rsidRDefault="00EE7F12" w:rsidP="00460B9C">
      <w:pPr>
        <w:pStyle w:val="ListParagraph"/>
        <w:numPr>
          <w:ilvl w:val="4"/>
          <w:numId w:val="9"/>
        </w:numPr>
        <w:tabs>
          <w:tab w:val="left" w:pos="2835"/>
        </w:tabs>
        <w:spacing w:after="0" w:line="240" w:lineRule="auto"/>
        <w:ind w:left="851" w:hanging="284"/>
        <w:jc w:val="both"/>
        <w:rPr>
          <w:rFonts w:ascii="Times New Roman" w:hAnsi="Times New Roman"/>
          <w:color w:val="000000" w:themeColor="text1"/>
          <w:sz w:val="20"/>
          <w:szCs w:val="20"/>
        </w:rPr>
      </w:pPr>
      <w:r>
        <w:rPr>
          <w:rFonts w:ascii="Times New Roman" w:hAnsi="Times New Roman"/>
          <w:color w:val="000000" w:themeColor="text1"/>
          <w:sz w:val="20"/>
          <w:szCs w:val="20"/>
        </w:rPr>
        <w:t>Tesis</w:t>
      </w:r>
      <w:r w:rsidR="00460B9C">
        <w:rPr>
          <w:rFonts w:ascii="Times New Roman" w:hAnsi="Times New Roman"/>
          <w:color w:val="000000" w:themeColor="text1"/>
          <w:sz w:val="20"/>
          <w:szCs w:val="20"/>
          <w:lang w:val="id-ID"/>
        </w:rPr>
        <w:tab/>
      </w:r>
      <w:r w:rsidR="00210B05" w:rsidRPr="00E13912">
        <w:rPr>
          <w:rFonts w:ascii="Times New Roman" w:hAnsi="Times New Roman"/>
          <w:color w:val="000000" w:themeColor="text1"/>
          <w:sz w:val="20"/>
          <w:szCs w:val="20"/>
        </w:rPr>
        <w:t>:</w:t>
      </w:r>
      <w:r w:rsidR="00ED4B51">
        <w:rPr>
          <w:rFonts w:ascii="Times New Roman" w:hAnsi="Times New Roman"/>
          <w:color w:val="000000" w:themeColor="text1"/>
          <w:sz w:val="20"/>
          <w:szCs w:val="20"/>
        </w:rPr>
        <w:t xml:space="preserve"> </w:t>
      </w:r>
      <w:r w:rsidR="00EB6699">
        <w:rPr>
          <w:rFonts w:ascii="Times New Roman" w:hAnsi="Times New Roman"/>
          <w:color w:val="000000" w:themeColor="text1"/>
          <w:sz w:val="20"/>
          <w:szCs w:val="20"/>
          <w:lang w:val="id-ID"/>
        </w:rPr>
        <w:t xml:space="preserve">  </w:t>
      </w:r>
      <w:r w:rsidR="00460B9C">
        <w:rPr>
          <w:rFonts w:ascii="Times New Roman" w:hAnsi="Times New Roman"/>
          <w:color w:val="000000" w:themeColor="text1"/>
          <w:sz w:val="20"/>
          <w:szCs w:val="20"/>
          <w:lang w:val="id-ID"/>
        </w:rPr>
        <w:t xml:space="preserve"> </w:t>
      </w:r>
      <w:r w:rsidR="00210B05" w:rsidRPr="00E13912">
        <w:rPr>
          <w:rFonts w:ascii="Times New Roman" w:hAnsi="Times New Roman"/>
          <w:color w:val="000000" w:themeColor="text1"/>
          <w:sz w:val="20"/>
          <w:szCs w:val="20"/>
        </w:rPr>
        <w:t>6 SKS</w:t>
      </w:r>
    </w:p>
    <w:p w:rsidR="00210B05" w:rsidRPr="00E13912" w:rsidRDefault="00210B05" w:rsidP="00460B9C">
      <w:pPr>
        <w:pStyle w:val="ListParagraph"/>
        <w:tabs>
          <w:tab w:val="left" w:pos="2835"/>
        </w:tabs>
        <w:spacing w:after="0" w:line="240" w:lineRule="auto"/>
        <w:ind w:left="851"/>
        <w:jc w:val="both"/>
        <w:rPr>
          <w:rFonts w:ascii="Times New Roman" w:hAnsi="Times New Roman"/>
          <w:color w:val="000000" w:themeColor="text1"/>
          <w:sz w:val="20"/>
          <w:szCs w:val="20"/>
        </w:rPr>
      </w:pPr>
      <w:r w:rsidRPr="00E13912">
        <w:rPr>
          <w:rFonts w:ascii="Times New Roman" w:hAnsi="Times New Roman"/>
          <w:color w:val="000000" w:themeColor="text1"/>
          <w:sz w:val="20"/>
          <w:szCs w:val="20"/>
        </w:rPr>
        <w:t>Total SKS</w:t>
      </w:r>
      <w:r w:rsidRPr="00E13912">
        <w:rPr>
          <w:rFonts w:ascii="Times New Roman" w:hAnsi="Times New Roman"/>
          <w:color w:val="000000" w:themeColor="text1"/>
          <w:sz w:val="20"/>
          <w:szCs w:val="20"/>
        </w:rPr>
        <w:tab/>
        <w:t>:</w:t>
      </w:r>
      <w:r w:rsidR="00ED4B51">
        <w:rPr>
          <w:rFonts w:ascii="Times New Roman" w:hAnsi="Times New Roman"/>
          <w:color w:val="000000" w:themeColor="text1"/>
          <w:sz w:val="20"/>
          <w:szCs w:val="20"/>
        </w:rPr>
        <w:t xml:space="preserve"> </w:t>
      </w:r>
      <w:r w:rsidR="00460B9C">
        <w:rPr>
          <w:rFonts w:ascii="Times New Roman" w:hAnsi="Times New Roman"/>
          <w:color w:val="000000" w:themeColor="text1"/>
          <w:sz w:val="20"/>
          <w:szCs w:val="20"/>
          <w:lang w:val="id-ID"/>
        </w:rPr>
        <w:t xml:space="preserve"> </w:t>
      </w:r>
      <w:r w:rsidR="00003B8B">
        <w:rPr>
          <w:rFonts w:ascii="Times New Roman" w:hAnsi="Times New Roman"/>
          <w:color w:val="000000" w:themeColor="text1"/>
          <w:sz w:val="20"/>
          <w:szCs w:val="20"/>
          <w:lang w:val="id-ID"/>
        </w:rPr>
        <w:t>4</w:t>
      </w:r>
      <w:r w:rsidR="000E60C9">
        <w:rPr>
          <w:rFonts w:ascii="Times New Roman" w:hAnsi="Times New Roman"/>
          <w:color w:val="000000" w:themeColor="text1"/>
          <w:sz w:val="20"/>
          <w:szCs w:val="20"/>
          <w:lang w:val="id-ID"/>
        </w:rPr>
        <w:t>2</w:t>
      </w:r>
      <w:r w:rsidRPr="00E13912">
        <w:rPr>
          <w:rFonts w:ascii="Times New Roman" w:hAnsi="Times New Roman"/>
          <w:color w:val="000000" w:themeColor="text1"/>
          <w:sz w:val="20"/>
          <w:szCs w:val="20"/>
        </w:rPr>
        <w:t xml:space="preserve"> SKS</w:t>
      </w:r>
    </w:p>
    <w:p w:rsidR="00CF4971" w:rsidRPr="00E13912" w:rsidRDefault="00CF4971" w:rsidP="009C5EDC">
      <w:pPr>
        <w:spacing w:line="240" w:lineRule="auto"/>
        <w:jc w:val="both"/>
        <w:rPr>
          <w:rFonts w:ascii="Times New Roman" w:hAnsi="Times New Roman"/>
          <w:b/>
          <w:color w:val="000000"/>
          <w:sz w:val="20"/>
          <w:szCs w:val="20"/>
        </w:rPr>
      </w:pPr>
    </w:p>
    <w:p w:rsidR="00210B05" w:rsidRPr="00E13912" w:rsidRDefault="00210B05" w:rsidP="009C5EDC">
      <w:pPr>
        <w:spacing w:after="0" w:line="240" w:lineRule="auto"/>
        <w:rPr>
          <w:rFonts w:ascii="Times New Roman" w:hAnsi="Times New Roman"/>
          <w:b/>
          <w:sz w:val="20"/>
          <w:szCs w:val="20"/>
        </w:rPr>
      </w:pPr>
      <w:r w:rsidRPr="00E13912">
        <w:rPr>
          <w:rFonts w:ascii="Times New Roman" w:hAnsi="Times New Roman"/>
          <w:b/>
          <w:sz w:val="20"/>
          <w:szCs w:val="20"/>
        </w:rPr>
        <w:t xml:space="preserve">DAFTAR MATA KULIAH PROGRAM STUDI MAGISTER TEKNIK INFORMATIKA </w:t>
      </w:r>
    </w:p>
    <w:p w:rsidR="00EB6699" w:rsidRPr="00EB6699" w:rsidRDefault="00EB6699" w:rsidP="00210B05">
      <w:pPr>
        <w:spacing w:after="0" w:line="240" w:lineRule="auto"/>
        <w:jc w:val="both"/>
        <w:rPr>
          <w:rFonts w:ascii="Times New Roman" w:hAnsi="Times New Roman"/>
          <w:b/>
          <w:sz w:val="20"/>
          <w:szCs w:val="20"/>
          <w:lang w:val="id-ID"/>
        </w:rPr>
      </w:pPr>
    </w:p>
    <w:p w:rsidR="00F06462" w:rsidRPr="00E13912" w:rsidRDefault="00F06462" w:rsidP="00210B05">
      <w:pPr>
        <w:spacing w:after="0" w:line="240" w:lineRule="auto"/>
        <w:jc w:val="both"/>
        <w:rPr>
          <w:rFonts w:ascii="Times New Roman" w:hAnsi="Times New Roman"/>
          <w:b/>
          <w:sz w:val="20"/>
          <w:szCs w:val="20"/>
        </w:rPr>
      </w:pPr>
      <w:r w:rsidRPr="00E13912">
        <w:rPr>
          <w:rFonts w:ascii="Times New Roman" w:hAnsi="Times New Roman"/>
          <w:b/>
          <w:sz w:val="20"/>
          <w:szCs w:val="20"/>
        </w:rPr>
        <w:t>PRAPASCASARJANA</w:t>
      </w:r>
    </w:p>
    <w:tbl>
      <w:tblPr>
        <w:tblW w:w="7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675"/>
        <w:gridCol w:w="970"/>
        <w:gridCol w:w="4252"/>
        <w:gridCol w:w="1587"/>
      </w:tblGrid>
      <w:tr w:rsidR="007960B8" w:rsidRPr="00E13912" w:rsidTr="000E60C9">
        <w:trPr>
          <w:trHeight w:val="215"/>
        </w:trPr>
        <w:tc>
          <w:tcPr>
            <w:tcW w:w="675" w:type="dxa"/>
            <w:shd w:val="clear" w:color="auto" w:fill="DDD9C3" w:themeFill="background2" w:themeFillShade="E6"/>
          </w:tcPr>
          <w:p w:rsidR="007960B8" w:rsidRPr="00EB6699" w:rsidRDefault="007960B8" w:rsidP="000E60C9">
            <w:pPr>
              <w:spacing w:after="0" w:line="240" w:lineRule="auto"/>
              <w:jc w:val="center"/>
              <w:rPr>
                <w:rFonts w:ascii="Times New Roman" w:hAnsi="Times New Roman"/>
                <w:b/>
                <w:sz w:val="20"/>
                <w:szCs w:val="20"/>
                <w:lang w:val="id-ID"/>
              </w:rPr>
            </w:pPr>
            <w:r w:rsidRPr="00E13912">
              <w:rPr>
                <w:rFonts w:ascii="Times New Roman" w:hAnsi="Times New Roman"/>
                <w:b/>
                <w:sz w:val="20"/>
                <w:szCs w:val="20"/>
              </w:rPr>
              <w:t>NO</w:t>
            </w:r>
            <w:r w:rsidR="00EB6699">
              <w:rPr>
                <w:rFonts w:ascii="Times New Roman" w:hAnsi="Times New Roman"/>
                <w:b/>
                <w:sz w:val="20"/>
                <w:szCs w:val="20"/>
                <w:lang w:val="id-ID"/>
              </w:rPr>
              <w:t>.</w:t>
            </w:r>
          </w:p>
        </w:tc>
        <w:tc>
          <w:tcPr>
            <w:tcW w:w="970" w:type="dxa"/>
            <w:shd w:val="clear" w:color="auto" w:fill="DDD9C3" w:themeFill="background2" w:themeFillShade="E6"/>
          </w:tcPr>
          <w:p w:rsidR="007960B8" w:rsidRPr="00E13912" w:rsidRDefault="007960B8" w:rsidP="000E60C9">
            <w:pPr>
              <w:spacing w:after="0" w:line="240" w:lineRule="auto"/>
              <w:jc w:val="center"/>
              <w:rPr>
                <w:rFonts w:ascii="Times New Roman" w:hAnsi="Times New Roman"/>
                <w:b/>
                <w:sz w:val="20"/>
                <w:szCs w:val="20"/>
              </w:rPr>
            </w:pPr>
            <w:r w:rsidRPr="00E13912">
              <w:rPr>
                <w:rFonts w:ascii="Times New Roman" w:hAnsi="Times New Roman"/>
                <w:b/>
                <w:sz w:val="20"/>
                <w:szCs w:val="20"/>
              </w:rPr>
              <w:t>KODE</w:t>
            </w:r>
          </w:p>
        </w:tc>
        <w:tc>
          <w:tcPr>
            <w:tcW w:w="4252" w:type="dxa"/>
            <w:shd w:val="clear" w:color="auto" w:fill="DDD9C3" w:themeFill="background2" w:themeFillShade="E6"/>
          </w:tcPr>
          <w:p w:rsidR="007960B8" w:rsidRPr="00E13912" w:rsidRDefault="007960B8" w:rsidP="000E60C9">
            <w:pPr>
              <w:spacing w:after="0" w:line="240" w:lineRule="auto"/>
              <w:rPr>
                <w:rFonts w:ascii="Times New Roman" w:hAnsi="Times New Roman"/>
                <w:b/>
                <w:sz w:val="20"/>
                <w:szCs w:val="20"/>
              </w:rPr>
            </w:pPr>
            <w:r w:rsidRPr="00E13912">
              <w:rPr>
                <w:rFonts w:ascii="Times New Roman" w:hAnsi="Times New Roman"/>
                <w:b/>
                <w:sz w:val="20"/>
                <w:szCs w:val="20"/>
              </w:rPr>
              <w:t>MATA KULIAH</w:t>
            </w:r>
          </w:p>
        </w:tc>
        <w:tc>
          <w:tcPr>
            <w:tcW w:w="1587" w:type="dxa"/>
            <w:shd w:val="clear" w:color="auto" w:fill="DDD9C3" w:themeFill="background2" w:themeFillShade="E6"/>
          </w:tcPr>
          <w:p w:rsidR="007960B8" w:rsidRPr="00E13912" w:rsidRDefault="007960B8" w:rsidP="000E60C9">
            <w:pPr>
              <w:spacing w:after="0" w:line="240" w:lineRule="auto"/>
              <w:jc w:val="center"/>
              <w:rPr>
                <w:rFonts w:ascii="Times New Roman" w:hAnsi="Times New Roman"/>
                <w:b/>
                <w:sz w:val="20"/>
                <w:szCs w:val="20"/>
              </w:rPr>
            </w:pPr>
            <w:r w:rsidRPr="00E13912">
              <w:rPr>
                <w:rFonts w:ascii="Times New Roman" w:hAnsi="Times New Roman"/>
                <w:b/>
                <w:sz w:val="20"/>
                <w:szCs w:val="20"/>
              </w:rPr>
              <w:t>BOBOT SKS</w:t>
            </w:r>
          </w:p>
        </w:tc>
      </w:tr>
      <w:tr w:rsidR="00EB6699" w:rsidRPr="00E13912" w:rsidTr="000E60C9">
        <w:trPr>
          <w:trHeight w:val="215"/>
        </w:trPr>
        <w:tc>
          <w:tcPr>
            <w:tcW w:w="675" w:type="dxa"/>
          </w:tcPr>
          <w:p w:rsidR="00EB6699" w:rsidRPr="00EB6699" w:rsidRDefault="000E60C9" w:rsidP="000E60C9">
            <w:pPr>
              <w:spacing w:after="0" w:line="240" w:lineRule="auto"/>
              <w:jc w:val="center"/>
              <w:rPr>
                <w:rFonts w:ascii="Times New Roman" w:hAnsi="Times New Roman"/>
                <w:sz w:val="20"/>
                <w:szCs w:val="20"/>
                <w:lang w:val="id-ID"/>
              </w:rPr>
            </w:pPr>
            <w:r>
              <w:rPr>
                <w:rFonts w:ascii="Times New Roman" w:hAnsi="Times New Roman"/>
                <w:sz w:val="20"/>
                <w:szCs w:val="20"/>
                <w:lang w:val="id-ID"/>
              </w:rPr>
              <w:t>1</w:t>
            </w:r>
          </w:p>
        </w:tc>
        <w:tc>
          <w:tcPr>
            <w:tcW w:w="970" w:type="dxa"/>
          </w:tcPr>
          <w:p w:rsidR="00EB6699" w:rsidRPr="003859D7" w:rsidRDefault="00EB6699" w:rsidP="000E60C9">
            <w:pPr>
              <w:spacing w:after="0" w:line="240" w:lineRule="auto"/>
              <w:jc w:val="center"/>
              <w:rPr>
                <w:rFonts w:ascii="Times New Roman" w:hAnsi="Times New Roman"/>
                <w:sz w:val="20"/>
                <w:szCs w:val="20"/>
              </w:rPr>
            </w:pPr>
          </w:p>
        </w:tc>
        <w:tc>
          <w:tcPr>
            <w:tcW w:w="4252" w:type="dxa"/>
          </w:tcPr>
          <w:p w:rsidR="00EB6699" w:rsidRPr="003859D7" w:rsidRDefault="00EB6699" w:rsidP="000E60C9">
            <w:pPr>
              <w:spacing w:after="0" w:line="240" w:lineRule="auto"/>
              <w:rPr>
                <w:rFonts w:ascii="Times New Roman" w:hAnsi="Times New Roman"/>
                <w:sz w:val="20"/>
                <w:szCs w:val="20"/>
              </w:rPr>
            </w:pPr>
            <w:r>
              <w:rPr>
                <w:rFonts w:ascii="Times New Roman" w:hAnsi="Times New Roman"/>
                <w:sz w:val="20"/>
                <w:szCs w:val="20"/>
              </w:rPr>
              <w:t>Bahasa Indonesia</w:t>
            </w:r>
          </w:p>
        </w:tc>
        <w:tc>
          <w:tcPr>
            <w:tcW w:w="1587" w:type="dxa"/>
          </w:tcPr>
          <w:p w:rsidR="00EB6699" w:rsidRPr="003859D7" w:rsidRDefault="00EB6699" w:rsidP="000E60C9">
            <w:pPr>
              <w:spacing w:after="0" w:line="240" w:lineRule="auto"/>
              <w:jc w:val="center"/>
              <w:rPr>
                <w:rFonts w:ascii="Times New Roman" w:hAnsi="Times New Roman"/>
                <w:sz w:val="20"/>
                <w:szCs w:val="20"/>
              </w:rPr>
            </w:pPr>
          </w:p>
        </w:tc>
      </w:tr>
      <w:tr w:rsidR="003859D7" w:rsidRPr="00E13912" w:rsidTr="000E60C9">
        <w:trPr>
          <w:trHeight w:val="215"/>
        </w:trPr>
        <w:tc>
          <w:tcPr>
            <w:tcW w:w="675" w:type="dxa"/>
          </w:tcPr>
          <w:p w:rsidR="003859D7" w:rsidRPr="000E60C9" w:rsidRDefault="000E60C9" w:rsidP="000E60C9">
            <w:pPr>
              <w:spacing w:after="0" w:line="240" w:lineRule="auto"/>
              <w:jc w:val="center"/>
              <w:rPr>
                <w:rFonts w:ascii="Times New Roman" w:hAnsi="Times New Roman"/>
                <w:sz w:val="20"/>
                <w:szCs w:val="20"/>
                <w:lang w:val="id-ID"/>
              </w:rPr>
            </w:pPr>
            <w:r>
              <w:rPr>
                <w:rFonts w:ascii="Times New Roman" w:hAnsi="Times New Roman"/>
                <w:sz w:val="20"/>
                <w:szCs w:val="20"/>
                <w:lang w:val="id-ID"/>
              </w:rPr>
              <w:t>2</w:t>
            </w:r>
          </w:p>
        </w:tc>
        <w:tc>
          <w:tcPr>
            <w:tcW w:w="970" w:type="dxa"/>
          </w:tcPr>
          <w:p w:rsidR="003859D7" w:rsidRPr="003859D7" w:rsidRDefault="003859D7" w:rsidP="000E60C9">
            <w:pPr>
              <w:spacing w:after="0" w:line="240" w:lineRule="auto"/>
              <w:jc w:val="center"/>
              <w:rPr>
                <w:rFonts w:ascii="Times New Roman" w:hAnsi="Times New Roman"/>
                <w:sz w:val="20"/>
                <w:szCs w:val="20"/>
              </w:rPr>
            </w:pPr>
          </w:p>
        </w:tc>
        <w:tc>
          <w:tcPr>
            <w:tcW w:w="4252" w:type="dxa"/>
          </w:tcPr>
          <w:p w:rsidR="003859D7" w:rsidRPr="003859D7" w:rsidRDefault="003859D7" w:rsidP="000E60C9">
            <w:pPr>
              <w:spacing w:after="0" w:line="240" w:lineRule="auto"/>
              <w:rPr>
                <w:rFonts w:ascii="Times New Roman" w:hAnsi="Times New Roman"/>
                <w:sz w:val="20"/>
                <w:szCs w:val="20"/>
              </w:rPr>
            </w:pPr>
            <w:r>
              <w:rPr>
                <w:rFonts w:ascii="Times New Roman" w:hAnsi="Times New Roman"/>
                <w:sz w:val="20"/>
                <w:szCs w:val="20"/>
              </w:rPr>
              <w:t>Bahasa Inggris</w:t>
            </w:r>
          </w:p>
        </w:tc>
        <w:tc>
          <w:tcPr>
            <w:tcW w:w="1587" w:type="dxa"/>
          </w:tcPr>
          <w:p w:rsidR="003859D7" w:rsidRPr="003859D7" w:rsidRDefault="003859D7" w:rsidP="000E60C9">
            <w:pPr>
              <w:spacing w:after="0" w:line="240" w:lineRule="auto"/>
              <w:jc w:val="center"/>
              <w:rPr>
                <w:rFonts w:ascii="Times New Roman" w:hAnsi="Times New Roman"/>
                <w:sz w:val="20"/>
                <w:szCs w:val="20"/>
              </w:rPr>
            </w:pPr>
          </w:p>
        </w:tc>
      </w:tr>
      <w:tr w:rsidR="000E60C9" w:rsidRPr="00E13912" w:rsidTr="000E60C9">
        <w:tc>
          <w:tcPr>
            <w:tcW w:w="675" w:type="dxa"/>
          </w:tcPr>
          <w:p w:rsidR="000E60C9" w:rsidRPr="00003B8B" w:rsidRDefault="000E60C9" w:rsidP="000E60C9">
            <w:pPr>
              <w:spacing w:after="0" w:line="240" w:lineRule="auto"/>
              <w:jc w:val="center"/>
              <w:rPr>
                <w:rFonts w:ascii="Times New Roman" w:hAnsi="Times New Roman"/>
                <w:sz w:val="20"/>
                <w:szCs w:val="20"/>
                <w:lang w:val="id-ID"/>
              </w:rPr>
            </w:pPr>
            <w:r>
              <w:rPr>
                <w:rFonts w:ascii="Times New Roman" w:hAnsi="Times New Roman"/>
                <w:sz w:val="20"/>
                <w:szCs w:val="20"/>
                <w:lang w:val="id-ID"/>
              </w:rPr>
              <w:t>3</w:t>
            </w:r>
          </w:p>
        </w:tc>
        <w:tc>
          <w:tcPr>
            <w:tcW w:w="970" w:type="dxa"/>
          </w:tcPr>
          <w:p w:rsidR="000E60C9" w:rsidRPr="00E13912" w:rsidRDefault="000E60C9" w:rsidP="000E60C9">
            <w:pPr>
              <w:spacing w:after="0" w:line="240" w:lineRule="auto"/>
              <w:jc w:val="both"/>
              <w:rPr>
                <w:rFonts w:ascii="Times New Roman" w:hAnsi="Times New Roman"/>
                <w:sz w:val="20"/>
                <w:szCs w:val="20"/>
              </w:rPr>
            </w:pPr>
          </w:p>
        </w:tc>
        <w:tc>
          <w:tcPr>
            <w:tcW w:w="4252" w:type="dxa"/>
            <w:vAlign w:val="center"/>
          </w:tcPr>
          <w:p w:rsidR="000E60C9" w:rsidRPr="000E60C9" w:rsidRDefault="000E60C9" w:rsidP="000E60C9">
            <w:pPr>
              <w:spacing w:after="0" w:line="240" w:lineRule="auto"/>
              <w:rPr>
                <w:rFonts w:ascii="Times New Roman" w:hAnsi="Times New Roman"/>
                <w:sz w:val="20"/>
                <w:szCs w:val="20"/>
                <w:lang w:val="id-ID"/>
              </w:rPr>
            </w:pPr>
            <w:r w:rsidRPr="000E60C9">
              <w:rPr>
                <w:rFonts w:ascii="Times New Roman" w:hAnsi="Times New Roman"/>
                <w:sz w:val="20"/>
                <w:szCs w:val="20"/>
              </w:rPr>
              <w:t>Pengantar Keamanan Informasi</w:t>
            </w:r>
          </w:p>
        </w:tc>
        <w:tc>
          <w:tcPr>
            <w:tcW w:w="1587" w:type="dxa"/>
          </w:tcPr>
          <w:p w:rsidR="000E60C9" w:rsidRPr="00E13912" w:rsidRDefault="000E60C9" w:rsidP="000E60C9">
            <w:pPr>
              <w:spacing w:after="0" w:line="240" w:lineRule="auto"/>
              <w:rPr>
                <w:rFonts w:ascii="Times New Roman" w:hAnsi="Times New Roman"/>
                <w:sz w:val="20"/>
                <w:szCs w:val="20"/>
              </w:rPr>
            </w:pPr>
          </w:p>
        </w:tc>
      </w:tr>
      <w:tr w:rsidR="000E60C9" w:rsidRPr="00E13912" w:rsidTr="000E60C9">
        <w:tc>
          <w:tcPr>
            <w:tcW w:w="675" w:type="dxa"/>
          </w:tcPr>
          <w:p w:rsidR="000E60C9" w:rsidRPr="00003B8B" w:rsidRDefault="000E60C9" w:rsidP="000E60C9">
            <w:pPr>
              <w:spacing w:after="0" w:line="240" w:lineRule="auto"/>
              <w:jc w:val="center"/>
              <w:rPr>
                <w:rFonts w:ascii="Times New Roman" w:hAnsi="Times New Roman"/>
                <w:sz w:val="20"/>
                <w:szCs w:val="20"/>
                <w:lang w:val="id-ID"/>
              </w:rPr>
            </w:pPr>
            <w:r>
              <w:rPr>
                <w:rFonts w:ascii="Times New Roman" w:hAnsi="Times New Roman"/>
                <w:sz w:val="20"/>
                <w:szCs w:val="20"/>
                <w:lang w:val="id-ID"/>
              </w:rPr>
              <w:t>4</w:t>
            </w:r>
          </w:p>
        </w:tc>
        <w:tc>
          <w:tcPr>
            <w:tcW w:w="970" w:type="dxa"/>
          </w:tcPr>
          <w:p w:rsidR="000E60C9" w:rsidRPr="00E13912" w:rsidRDefault="000E60C9" w:rsidP="000E60C9">
            <w:pPr>
              <w:spacing w:after="0" w:line="240" w:lineRule="auto"/>
              <w:jc w:val="both"/>
              <w:rPr>
                <w:rFonts w:ascii="Times New Roman" w:hAnsi="Times New Roman"/>
                <w:sz w:val="20"/>
                <w:szCs w:val="20"/>
              </w:rPr>
            </w:pPr>
          </w:p>
        </w:tc>
        <w:tc>
          <w:tcPr>
            <w:tcW w:w="4252" w:type="dxa"/>
            <w:vAlign w:val="center"/>
          </w:tcPr>
          <w:p w:rsidR="000E60C9" w:rsidRPr="000E60C9" w:rsidRDefault="000E60C9" w:rsidP="000E60C9">
            <w:pPr>
              <w:spacing w:after="0" w:line="240" w:lineRule="auto"/>
              <w:rPr>
                <w:rFonts w:ascii="Times New Roman" w:hAnsi="Times New Roman"/>
                <w:sz w:val="20"/>
                <w:szCs w:val="20"/>
                <w:lang w:val="id-ID"/>
              </w:rPr>
            </w:pPr>
            <w:r w:rsidRPr="000E60C9">
              <w:rPr>
                <w:rFonts w:ascii="Times New Roman" w:hAnsi="Times New Roman"/>
                <w:sz w:val="20"/>
                <w:szCs w:val="20"/>
              </w:rPr>
              <w:t>Pengantar Teknologi Informasi/ Sistem Informasi</w:t>
            </w:r>
          </w:p>
        </w:tc>
        <w:tc>
          <w:tcPr>
            <w:tcW w:w="1587" w:type="dxa"/>
          </w:tcPr>
          <w:p w:rsidR="000E60C9" w:rsidRPr="00E13912" w:rsidRDefault="000E60C9" w:rsidP="000E60C9">
            <w:pPr>
              <w:spacing w:after="0" w:line="240" w:lineRule="auto"/>
              <w:jc w:val="center"/>
              <w:rPr>
                <w:rFonts w:ascii="Times New Roman" w:hAnsi="Times New Roman"/>
                <w:sz w:val="20"/>
                <w:szCs w:val="20"/>
              </w:rPr>
            </w:pPr>
          </w:p>
        </w:tc>
      </w:tr>
      <w:tr w:rsidR="000E60C9" w:rsidRPr="00E13912" w:rsidTr="000E60C9">
        <w:tc>
          <w:tcPr>
            <w:tcW w:w="675" w:type="dxa"/>
          </w:tcPr>
          <w:p w:rsidR="000E60C9" w:rsidRDefault="000E60C9" w:rsidP="000E60C9">
            <w:pPr>
              <w:spacing w:after="0" w:line="240" w:lineRule="auto"/>
              <w:jc w:val="center"/>
              <w:rPr>
                <w:rFonts w:ascii="Times New Roman" w:hAnsi="Times New Roman"/>
                <w:sz w:val="20"/>
                <w:szCs w:val="20"/>
                <w:lang w:val="id-ID"/>
              </w:rPr>
            </w:pPr>
            <w:r>
              <w:rPr>
                <w:rFonts w:ascii="Times New Roman" w:hAnsi="Times New Roman"/>
                <w:sz w:val="20"/>
                <w:szCs w:val="20"/>
                <w:lang w:val="id-ID"/>
              </w:rPr>
              <w:t>5</w:t>
            </w:r>
          </w:p>
        </w:tc>
        <w:tc>
          <w:tcPr>
            <w:tcW w:w="970" w:type="dxa"/>
          </w:tcPr>
          <w:p w:rsidR="000E60C9" w:rsidRPr="00E13912" w:rsidRDefault="000E60C9" w:rsidP="000E60C9">
            <w:pPr>
              <w:spacing w:after="0" w:line="240" w:lineRule="auto"/>
              <w:jc w:val="both"/>
              <w:rPr>
                <w:rFonts w:ascii="Times New Roman" w:hAnsi="Times New Roman"/>
                <w:sz w:val="20"/>
                <w:szCs w:val="20"/>
              </w:rPr>
            </w:pPr>
          </w:p>
        </w:tc>
        <w:tc>
          <w:tcPr>
            <w:tcW w:w="4252" w:type="dxa"/>
            <w:vAlign w:val="center"/>
          </w:tcPr>
          <w:p w:rsidR="000E60C9" w:rsidRPr="000E60C9" w:rsidRDefault="000E60C9" w:rsidP="000E60C9">
            <w:pPr>
              <w:spacing w:after="0" w:line="240" w:lineRule="auto"/>
              <w:rPr>
                <w:rFonts w:ascii="Times New Roman" w:hAnsi="Times New Roman"/>
                <w:sz w:val="20"/>
                <w:szCs w:val="20"/>
              </w:rPr>
            </w:pPr>
            <w:r w:rsidRPr="000E60C9">
              <w:rPr>
                <w:rFonts w:ascii="Times New Roman" w:hAnsi="Times New Roman"/>
                <w:sz w:val="20"/>
                <w:szCs w:val="20"/>
              </w:rPr>
              <w:t>Rekayasa Perangkat Lunak</w:t>
            </w:r>
          </w:p>
        </w:tc>
        <w:tc>
          <w:tcPr>
            <w:tcW w:w="1587" w:type="dxa"/>
          </w:tcPr>
          <w:p w:rsidR="000E60C9" w:rsidRPr="00E13912" w:rsidRDefault="000E60C9" w:rsidP="000E60C9">
            <w:pPr>
              <w:spacing w:after="0" w:line="240" w:lineRule="auto"/>
              <w:jc w:val="center"/>
              <w:rPr>
                <w:rFonts w:ascii="Times New Roman" w:hAnsi="Times New Roman"/>
                <w:sz w:val="20"/>
                <w:szCs w:val="20"/>
              </w:rPr>
            </w:pPr>
          </w:p>
        </w:tc>
      </w:tr>
    </w:tbl>
    <w:p w:rsidR="00F06462" w:rsidRPr="00E13912" w:rsidRDefault="00F06462" w:rsidP="00210B05">
      <w:pPr>
        <w:spacing w:after="0" w:line="240" w:lineRule="auto"/>
        <w:jc w:val="both"/>
        <w:rPr>
          <w:rFonts w:ascii="Times New Roman" w:hAnsi="Times New Roman"/>
          <w:sz w:val="20"/>
          <w:szCs w:val="20"/>
        </w:rPr>
      </w:pPr>
    </w:p>
    <w:p w:rsidR="00210B05" w:rsidRPr="00E13912" w:rsidRDefault="001303BA" w:rsidP="00210B05">
      <w:pPr>
        <w:spacing w:after="0" w:line="240" w:lineRule="auto"/>
        <w:jc w:val="both"/>
        <w:rPr>
          <w:rFonts w:ascii="Times New Roman" w:hAnsi="Times New Roman"/>
          <w:b/>
          <w:sz w:val="20"/>
          <w:szCs w:val="20"/>
        </w:rPr>
      </w:pPr>
      <w:r w:rsidRPr="00E13912">
        <w:rPr>
          <w:rFonts w:ascii="Times New Roman" w:hAnsi="Times New Roman"/>
          <w:b/>
          <w:sz w:val="20"/>
          <w:szCs w:val="20"/>
        </w:rPr>
        <w:t>SEMESTER I</w:t>
      </w:r>
    </w:p>
    <w:tbl>
      <w:tblPr>
        <w:tblW w:w="7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680"/>
        <w:gridCol w:w="965"/>
        <w:gridCol w:w="4394"/>
        <w:gridCol w:w="1445"/>
      </w:tblGrid>
      <w:tr w:rsidR="00EB6699" w:rsidRPr="00E13912" w:rsidTr="000E60C9">
        <w:trPr>
          <w:trHeight w:val="215"/>
        </w:trPr>
        <w:tc>
          <w:tcPr>
            <w:tcW w:w="680" w:type="dxa"/>
            <w:shd w:val="clear" w:color="auto" w:fill="DDD9C3" w:themeFill="background2" w:themeFillShade="E6"/>
          </w:tcPr>
          <w:p w:rsidR="00EB6699" w:rsidRPr="008E135A" w:rsidRDefault="00EB6699" w:rsidP="00460B9C">
            <w:pPr>
              <w:spacing w:before="40" w:after="40" w:line="240" w:lineRule="auto"/>
              <w:jc w:val="center"/>
              <w:rPr>
                <w:rFonts w:ascii="Times New Roman" w:hAnsi="Times New Roman"/>
                <w:b/>
                <w:sz w:val="20"/>
                <w:szCs w:val="20"/>
                <w:lang w:val="id-ID"/>
              </w:rPr>
            </w:pPr>
            <w:r w:rsidRPr="00E13912">
              <w:rPr>
                <w:rFonts w:ascii="Times New Roman" w:hAnsi="Times New Roman"/>
                <w:b/>
                <w:sz w:val="20"/>
                <w:szCs w:val="20"/>
              </w:rPr>
              <w:lastRenderedPageBreak/>
              <w:t>NO</w:t>
            </w:r>
            <w:r w:rsidR="008E135A">
              <w:rPr>
                <w:rFonts w:ascii="Times New Roman" w:hAnsi="Times New Roman"/>
                <w:b/>
                <w:sz w:val="20"/>
                <w:szCs w:val="20"/>
                <w:lang w:val="id-ID"/>
              </w:rPr>
              <w:t>.</w:t>
            </w:r>
          </w:p>
        </w:tc>
        <w:tc>
          <w:tcPr>
            <w:tcW w:w="965" w:type="dxa"/>
            <w:shd w:val="clear" w:color="auto" w:fill="DDD9C3" w:themeFill="background2" w:themeFillShade="E6"/>
          </w:tcPr>
          <w:p w:rsidR="00EB6699" w:rsidRPr="00E13912" w:rsidRDefault="00EB6699" w:rsidP="00460B9C">
            <w:pPr>
              <w:spacing w:before="40" w:after="40" w:line="240" w:lineRule="auto"/>
              <w:jc w:val="center"/>
              <w:rPr>
                <w:rFonts w:ascii="Times New Roman" w:hAnsi="Times New Roman"/>
                <w:b/>
                <w:sz w:val="20"/>
                <w:szCs w:val="20"/>
              </w:rPr>
            </w:pPr>
            <w:r w:rsidRPr="00E13912">
              <w:rPr>
                <w:rFonts w:ascii="Times New Roman" w:hAnsi="Times New Roman"/>
                <w:b/>
                <w:sz w:val="20"/>
                <w:szCs w:val="20"/>
              </w:rPr>
              <w:t>KODE</w:t>
            </w:r>
          </w:p>
        </w:tc>
        <w:tc>
          <w:tcPr>
            <w:tcW w:w="4394" w:type="dxa"/>
            <w:shd w:val="clear" w:color="auto" w:fill="DDD9C3" w:themeFill="background2" w:themeFillShade="E6"/>
          </w:tcPr>
          <w:p w:rsidR="00EB6699" w:rsidRPr="00E13912" w:rsidRDefault="00EB6699" w:rsidP="00460B9C">
            <w:pPr>
              <w:spacing w:before="40" w:after="40" w:line="240" w:lineRule="auto"/>
              <w:rPr>
                <w:rFonts w:ascii="Times New Roman" w:hAnsi="Times New Roman"/>
                <w:b/>
                <w:sz w:val="20"/>
                <w:szCs w:val="20"/>
              </w:rPr>
            </w:pPr>
            <w:r w:rsidRPr="00E13912">
              <w:rPr>
                <w:rFonts w:ascii="Times New Roman" w:hAnsi="Times New Roman"/>
                <w:b/>
                <w:sz w:val="20"/>
                <w:szCs w:val="20"/>
              </w:rPr>
              <w:t>MATA KULIAH</w:t>
            </w:r>
          </w:p>
        </w:tc>
        <w:tc>
          <w:tcPr>
            <w:tcW w:w="1445" w:type="dxa"/>
            <w:shd w:val="clear" w:color="auto" w:fill="DDD9C3" w:themeFill="background2" w:themeFillShade="E6"/>
          </w:tcPr>
          <w:p w:rsidR="00EB6699" w:rsidRPr="00E13912" w:rsidRDefault="00EB6699" w:rsidP="00460B9C">
            <w:pPr>
              <w:spacing w:before="40" w:after="40" w:line="240" w:lineRule="auto"/>
              <w:jc w:val="center"/>
              <w:rPr>
                <w:rFonts w:ascii="Times New Roman" w:hAnsi="Times New Roman"/>
                <w:b/>
                <w:sz w:val="20"/>
                <w:szCs w:val="20"/>
              </w:rPr>
            </w:pPr>
            <w:r w:rsidRPr="00E13912">
              <w:rPr>
                <w:rFonts w:ascii="Times New Roman" w:hAnsi="Times New Roman"/>
                <w:b/>
                <w:sz w:val="20"/>
                <w:szCs w:val="20"/>
              </w:rPr>
              <w:t>BOBOT SKS</w:t>
            </w:r>
          </w:p>
        </w:tc>
      </w:tr>
      <w:tr w:rsidR="00EB6699" w:rsidRPr="00003B8B" w:rsidTr="000E60C9">
        <w:tc>
          <w:tcPr>
            <w:tcW w:w="680"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1</w:t>
            </w:r>
          </w:p>
        </w:tc>
        <w:tc>
          <w:tcPr>
            <w:tcW w:w="965" w:type="dxa"/>
          </w:tcPr>
          <w:p w:rsidR="00EB6699" w:rsidRPr="000E60C9" w:rsidRDefault="000E60C9"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MIF-1</w:t>
            </w:r>
            <w:r>
              <w:rPr>
                <w:rFonts w:ascii="Times New Roman" w:hAnsi="Times New Roman"/>
                <w:sz w:val="20"/>
                <w:szCs w:val="20"/>
                <w:lang w:val="id-ID"/>
              </w:rPr>
              <w:t>01</w:t>
            </w:r>
          </w:p>
        </w:tc>
        <w:tc>
          <w:tcPr>
            <w:tcW w:w="4394" w:type="dxa"/>
          </w:tcPr>
          <w:p w:rsidR="00EB6699" w:rsidRPr="000E60C9" w:rsidRDefault="000E60C9" w:rsidP="00460B9C">
            <w:pPr>
              <w:spacing w:before="40" w:after="40" w:line="240" w:lineRule="auto"/>
              <w:rPr>
                <w:rFonts w:ascii="Times New Roman" w:hAnsi="Times New Roman"/>
                <w:sz w:val="18"/>
                <w:szCs w:val="18"/>
              </w:rPr>
            </w:pPr>
            <w:r w:rsidRPr="000E60C9">
              <w:rPr>
                <w:rFonts w:ascii="Times New Roman" w:hAnsi="Times New Roman"/>
                <w:sz w:val="18"/>
                <w:szCs w:val="18"/>
              </w:rPr>
              <w:t>Pengantar Sistem</w:t>
            </w:r>
            <w:r w:rsidRPr="000E60C9">
              <w:rPr>
                <w:rFonts w:ascii="Times New Roman" w:hAnsi="Times New Roman"/>
                <w:sz w:val="18"/>
                <w:szCs w:val="18"/>
                <w:lang w:val="id-ID"/>
              </w:rPr>
              <w:t xml:space="preserve"> </w:t>
            </w:r>
            <w:r w:rsidR="00EB6699" w:rsidRPr="000E60C9">
              <w:rPr>
                <w:rFonts w:ascii="Times New Roman" w:hAnsi="Times New Roman"/>
                <w:sz w:val="18"/>
                <w:szCs w:val="18"/>
              </w:rPr>
              <w:t>Teknologi dan Keamanan Informasi</w:t>
            </w:r>
          </w:p>
        </w:tc>
        <w:tc>
          <w:tcPr>
            <w:tcW w:w="1445" w:type="dxa"/>
          </w:tcPr>
          <w:p w:rsidR="00EB6699" w:rsidRPr="00003B8B" w:rsidRDefault="00EB6699" w:rsidP="00460B9C">
            <w:pPr>
              <w:spacing w:before="40" w:after="40" w:line="240" w:lineRule="auto"/>
              <w:jc w:val="center"/>
              <w:rPr>
                <w:rFonts w:ascii="Times New Roman" w:hAnsi="Times New Roman"/>
                <w:sz w:val="20"/>
                <w:szCs w:val="20"/>
                <w:lang w:val="id-ID"/>
              </w:rPr>
            </w:pPr>
            <w:r>
              <w:rPr>
                <w:rFonts w:ascii="Times New Roman" w:hAnsi="Times New Roman"/>
                <w:sz w:val="20"/>
                <w:szCs w:val="20"/>
                <w:lang w:val="id-ID"/>
              </w:rPr>
              <w:t>3</w:t>
            </w:r>
          </w:p>
        </w:tc>
      </w:tr>
      <w:tr w:rsidR="00EB6699" w:rsidRPr="00003B8B" w:rsidTr="000E60C9">
        <w:tc>
          <w:tcPr>
            <w:tcW w:w="680"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2</w:t>
            </w:r>
          </w:p>
        </w:tc>
        <w:tc>
          <w:tcPr>
            <w:tcW w:w="965" w:type="dxa"/>
          </w:tcPr>
          <w:p w:rsidR="00EB6699" w:rsidRPr="000E60C9" w:rsidRDefault="000E60C9"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MIF-1</w:t>
            </w:r>
            <w:r>
              <w:rPr>
                <w:rFonts w:ascii="Times New Roman" w:hAnsi="Times New Roman"/>
                <w:sz w:val="20"/>
                <w:szCs w:val="20"/>
                <w:lang w:val="id-ID"/>
              </w:rPr>
              <w:t>02</w:t>
            </w:r>
          </w:p>
        </w:tc>
        <w:tc>
          <w:tcPr>
            <w:tcW w:w="4394" w:type="dxa"/>
          </w:tcPr>
          <w:p w:rsidR="00EB6699" w:rsidRPr="00F20BFB" w:rsidRDefault="000E60C9" w:rsidP="000E60C9">
            <w:pPr>
              <w:spacing w:before="40" w:after="40" w:line="240" w:lineRule="auto"/>
              <w:rPr>
                <w:rFonts w:ascii="Times New Roman" w:hAnsi="Times New Roman"/>
                <w:i/>
                <w:sz w:val="20"/>
                <w:szCs w:val="20"/>
              </w:rPr>
            </w:pPr>
            <w:r>
              <w:rPr>
                <w:rFonts w:ascii="Times New Roman" w:hAnsi="Times New Roman"/>
                <w:sz w:val="20"/>
                <w:szCs w:val="20"/>
                <w:lang w:val="id-ID"/>
              </w:rPr>
              <w:t xml:space="preserve">Etika dan Teknologi </w:t>
            </w:r>
          </w:p>
        </w:tc>
        <w:tc>
          <w:tcPr>
            <w:tcW w:w="1445" w:type="dxa"/>
          </w:tcPr>
          <w:p w:rsidR="00EB6699" w:rsidRPr="00003B8B" w:rsidRDefault="00EB6699" w:rsidP="00460B9C">
            <w:pPr>
              <w:spacing w:before="40" w:after="40" w:line="240" w:lineRule="auto"/>
              <w:jc w:val="center"/>
              <w:rPr>
                <w:rFonts w:ascii="Times New Roman" w:hAnsi="Times New Roman"/>
                <w:sz w:val="20"/>
                <w:szCs w:val="20"/>
                <w:lang w:val="id-ID"/>
              </w:rPr>
            </w:pPr>
            <w:r>
              <w:rPr>
                <w:rFonts w:ascii="Times New Roman" w:hAnsi="Times New Roman"/>
                <w:sz w:val="20"/>
                <w:szCs w:val="20"/>
                <w:lang w:val="id-ID"/>
              </w:rPr>
              <w:t>3</w:t>
            </w:r>
          </w:p>
        </w:tc>
      </w:tr>
      <w:tr w:rsidR="00EB6699" w:rsidRPr="00003B8B" w:rsidTr="000E60C9">
        <w:tc>
          <w:tcPr>
            <w:tcW w:w="680"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3</w:t>
            </w:r>
          </w:p>
        </w:tc>
        <w:tc>
          <w:tcPr>
            <w:tcW w:w="965" w:type="dxa"/>
          </w:tcPr>
          <w:p w:rsidR="00EB6699" w:rsidRPr="000E60C9" w:rsidRDefault="000E60C9"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w:t>
            </w:r>
            <w:r>
              <w:rPr>
                <w:rFonts w:ascii="Times New Roman" w:hAnsi="Times New Roman"/>
                <w:sz w:val="20"/>
                <w:szCs w:val="20"/>
                <w:lang w:val="id-ID"/>
              </w:rPr>
              <w:t>103</w:t>
            </w:r>
          </w:p>
        </w:tc>
        <w:tc>
          <w:tcPr>
            <w:tcW w:w="4394" w:type="dxa"/>
          </w:tcPr>
          <w:p w:rsidR="00EB6699" w:rsidRPr="00003B8B" w:rsidRDefault="00EB6699" w:rsidP="00460B9C">
            <w:pPr>
              <w:spacing w:before="40" w:after="40" w:line="240" w:lineRule="auto"/>
              <w:rPr>
                <w:rFonts w:ascii="Times New Roman" w:hAnsi="Times New Roman"/>
                <w:sz w:val="20"/>
                <w:szCs w:val="20"/>
              </w:rPr>
            </w:pPr>
            <w:r w:rsidRPr="00003B8B">
              <w:rPr>
                <w:rFonts w:ascii="Times New Roman" w:hAnsi="Times New Roman"/>
                <w:sz w:val="20"/>
                <w:szCs w:val="20"/>
              </w:rPr>
              <w:t>Keamanan Sistem dan Jaringan Komputer</w:t>
            </w:r>
          </w:p>
        </w:tc>
        <w:tc>
          <w:tcPr>
            <w:tcW w:w="1445"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3</w:t>
            </w:r>
          </w:p>
        </w:tc>
      </w:tr>
      <w:tr w:rsidR="00EB6699" w:rsidRPr="00003B8B" w:rsidTr="000E60C9">
        <w:tc>
          <w:tcPr>
            <w:tcW w:w="680"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4</w:t>
            </w:r>
          </w:p>
        </w:tc>
        <w:tc>
          <w:tcPr>
            <w:tcW w:w="965" w:type="dxa"/>
          </w:tcPr>
          <w:p w:rsidR="00EB6699" w:rsidRPr="000E60C9" w:rsidRDefault="000E60C9"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w:t>
            </w:r>
            <w:r>
              <w:rPr>
                <w:rFonts w:ascii="Times New Roman" w:hAnsi="Times New Roman"/>
                <w:sz w:val="20"/>
                <w:szCs w:val="20"/>
                <w:lang w:val="id-ID"/>
              </w:rPr>
              <w:t>104</w:t>
            </w:r>
          </w:p>
        </w:tc>
        <w:tc>
          <w:tcPr>
            <w:tcW w:w="4394" w:type="dxa"/>
          </w:tcPr>
          <w:p w:rsidR="00EB6699" w:rsidRPr="00003B8B" w:rsidRDefault="00EB6699" w:rsidP="00460B9C">
            <w:pPr>
              <w:spacing w:before="40" w:after="40" w:line="240" w:lineRule="auto"/>
              <w:rPr>
                <w:rFonts w:ascii="Times New Roman" w:hAnsi="Times New Roman"/>
                <w:sz w:val="20"/>
                <w:szCs w:val="20"/>
              </w:rPr>
            </w:pPr>
            <w:r w:rsidRPr="00003B8B">
              <w:rPr>
                <w:rFonts w:ascii="Times New Roman" w:hAnsi="Times New Roman"/>
                <w:sz w:val="20"/>
                <w:szCs w:val="20"/>
              </w:rPr>
              <w:t>Kriptologi dan Proteksi Data</w:t>
            </w:r>
          </w:p>
        </w:tc>
        <w:tc>
          <w:tcPr>
            <w:tcW w:w="1445"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3</w:t>
            </w:r>
          </w:p>
        </w:tc>
      </w:tr>
      <w:tr w:rsidR="00EB6699" w:rsidRPr="00003B8B" w:rsidTr="000E60C9">
        <w:tc>
          <w:tcPr>
            <w:tcW w:w="680"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5</w:t>
            </w:r>
          </w:p>
        </w:tc>
        <w:tc>
          <w:tcPr>
            <w:tcW w:w="965" w:type="dxa"/>
          </w:tcPr>
          <w:p w:rsidR="00EB6699" w:rsidRPr="000E60C9" w:rsidRDefault="000E60C9"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w:t>
            </w:r>
            <w:r>
              <w:rPr>
                <w:rFonts w:ascii="Times New Roman" w:hAnsi="Times New Roman"/>
                <w:sz w:val="20"/>
                <w:szCs w:val="20"/>
                <w:lang w:val="id-ID"/>
              </w:rPr>
              <w:t>105</w:t>
            </w:r>
          </w:p>
        </w:tc>
        <w:tc>
          <w:tcPr>
            <w:tcW w:w="4394" w:type="dxa"/>
          </w:tcPr>
          <w:p w:rsidR="00EB6699" w:rsidRPr="000E60C9" w:rsidRDefault="000E60C9" w:rsidP="00460B9C">
            <w:pPr>
              <w:spacing w:before="40" w:after="40" w:line="240" w:lineRule="auto"/>
              <w:rPr>
                <w:rFonts w:ascii="Times New Roman" w:hAnsi="Times New Roman"/>
                <w:sz w:val="20"/>
                <w:szCs w:val="20"/>
                <w:lang w:val="id-ID"/>
              </w:rPr>
            </w:pPr>
            <w:r>
              <w:rPr>
                <w:rFonts w:ascii="Times New Roman" w:hAnsi="Times New Roman"/>
                <w:sz w:val="20"/>
                <w:szCs w:val="20"/>
                <w:lang w:val="id-ID"/>
              </w:rPr>
              <w:t>Keamanan Sistem Informasi dan Aplikasi</w:t>
            </w:r>
          </w:p>
        </w:tc>
        <w:tc>
          <w:tcPr>
            <w:tcW w:w="1445"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3</w:t>
            </w:r>
          </w:p>
        </w:tc>
      </w:tr>
      <w:tr w:rsidR="00EB6699" w:rsidRPr="00E13912" w:rsidTr="000E60C9">
        <w:tc>
          <w:tcPr>
            <w:tcW w:w="6039" w:type="dxa"/>
            <w:gridSpan w:val="3"/>
          </w:tcPr>
          <w:p w:rsidR="00EB6699" w:rsidRPr="00E13912" w:rsidRDefault="00EB6699" w:rsidP="00460B9C">
            <w:pPr>
              <w:spacing w:before="40" w:after="40" w:line="240" w:lineRule="auto"/>
              <w:jc w:val="right"/>
              <w:rPr>
                <w:rFonts w:ascii="Times New Roman" w:hAnsi="Times New Roman"/>
                <w:b/>
                <w:sz w:val="20"/>
                <w:szCs w:val="20"/>
              </w:rPr>
            </w:pPr>
            <w:r w:rsidRPr="00E13912">
              <w:rPr>
                <w:rFonts w:ascii="Times New Roman" w:hAnsi="Times New Roman"/>
                <w:b/>
                <w:sz w:val="20"/>
                <w:szCs w:val="20"/>
              </w:rPr>
              <w:t>Jumlah</w:t>
            </w:r>
          </w:p>
        </w:tc>
        <w:tc>
          <w:tcPr>
            <w:tcW w:w="1445" w:type="dxa"/>
          </w:tcPr>
          <w:p w:rsidR="00EB6699" w:rsidRPr="00003B8B" w:rsidRDefault="00EB6699" w:rsidP="00460B9C">
            <w:pPr>
              <w:spacing w:before="40" w:after="40" w:line="240" w:lineRule="auto"/>
              <w:jc w:val="center"/>
              <w:rPr>
                <w:rFonts w:ascii="Times New Roman" w:hAnsi="Times New Roman"/>
                <w:sz w:val="20"/>
                <w:szCs w:val="20"/>
                <w:lang w:val="id-ID"/>
              </w:rPr>
            </w:pPr>
            <w:r w:rsidRPr="00E13912">
              <w:rPr>
                <w:rFonts w:ascii="Times New Roman" w:hAnsi="Times New Roman"/>
                <w:sz w:val="20"/>
                <w:szCs w:val="20"/>
              </w:rPr>
              <w:t>1</w:t>
            </w:r>
            <w:r>
              <w:rPr>
                <w:rFonts w:ascii="Times New Roman" w:hAnsi="Times New Roman"/>
                <w:sz w:val="20"/>
                <w:szCs w:val="20"/>
                <w:lang w:val="id-ID"/>
              </w:rPr>
              <w:t>5</w:t>
            </w:r>
          </w:p>
        </w:tc>
      </w:tr>
    </w:tbl>
    <w:p w:rsidR="00210B05" w:rsidRPr="00E13912" w:rsidRDefault="00210B05" w:rsidP="009D03C1">
      <w:pPr>
        <w:spacing w:line="240" w:lineRule="auto"/>
        <w:jc w:val="both"/>
        <w:rPr>
          <w:rFonts w:ascii="Times New Roman" w:hAnsi="Times New Roman"/>
          <w:b/>
          <w:sz w:val="20"/>
          <w:szCs w:val="20"/>
        </w:rPr>
      </w:pPr>
    </w:p>
    <w:p w:rsidR="001303BA" w:rsidRPr="00E13912" w:rsidRDefault="001303BA" w:rsidP="001303BA">
      <w:pPr>
        <w:spacing w:after="0" w:line="240" w:lineRule="auto"/>
        <w:jc w:val="both"/>
        <w:rPr>
          <w:rFonts w:ascii="Times New Roman" w:hAnsi="Times New Roman"/>
          <w:b/>
          <w:sz w:val="20"/>
          <w:szCs w:val="20"/>
        </w:rPr>
      </w:pPr>
      <w:r w:rsidRPr="00E13912">
        <w:rPr>
          <w:rFonts w:ascii="Times New Roman" w:hAnsi="Times New Roman"/>
          <w:b/>
          <w:sz w:val="20"/>
          <w:szCs w:val="20"/>
        </w:rPr>
        <w:t>SEMESTER II</w:t>
      </w:r>
    </w:p>
    <w:tbl>
      <w:tblPr>
        <w:tblW w:w="7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675"/>
        <w:gridCol w:w="970"/>
        <w:gridCol w:w="4394"/>
        <w:gridCol w:w="1445"/>
      </w:tblGrid>
      <w:tr w:rsidR="00EB6699" w:rsidRPr="00E13912" w:rsidTr="000E60C9">
        <w:trPr>
          <w:trHeight w:val="215"/>
        </w:trPr>
        <w:tc>
          <w:tcPr>
            <w:tcW w:w="675" w:type="dxa"/>
            <w:shd w:val="clear" w:color="auto" w:fill="DDD9C3" w:themeFill="background2" w:themeFillShade="E6"/>
          </w:tcPr>
          <w:p w:rsidR="00EB6699" w:rsidRPr="005D45FA" w:rsidRDefault="00EB6699" w:rsidP="00460B9C">
            <w:pPr>
              <w:spacing w:before="40" w:after="40" w:line="240" w:lineRule="auto"/>
              <w:jc w:val="center"/>
              <w:rPr>
                <w:rFonts w:ascii="Times New Roman" w:hAnsi="Times New Roman"/>
                <w:b/>
                <w:sz w:val="20"/>
                <w:szCs w:val="20"/>
                <w:lang w:val="id-ID"/>
              </w:rPr>
            </w:pPr>
            <w:r w:rsidRPr="00E13912">
              <w:rPr>
                <w:rFonts w:ascii="Times New Roman" w:hAnsi="Times New Roman"/>
                <w:b/>
                <w:sz w:val="20"/>
                <w:szCs w:val="20"/>
              </w:rPr>
              <w:t>NO</w:t>
            </w:r>
            <w:r w:rsidR="005D45FA">
              <w:rPr>
                <w:rFonts w:ascii="Times New Roman" w:hAnsi="Times New Roman"/>
                <w:b/>
                <w:sz w:val="20"/>
                <w:szCs w:val="20"/>
                <w:lang w:val="id-ID"/>
              </w:rPr>
              <w:t>.</w:t>
            </w:r>
          </w:p>
        </w:tc>
        <w:tc>
          <w:tcPr>
            <w:tcW w:w="970" w:type="dxa"/>
            <w:shd w:val="clear" w:color="auto" w:fill="DDD9C3" w:themeFill="background2" w:themeFillShade="E6"/>
          </w:tcPr>
          <w:p w:rsidR="00EB6699" w:rsidRPr="00E13912" w:rsidRDefault="00EB6699" w:rsidP="00460B9C">
            <w:pPr>
              <w:spacing w:before="40" w:after="40" w:line="240" w:lineRule="auto"/>
              <w:jc w:val="center"/>
              <w:rPr>
                <w:rFonts w:ascii="Times New Roman" w:hAnsi="Times New Roman"/>
                <w:b/>
                <w:sz w:val="20"/>
                <w:szCs w:val="20"/>
              </w:rPr>
            </w:pPr>
            <w:r w:rsidRPr="00E13912">
              <w:rPr>
                <w:rFonts w:ascii="Times New Roman" w:hAnsi="Times New Roman"/>
                <w:b/>
                <w:sz w:val="20"/>
                <w:szCs w:val="20"/>
              </w:rPr>
              <w:t>KODE</w:t>
            </w:r>
          </w:p>
        </w:tc>
        <w:tc>
          <w:tcPr>
            <w:tcW w:w="4394" w:type="dxa"/>
            <w:shd w:val="clear" w:color="auto" w:fill="DDD9C3" w:themeFill="background2" w:themeFillShade="E6"/>
          </w:tcPr>
          <w:p w:rsidR="00EB6699" w:rsidRPr="00E13912" w:rsidRDefault="00EB6699" w:rsidP="00460B9C">
            <w:pPr>
              <w:spacing w:before="40" w:after="40" w:line="240" w:lineRule="auto"/>
              <w:jc w:val="center"/>
              <w:rPr>
                <w:rFonts w:ascii="Times New Roman" w:hAnsi="Times New Roman"/>
                <w:b/>
                <w:sz w:val="20"/>
                <w:szCs w:val="20"/>
              </w:rPr>
            </w:pPr>
            <w:r w:rsidRPr="00E13912">
              <w:rPr>
                <w:rFonts w:ascii="Times New Roman" w:hAnsi="Times New Roman"/>
                <w:b/>
                <w:sz w:val="20"/>
                <w:szCs w:val="20"/>
              </w:rPr>
              <w:t>MATA KULIAH</w:t>
            </w:r>
          </w:p>
        </w:tc>
        <w:tc>
          <w:tcPr>
            <w:tcW w:w="1445" w:type="dxa"/>
            <w:shd w:val="clear" w:color="auto" w:fill="DDD9C3" w:themeFill="background2" w:themeFillShade="E6"/>
          </w:tcPr>
          <w:p w:rsidR="00EB6699" w:rsidRPr="00E13912" w:rsidRDefault="00EB6699" w:rsidP="00460B9C">
            <w:pPr>
              <w:spacing w:before="40" w:after="40" w:line="240" w:lineRule="auto"/>
              <w:jc w:val="center"/>
              <w:rPr>
                <w:rFonts w:ascii="Times New Roman" w:hAnsi="Times New Roman"/>
                <w:b/>
                <w:sz w:val="20"/>
                <w:szCs w:val="20"/>
              </w:rPr>
            </w:pPr>
            <w:r w:rsidRPr="00E13912">
              <w:rPr>
                <w:rFonts w:ascii="Times New Roman" w:hAnsi="Times New Roman"/>
                <w:b/>
                <w:sz w:val="20"/>
                <w:szCs w:val="20"/>
              </w:rPr>
              <w:t>BOBOT SKS</w:t>
            </w:r>
          </w:p>
        </w:tc>
      </w:tr>
      <w:tr w:rsidR="00EB6699" w:rsidRPr="00003B8B" w:rsidTr="000E60C9">
        <w:tc>
          <w:tcPr>
            <w:tcW w:w="675"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1</w:t>
            </w:r>
          </w:p>
        </w:tc>
        <w:tc>
          <w:tcPr>
            <w:tcW w:w="970" w:type="dxa"/>
          </w:tcPr>
          <w:p w:rsidR="00EB6699" w:rsidRPr="00310881" w:rsidRDefault="00310881"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MIF-2</w:t>
            </w:r>
            <w:r>
              <w:rPr>
                <w:rFonts w:ascii="Times New Roman" w:hAnsi="Times New Roman"/>
                <w:sz w:val="20"/>
                <w:szCs w:val="20"/>
                <w:lang w:val="id-ID"/>
              </w:rPr>
              <w:t>06</w:t>
            </w:r>
          </w:p>
        </w:tc>
        <w:tc>
          <w:tcPr>
            <w:tcW w:w="4394" w:type="dxa"/>
          </w:tcPr>
          <w:p w:rsidR="00EB6699" w:rsidRPr="00310881" w:rsidRDefault="00310881" w:rsidP="00460B9C">
            <w:pPr>
              <w:spacing w:before="40" w:after="40" w:line="240" w:lineRule="auto"/>
              <w:rPr>
                <w:rFonts w:ascii="Times New Roman" w:hAnsi="Times New Roman"/>
                <w:sz w:val="20"/>
                <w:szCs w:val="20"/>
                <w:lang w:val="id-ID"/>
              </w:rPr>
            </w:pPr>
            <w:r>
              <w:rPr>
                <w:rFonts w:ascii="Times New Roman" w:hAnsi="Times New Roman"/>
                <w:sz w:val="20"/>
                <w:szCs w:val="20"/>
                <w:lang w:val="id-ID"/>
              </w:rPr>
              <w:t>Rekayasa Perangkat Lunak</w:t>
            </w:r>
          </w:p>
        </w:tc>
        <w:tc>
          <w:tcPr>
            <w:tcW w:w="1445" w:type="dxa"/>
          </w:tcPr>
          <w:p w:rsidR="00EB6699" w:rsidRPr="00003B8B" w:rsidRDefault="00EB6699" w:rsidP="00460B9C">
            <w:pPr>
              <w:spacing w:before="40" w:after="40" w:line="240" w:lineRule="auto"/>
              <w:jc w:val="center"/>
              <w:rPr>
                <w:rFonts w:ascii="Times New Roman" w:hAnsi="Times New Roman"/>
                <w:color w:val="000000"/>
                <w:sz w:val="20"/>
                <w:szCs w:val="20"/>
                <w:lang w:val="id-ID"/>
              </w:rPr>
            </w:pPr>
            <w:r>
              <w:rPr>
                <w:rFonts w:ascii="Times New Roman" w:hAnsi="Times New Roman"/>
                <w:color w:val="000000"/>
                <w:sz w:val="20"/>
                <w:szCs w:val="20"/>
                <w:lang w:val="id-ID"/>
              </w:rPr>
              <w:t>3</w:t>
            </w:r>
          </w:p>
        </w:tc>
      </w:tr>
      <w:tr w:rsidR="00EB6699" w:rsidRPr="00003B8B" w:rsidTr="000E60C9">
        <w:tc>
          <w:tcPr>
            <w:tcW w:w="675"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2</w:t>
            </w:r>
          </w:p>
        </w:tc>
        <w:tc>
          <w:tcPr>
            <w:tcW w:w="970" w:type="dxa"/>
          </w:tcPr>
          <w:p w:rsidR="00EB6699" w:rsidRPr="00310881" w:rsidRDefault="00310881"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MIF-2</w:t>
            </w:r>
            <w:r>
              <w:rPr>
                <w:rFonts w:ascii="Times New Roman" w:hAnsi="Times New Roman"/>
                <w:sz w:val="20"/>
                <w:szCs w:val="20"/>
                <w:lang w:val="id-ID"/>
              </w:rPr>
              <w:t>07</w:t>
            </w:r>
          </w:p>
        </w:tc>
        <w:tc>
          <w:tcPr>
            <w:tcW w:w="4394" w:type="dxa"/>
          </w:tcPr>
          <w:p w:rsidR="00EB6699" w:rsidRPr="00310881" w:rsidRDefault="00310881" w:rsidP="00460B9C">
            <w:pPr>
              <w:spacing w:before="40" w:after="40" w:line="240" w:lineRule="auto"/>
              <w:rPr>
                <w:rFonts w:ascii="Times New Roman" w:hAnsi="Times New Roman"/>
                <w:sz w:val="20"/>
                <w:szCs w:val="20"/>
                <w:lang w:val="id-ID"/>
              </w:rPr>
            </w:pPr>
            <w:r>
              <w:rPr>
                <w:rFonts w:ascii="Times New Roman" w:hAnsi="Times New Roman"/>
                <w:sz w:val="20"/>
                <w:szCs w:val="20"/>
                <w:lang w:val="id-ID"/>
              </w:rPr>
              <w:t>Manajemen Insiden dan Pemulihan Bencana</w:t>
            </w:r>
          </w:p>
        </w:tc>
        <w:tc>
          <w:tcPr>
            <w:tcW w:w="1445" w:type="dxa"/>
          </w:tcPr>
          <w:p w:rsidR="00EB6699" w:rsidRPr="00003B8B" w:rsidRDefault="00EB6699" w:rsidP="00460B9C">
            <w:pPr>
              <w:spacing w:before="40" w:after="40" w:line="240" w:lineRule="auto"/>
              <w:jc w:val="center"/>
              <w:rPr>
                <w:rFonts w:ascii="Times New Roman" w:hAnsi="Times New Roman"/>
                <w:color w:val="000000"/>
                <w:sz w:val="20"/>
                <w:szCs w:val="20"/>
              </w:rPr>
            </w:pPr>
            <w:r w:rsidRPr="00003B8B">
              <w:rPr>
                <w:rFonts w:ascii="Times New Roman" w:hAnsi="Times New Roman"/>
                <w:color w:val="000000"/>
                <w:sz w:val="20"/>
                <w:szCs w:val="20"/>
              </w:rPr>
              <w:t>3</w:t>
            </w:r>
          </w:p>
        </w:tc>
      </w:tr>
      <w:tr w:rsidR="00EB6699" w:rsidRPr="00003B8B" w:rsidTr="000E60C9">
        <w:tc>
          <w:tcPr>
            <w:tcW w:w="675"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3</w:t>
            </w:r>
          </w:p>
        </w:tc>
        <w:tc>
          <w:tcPr>
            <w:tcW w:w="970" w:type="dxa"/>
          </w:tcPr>
          <w:p w:rsidR="00EB6699" w:rsidRPr="00310881" w:rsidRDefault="00310881"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w:t>
            </w:r>
            <w:r>
              <w:rPr>
                <w:rFonts w:ascii="Times New Roman" w:hAnsi="Times New Roman"/>
                <w:sz w:val="20"/>
                <w:szCs w:val="20"/>
                <w:lang w:val="id-ID"/>
              </w:rPr>
              <w:t>208</w:t>
            </w:r>
          </w:p>
        </w:tc>
        <w:tc>
          <w:tcPr>
            <w:tcW w:w="4394" w:type="dxa"/>
          </w:tcPr>
          <w:p w:rsidR="00EB6699" w:rsidRPr="00003B8B" w:rsidRDefault="00EB6699" w:rsidP="00460B9C">
            <w:pPr>
              <w:spacing w:before="40" w:after="40" w:line="240" w:lineRule="auto"/>
              <w:rPr>
                <w:rFonts w:ascii="Times New Roman" w:hAnsi="Times New Roman"/>
                <w:sz w:val="20"/>
                <w:szCs w:val="20"/>
              </w:rPr>
            </w:pPr>
            <w:r w:rsidRPr="00003B8B">
              <w:rPr>
                <w:rFonts w:ascii="Times New Roman" w:hAnsi="Times New Roman"/>
                <w:sz w:val="20"/>
                <w:szCs w:val="20"/>
              </w:rPr>
              <w:t>Keamanan Basis Data</w:t>
            </w:r>
          </w:p>
        </w:tc>
        <w:tc>
          <w:tcPr>
            <w:tcW w:w="1445" w:type="dxa"/>
          </w:tcPr>
          <w:p w:rsidR="00EB6699" w:rsidRPr="00003B8B" w:rsidRDefault="00EB6699" w:rsidP="00460B9C">
            <w:pPr>
              <w:spacing w:before="40" w:after="40" w:line="240" w:lineRule="auto"/>
              <w:jc w:val="center"/>
              <w:rPr>
                <w:rFonts w:ascii="Times New Roman" w:hAnsi="Times New Roman"/>
                <w:color w:val="000000"/>
                <w:sz w:val="20"/>
                <w:szCs w:val="20"/>
              </w:rPr>
            </w:pPr>
            <w:r w:rsidRPr="00003B8B">
              <w:rPr>
                <w:rFonts w:ascii="Times New Roman" w:hAnsi="Times New Roman"/>
                <w:color w:val="000000"/>
                <w:sz w:val="20"/>
                <w:szCs w:val="20"/>
              </w:rPr>
              <w:t>3</w:t>
            </w:r>
          </w:p>
        </w:tc>
      </w:tr>
      <w:tr w:rsidR="00EB6699" w:rsidRPr="00003B8B" w:rsidTr="000E60C9">
        <w:tc>
          <w:tcPr>
            <w:tcW w:w="675" w:type="dxa"/>
          </w:tcPr>
          <w:p w:rsidR="00EB6699" w:rsidRPr="00003B8B" w:rsidRDefault="00EB6699" w:rsidP="00460B9C">
            <w:pPr>
              <w:spacing w:before="40" w:after="40" w:line="240" w:lineRule="auto"/>
              <w:jc w:val="center"/>
              <w:rPr>
                <w:rFonts w:ascii="Times New Roman" w:hAnsi="Times New Roman"/>
                <w:sz w:val="20"/>
                <w:szCs w:val="20"/>
              </w:rPr>
            </w:pPr>
            <w:r w:rsidRPr="00003B8B">
              <w:rPr>
                <w:rFonts w:ascii="Times New Roman" w:hAnsi="Times New Roman"/>
                <w:sz w:val="20"/>
                <w:szCs w:val="20"/>
              </w:rPr>
              <w:t>4</w:t>
            </w:r>
          </w:p>
        </w:tc>
        <w:tc>
          <w:tcPr>
            <w:tcW w:w="970" w:type="dxa"/>
          </w:tcPr>
          <w:p w:rsidR="00EB6699" w:rsidRPr="00310881" w:rsidRDefault="00310881"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w:t>
            </w:r>
            <w:r>
              <w:rPr>
                <w:rFonts w:ascii="Times New Roman" w:hAnsi="Times New Roman"/>
                <w:sz w:val="20"/>
                <w:szCs w:val="20"/>
                <w:lang w:val="id-ID"/>
              </w:rPr>
              <w:t>209</w:t>
            </w:r>
          </w:p>
        </w:tc>
        <w:tc>
          <w:tcPr>
            <w:tcW w:w="4394" w:type="dxa"/>
          </w:tcPr>
          <w:p w:rsidR="00EB6699" w:rsidRPr="00310881" w:rsidRDefault="00310881" w:rsidP="00460B9C">
            <w:pPr>
              <w:spacing w:before="40" w:after="40" w:line="240" w:lineRule="auto"/>
              <w:rPr>
                <w:rFonts w:ascii="Times New Roman" w:hAnsi="Times New Roman"/>
                <w:sz w:val="20"/>
                <w:szCs w:val="20"/>
                <w:lang w:val="id-ID"/>
              </w:rPr>
            </w:pPr>
            <w:r>
              <w:rPr>
                <w:rFonts w:ascii="Times New Roman" w:hAnsi="Times New Roman"/>
                <w:sz w:val="20"/>
                <w:szCs w:val="20"/>
                <w:lang w:val="id-ID"/>
              </w:rPr>
              <w:t>Hukum Cyber dan Prinsip-prinsip Proteksi</w:t>
            </w:r>
          </w:p>
        </w:tc>
        <w:tc>
          <w:tcPr>
            <w:tcW w:w="1445" w:type="dxa"/>
          </w:tcPr>
          <w:p w:rsidR="00EB6699" w:rsidRPr="00003B8B" w:rsidRDefault="00EB6699" w:rsidP="00460B9C">
            <w:pPr>
              <w:spacing w:before="40" w:after="40" w:line="240" w:lineRule="auto"/>
              <w:jc w:val="center"/>
              <w:rPr>
                <w:rFonts w:ascii="Times New Roman" w:hAnsi="Times New Roman"/>
                <w:color w:val="000000"/>
                <w:sz w:val="20"/>
                <w:szCs w:val="20"/>
              </w:rPr>
            </w:pPr>
            <w:r w:rsidRPr="00003B8B">
              <w:rPr>
                <w:rFonts w:ascii="Times New Roman" w:hAnsi="Times New Roman"/>
                <w:color w:val="000000"/>
                <w:sz w:val="20"/>
                <w:szCs w:val="20"/>
              </w:rPr>
              <w:t>3</w:t>
            </w:r>
          </w:p>
        </w:tc>
      </w:tr>
      <w:tr w:rsidR="00EB6699" w:rsidRPr="00E13912" w:rsidTr="000E60C9">
        <w:tc>
          <w:tcPr>
            <w:tcW w:w="6039" w:type="dxa"/>
            <w:gridSpan w:val="3"/>
          </w:tcPr>
          <w:p w:rsidR="00EB6699" w:rsidRPr="00E13912" w:rsidRDefault="00EB6699" w:rsidP="00460B9C">
            <w:pPr>
              <w:spacing w:before="40" w:after="40" w:line="240" w:lineRule="auto"/>
              <w:jc w:val="right"/>
              <w:rPr>
                <w:rFonts w:ascii="Times New Roman" w:hAnsi="Times New Roman"/>
                <w:b/>
                <w:sz w:val="20"/>
                <w:szCs w:val="20"/>
              </w:rPr>
            </w:pPr>
            <w:r w:rsidRPr="00E13912">
              <w:rPr>
                <w:rFonts w:ascii="Times New Roman" w:hAnsi="Times New Roman"/>
                <w:b/>
                <w:sz w:val="20"/>
                <w:szCs w:val="20"/>
              </w:rPr>
              <w:t>Jumlah</w:t>
            </w:r>
          </w:p>
        </w:tc>
        <w:tc>
          <w:tcPr>
            <w:tcW w:w="1445" w:type="dxa"/>
          </w:tcPr>
          <w:p w:rsidR="00EB6699" w:rsidRPr="0005097E" w:rsidRDefault="00EB6699" w:rsidP="00460B9C">
            <w:pPr>
              <w:spacing w:before="40" w:after="40" w:line="240" w:lineRule="auto"/>
              <w:jc w:val="center"/>
              <w:rPr>
                <w:rFonts w:ascii="Times New Roman" w:hAnsi="Times New Roman"/>
                <w:sz w:val="20"/>
                <w:szCs w:val="20"/>
                <w:lang w:val="id-ID"/>
              </w:rPr>
            </w:pPr>
            <w:r w:rsidRPr="00E13912">
              <w:rPr>
                <w:rFonts w:ascii="Times New Roman" w:hAnsi="Times New Roman"/>
                <w:sz w:val="20"/>
                <w:szCs w:val="20"/>
              </w:rPr>
              <w:t>1</w:t>
            </w:r>
            <w:r>
              <w:rPr>
                <w:rFonts w:ascii="Times New Roman" w:hAnsi="Times New Roman"/>
                <w:sz w:val="20"/>
                <w:szCs w:val="20"/>
                <w:lang w:val="id-ID"/>
              </w:rPr>
              <w:t>2</w:t>
            </w:r>
          </w:p>
        </w:tc>
      </w:tr>
    </w:tbl>
    <w:p w:rsidR="00210B05" w:rsidRPr="00E13912" w:rsidRDefault="00210B05" w:rsidP="005D45FA">
      <w:pPr>
        <w:spacing w:line="240" w:lineRule="auto"/>
        <w:jc w:val="both"/>
        <w:rPr>
          <w:rFonts w:ascii="Times New Roman" w:hAnsi="Times New Roman"/>
          <w:b/>
          <w:sz w:val="20"/>
          <w:szCs w:val="20"/>
        </w:rPr>
      </w:pPr>
    </w:p>
    <w:p w:rsidR="001303BA" w:rsidRPr="00E13912" w:rsidRDefault="001303BA" w:rsidP="001303BA">
      <w:pPr>
        <w:spacing w:after="0" w:line="240" w:lineRule="auto"/>
        <w:jc w:val="both"/>
        <w:rPr>
          <w:rFonts w:ascii="Times New Roman" w:hAnsi="Times New Roman"/>
          <w:b/>
          <w:sz w:val="20"/>
          <w:szCs w:val="20"/>
        </w:rPr>
      </w:pPr>
      <w:r w:rsidRPr="00E13912">
        <w:rPr>
          <w:rFonts w:ascii="Times New Roman" w:hAnsi="Times New Roman"/>
          <w:b/>
          <w:sz w:val="20"/>
          <w:szCs w:val="20"/>
        </w:rPr>
        <w:t>SEMESTER III</w:t>
      </w:r>
    </w:p>
    <w:tbl>
      <w:tblPr>
        <w:tblW w:w="7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675"/>
        <w:gridCol w:w="970"/>
        <w:gridCol w:w="4394"/>
        <w:gridCol w:w="1445"/>
      </w:tblGrid>
      <w:tr w:rsidR="00EB6699" w:rsidRPr="00E13912" w:rsidTr="00310881">
        <w:trPr>
          <w:trHeight w:val="215"/>
        </w:trPr>
        <w:tc>
          <w:tcPr>
            <w:tcW w:w="675" w:type="dxa"/>
            <w:shd w:val="clear" w:color="auto" w:fill="DDD9C3" w:themeFill="background2" w:themeFillShade="E6"/>
          </w:tcPr>
          <w:p w:rsidR="00EB6699" w:rsidRPr="005D45FA" w:rsidRDefault="00EB6699" w:rsidP="00460B9C">
            <w:pPr>
              <w:spacing w:before="40" w:after="40" w:line="240" w:lineRule="auto"/>
              <w:jc w:val="center"/>
              <w:rPr>
                <w:rFonts w:ascii="Times New Roman" w:hAnsi="Times New Roman"/>
                <w:b/>
                <w:sz w:val="20"/>
                <w:szCs w:val="20"/>
                <w:lang w:val="id-ID"/>
              </w:rPr>
            </w:pPr>
            <w:r w:rsidRPr="00E13912">
              <w:rPr>
                <w:rFonts w:ascii="Times New Roman" w:hAnsi="Times New Roman"/>
                <w:b/>
                <w:sz w:val="20"/>
                <w:szCs w:val="20"/>
              </w:rPr>
              <w:t>NO</w:t>
            </w:r>
            <w:r w:rsidR="005D45FA">
              <w:rPr>
                <w:rFonts w:ascii="Times New Roman" w:hAnsi="Times New Roman"/>
                <w:b/>
                <w:sz w:val="20"/>
                <w:szCs w:val="20"/>
                <w:lang w:val="id-ID"/>
              </w:rPr>
              <w:t>.</w:t>
            </w:r>
          </w:p>
        </w:tc>
        <w:tc>
          <w:tcPr>
            <w:tcW w:w="970" w:type="dxa"/>
            <w:shd w:val="clear" w:color="auto" w:fill="DDD9C3" w:themeFill="background2" w:themeFillShade="E6"/>
          </w:tcPr>
          <w:p w:rsidR="00EB6699" w:rsidRPr="00E13912" w:rsidRDefault="00EB6699" w:rsidP="00460B9C">
            <w:pPr>
              <w:spacing w:before="40" w:after="40" w:line="240" w:lineRule="auto"/>
              <w:jc w:val="center"/>
              <w:rPr>
                <w:rFonts w:ascii="Times New Roman" w:hAnsi="Times New Roman"/>
                <w:b/>
                <w:sz w:val="20"/>
                <w:szCs w:val="20"/>
              </w:rPr>
            </w:pPr>
            <w:r w:rsidRPr="00E13912">
              <w:rPr>
                <w:rFonts w:ascii="Times New Roman" w:hAnsi="Times New Roman"/>
                <w:b/>
                <w:sz w:val="20"/>
                <w:szCs w:val="20"/>
              </w:rPr>
              <w:t>KODE</w:t>
            </w:r>
          </w:p>
        </w:tc>
        <w:tc>
          <w:tcPr>
            <w:tcW w:w="4394" w:type="dxa"/>
            <w:shd w:val="clear" w:color="auto" w:fill="DDD9C3" w:themeFill="background2" w:themeFillShade="E6"/>
          </w:tcPr>
          <w:p w:rsidR="00EB6699" w:rsidRPr="00E13912" w:rsidRDefault="00EB6699" w:rsidP="00460B9C">
            <w:pPr>
              <w:spacing w:before="40" w:after="40" w:line="240" w:lineRule="auto"/>
              <w:rPr>
                <w:rFonts w:ascii="Times New Roman" w:hAnsi="Times New Roman"/>
                <w:b/>
                <w:sz w:val="20"/>
                <w:szCs w:val="20"/>
              </w:rPr>
            </w:pPr>
            <w:r w:rsidRPr="00E13912">
              <w:rPr>
                <w:rFonts w:ascii="Times New Roman" w:hAnsi="Times New Roman"/>
                <w:b/>
                <w:sz w:val="20"/>
                <w:szCs w:val="20"/>
              </w:rPr>
              <w:t>MATA KULIAH</w:t>
            </w:r>
          </w:p>
        </w:tc>
        <w:tc>
          <w:tcPr>
            <w:tcW w:w="1445" w:type="dxa"/>
            <w:shd w:val="clear" w:color="auto" w:fill="DDD9C3" w:themeFill="background2" w:themeFillShade="E6"/>
          </w:tcPr>
          <w:p w:rsidR="00EB6699" w:rsidRPr="00E13912" w:rsidRDefault="00EB6699" w:rsidP="00460B9C">
            <w:pPr>
              <w:spacing w:before="40" w:after="40" w:line="240" w:lineRule="auto"/>
              <w:jc w:val="center"/>
              <w:rPr>
                <w:rFonts w:ascii="Times New Roman" w:hAnsi="Times New Roman"/>
                <w:b/>
                <w:sz w:val="20"/>
                <w:szCs w:val="20"/>
              </w:rPr>
            </w:pPr>
            <w:r w:rsidRPr="00E13912">
              <w:rPr>
                <w:rFonts w:ascii="Times New Roman" w:hAnsi="Times New Roman"/>
                <w:b/>
                <w:sz w:val="20"/>
                <w:szCs w:val="20"/>
              </w:rPr>
              <w:t>BOBOT SKS</w:t>
            </w:r>
          </w:p>
        </w:tc>
      </w:tr>
      <w:tr w:rsidR="00EB6699" w:rsidRPr="0005097E" w:rsidTr="00310881">
        <w:tc>
          <w:tcPr>
            <w:tcW w:w="675" w:type="dxa"/>
          </w:tcPr>
          <w:p w:rsidR="00EB6699" w:rsidRPr="0005097E" w:rsidRDefault="00EB6699" w:rsidP="00460B9C">
            <w:pPr>
              <w:spacing w:before="40" w:after="40" w:line="240" w:lineRule="auto"/>
              <w:jc w:val="center"/>
              <w:rPr>
                <w:rFonts w:ascii="Times New Roman" w:hAnsi="Times New Roman"/>
                <w:color w:val="000000"/>
                <w:sz w:val="20"/>
                <w:szCs w:val="20"/>
              </w:rPr>
            </w:pPr>
            <w:r w:rsidRPr="0005097E">
              <w:rPr>
                <w:rFonts w:ascii="Times New Roman" w:hAnsi="Times New Roman"/>
                <w:color w:val="000000"/>
                <w:sz w:val="20"/>
                <w:szCs w:val="20"/>
              </w:rPr>
              <w:t>1</w:t>
            </w:r>
          </w:p>
        </w:tc>
        <w:tc>
          <w:tcPr>
            <w:tcW w:w="970" w:type="dxa"/>
          </w:tcPr>
          <w:p w:rsidR="00EB6699" w:rsidRPr="00310881" w:rsidRDefault="00310881"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w:t>
            </w:r>
            <w:r>
              <w:rPr>
                <w:rFonts w:ascii="Times New Roman" w:hAnsi="Times New Roman"/>
                <w:sz w:val="20"/>
                <w:szCs w:val="20"/>
                <w:lang w:val="id-ID"/>
              </w:rPr>
              <w:t>311</w:t>
            </w:r>
          </w:p>
        </w:tc>
        <w:tc>
          <w:tcPr>
            <w:tcW w:w="4394" w:type="dxa"/>
          </w:tcPr>
          <w:p w:rsidR="00EB6699" w:rsidRPr="00310881" w:rsidRDefault="00310881" w:rsidP="00460B9C">
            <w:pPr>
              <w:spacing w:before="40" w:after="40" w:line="240" w:lineRule="auto"/>
              <w:rPr>
                <w:rFonts w:ascii="Times New Roman" w:hAnsi="Times New Roman"/>
                <w:sz w:val="20"/>
                <w:szCs w:val="20"/>
                <w:lang w:val="id-ID"/>
              </w:rPr>
            </w:pPr>
            <w:r>
              <w:rPr>
                <w:rFonts w:ascii="Times New Roman" w:hAnsi="Times New Roman"/>
                <w:sz w:val="20"/>
                <w:szCs w:val="20"/>
                <w:lang w:val="id-ID"/>
              </w:rPr>
              <w:t>Manajemen Proyek Keamanan Teknologi Informasi</w:t>
            </w:r>
          </w:p>
        </w:tc>
        <w:tc>
          <w:tcPr>
            <w:tcW w:w="1445" w:type="dxa"/>
          </w:tcPr>
          <w:p w:rsidR="00EB6699" w:rsidRPr="0005097E" w:rsidRDefault="00EB6699" w:rsidP="00460B9C">
            <w:pPr>
              <w:spacing w:before="40" w:after="40" w:line="240" w:lineRule="auto"/>
              <w:jc w:val="center"/>
              <w:rPr>
                <w:rFonts w:ascii="Times New Roman" w:hAnsi="Times New Roman"/>
                <w:color w:val="000000"/>
                <w:sz w:val="20"/>
                <w:szCs w:val="20"/>
                <w:lang w:val="id-ID"/>
              </w:rPr>
            </w:pPr>
            <w:r w:rsidRPr="0005097E">
              <w:rPr>
                <w:rFonts w:ascii="Times New Roman" w:hAnsi="Times New Roman"/>
                <w:color w:val="000000"/>
                <w:sz w:val="20"/>
                <w:szCs w:val="20"/>
                <w:lang w:val="id-ID"/>
              </w:rPr>
              <w:t>3</w:t>
            </w:r>
          </w:p>
        </w:tc>
      </w:tr>
      <w:tr w:rsidR="00EB6699" w:rsidRPr="0005097E" w:rsidTr="00310881">
        <w:tc>
          <w:tcPr>
            <w:tcW w:w="675" w:type="dxa"/>
          </w:tcPr>
          <w:p w:rsidR="00EB6699" w:rsidRPr="0005097E" w:rsidRDefault="00EB6699" w:rsidP="00460B9C">
            <w:pPr>
              <w:spacing w:before="40" w:after="40" w:line="240" w:lineRule="auto"/>
              <w:jc w:val="center"/>
              <w:rPr>
                <w:rFonts w:ascii="Times New Roman" w:hAnsi="Times New Roman"/>
                <w:color w:val="000000"/>
                <w:sz w:val="20"/>
                <w:szCs w:val="20"/>
              </w:rPr>
            </w:pPr>
            <w:r w:rsidRPr="0005097E">
              <w:rPr>
                <w:rFonts w:ascii="Times New Roman" w:hAnsi="Times New Roman"/>
                <w:color w:val="000000"/>
                <w:sz w:val="20"/>
                <w:szCs w:val="20"/>
              </w:rPr>
              <w:t>2</w:t>
            </w:r>
          </w:p>
        </w:tc>
        <w:tc>
          <w:tcPr>
            <w:tcW w:w="970" w:type="dxa"/>
          </w:tcPr>
          <w:p w:rsidR="00EB6699" w:rsidRPr="00310881" w:rsidRDefault="00310881"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w:t>
            </w:r>
            <w:r>
              <w:rPr>
                <w:rFonts w:ascii="Times New Roman" w:hAnsi="Times New Roman"/>
                <w:sz w:val="20"/>
                <w:szCs w:val="20"/>
                <w:lang w:val="id-ID"/>
              </w:rPr>
              <w:t>312</w:t>
            </w:r>
          </w:p>
        </w:tc>
        <w:tc>
          <w:tcPr>
            <w:tcW w:w="4394" w:type="dxa"/>
          </w:tcPr>
          <w:p w:rsidR="00EB6699" w:rsidRPr="0005097E" w:rsidRDefault="00EB6699" w:rsidP="00460B9C">
            <w:pPr>
              <w:spacing w:before="40" w:after="40" w:line="240" w:lineRule="auto"/>
              <w:rPr>
                <w:rFonts w:ascii="Times New Roman" w:hAnsi="Times New Roman"/>
                <w:sz w:val="20"/>
                <w:szCs w:val="20"/>
              </w:rPr>
            </w:pPr>
            <w:r w:rsidRPr="0005097E">
              <w:rPr>
                <w:rFonts w:ascii="Times New Roman" w:hAnsi="Times New Roman"/>
                <w:sz w:val="20"/>
                <w:szCs w:val="20"/>
              </w:rPr>
              <w:t>Asesmen Risiko dan Manajemen Keamanan</w:t>
            </w:r>
          </w:p>
        </w:tc>
        <w:tc>
          <w:tcPr>
            <w:tcW w:w="1445" w:type="dxa"/>
          </w:tcPr>
          <w:p w:rsidR="00EB6699" w:rsidRPr="0005097E" w:rsidRDefault="00EB6699" w:rsidP="00460B9C">
            <w:pPr>
              <w:spacing w:before="40" w:after="40" w:line="240" w:lineRule="auto"/>
              <w:jc w:val="center"/>
              <w:rPr>
                <w:rFonts w:ascii="Times New Roman" w:hAnsi="Times New Roman"/>
                <w:color w:val="000000"/>
                <w:sz w:val="20"/>
                <w:szCs w:val="20"/>
              </w:rPr>
            </w:pPr>
            <w:r w:rsidRPr="0005097E">
              <w:rPr>
                <w:rFonts w:ascii="Times New Roman" w:hAnsi="Times New Roman"/>
                <w:color w:val="000000"/>
                <w:sz w:val="20"/>
                <w:szCs w:val="20"/>
              </w:rPr>
              <w:t>3</w:t>
            </w:r>
          </w:p>
        </w:tc>
      </w:tr>
      <w:tr w:rsidR="00EB6699" w:rsidRPr="0005097E" w:rsidTr="00310881">
        <w:tc>
          <w:tcPr>
            <w:tcW w:w="675" w:type="dxa"/>
          </w:tcPr>
          <w:p w:rsidR="00EB6699" w:rsidRPr="0005097E" w:rsidRDefault="00EB6699" w:rsidP="00460B9C">
            <w:pPr>
              <w:spacing w:before="40" w:after="40" w:line="240" w:lineRule="auto"/>
              <w:jc w:val="center"/>
              <w:rPr>
                <w:rFonts w:ascii="Times New Roman" w:hAnsi="Times New Roman"/>
                <w:color w:val="000000"/>
                <w:sz w:val="20"/>
                <w:szCs w:val="20"/>
              </w:rPr>
            </w:pPr>
            <w:r w:rsidRPr="0005097E">
              <w:rPr>
                <w:rFonts w:ascii="Times New Roman" w:hAnsi="Times New Roman"/>
                <w:color w:val="000000"/>
                <w:sz w:val="20"/>
                <w:szCs w:val="20"/>
              </w:rPr>
              <w:t>5</w:t>
            </w:r>
          </w:p>
        </w:tc>
        <w:tc>
          <w:tcPr>
            <w:tcW w:w="970" w:type="dxa"/>
          </w:tcPr>
          <w:p w:rsidR="00EB6699" w:rsidRPr="00310881" w:rsidRDefault="00310881" w:rsidP="00460B9C">
            <w:pPr>
              <w:spacing w:before="40" w:after="40" w:line="240" w:lineRule="auto"/>
              <w:jc w:val="center"/>
              <w:rPr>
                <w:rFonts w:ascii="Times New Roman" w:hAnsi="Times New Roman"/>
                <w:sz w:val="20"/>
                <w:szCs w:val="20"/>
                <w:lang w:val="id-ID"/>
              </w:rPr>
            </w:pPr>
            <w:r>
              <w:rPr>
                <w:rFonts w:ascii="Times New Roman" w:hAnsi="Times New Roman"/>
                <w:sz w:val="20"/>
                <w:szCs w:val="20"/>
              </w:rPr>
              <w:t>MIF-</w:t>
            </w:r>
            <w:r>
              <w:rPr>
                <w:rFonts w:ascii="Times New Roman" w:hAnsi="Times New Roman"/>
                <w:sz w:val="20"/>
                <w:szCs w:val="20"/>
                <w:lang w:val="id-ID"/>
              </w:rPr>
              <w:t>313</w:t>
            </w:r>
          </w:p>
        </w:tc>
        <w:tc>
          <w:tcPr>
            <w:tcW w:w="4394" w:type="dxa"/>
          </w:tcPr>
          <w:p w:rsidR="00EB6699" w:rsidRPr="00310881" w:rsidRDefault="00EB6699" w:rsidP="00460B9C">
            <w:pPr>
              <w:spacing w:before="40" w:after="40" w:line="240" w:lineRule="auto"/>
              <w:rPr>
                <w:rFonts w:ascii="Times New Roman" w:hAnsi="Times New Roman"/>
                <w:i/>
                <w:sz w:val="20"/>
                <w:szCs w:val="20"/>
              </w:rPr>
            </w:pPr>
            <w:r w:rsidRPr="00310881">
              <w:rPr>
                <w:rFonts w:ascii="Times New Roman" w:hAnsi="Times New Roman"/>
                <w:i/>
                <w:sz w:val="20"/>
                <w:szCs w:val="20"/>
              </w:rPr>
              <w:t>Cyber Forensic</w:t>
            </w:r>
          </w:p>
        </w:tc>
        <w:tc>
          <w:tcPr>
            <w:tcW w:w="1445" w:type="dxa"/>
          </w:tcPr>
          <w:p w:rsidR="00EB6699" w:rsidRPr="0005097E" w:rsidRDefault="00EB6699" w:rsidP="00460B9C">
            <w:pPr>
              <w:spacing w:before="40" w:after="40" w:line="240" w:lineRule="auto"/>
              <w:jc w:val="center"/>
              <w:rPr>
                <w:rFonts w:ascii="Times New Roman" w:hAnsi="Times New Roman"/>
                <w:color w:val="000000"/>
                <w:sz w:val="20"/>
                <w:szCs w:val="20"/>
              </w:rPr>
            </w:pPr>
            <w:r w:rsidRPr="0005097E">
              <w:rPr>
                <w:rFonts w:ascii="Times New Roman" w:hAnsi="Times New Roman"/>
                <w:color w:val="000000"/>
                <w:sz w:val="20"/>
                <w:szCs w:val="20"/>
              </w:rPr>
              <w:t>3</w:t>
            </w:r>
          </w:p>
        </w:tc>
      </w:tr>
      <w:tr w:rsidR="00EB6699" w:rsidRPr="00E13912" w:rsidTr="00310881">
        <w:tc>
          <w:tcPr>
            <w:tcW w:w="675" w:type="dxa"/>
          </w:tcPr>
          <w:p w:rsidR="00EB6699" w:rsidRPr="0005097E" w:rsidRDefault="00EB6699" w:rsidP="00460B9C">
            <w:pPr>
              <w:spacing w:before="40" w:after="40" w:line="240" w:lineRule="auto"/>
              <w:jc w:val="center"/>
              <w:rPr>
                <w:rFonts w:ascii="Times New Roman" w:hAnsi="Times New Roman"/>
                <w:color w:val="000000"/>
                <w:sz w:val="20"/>
                <w:szCs w:val="20"/>
                <w:lang w:val="id-ID"/>
              </w:rPr>
            </w:pPr>
            <w:r>
              <w:rPr>
                <w:rFonts w:ascii="Times New Roman" w:hAnsi="Times New Roman"/>
                <w:color w:val="000000"/>
                <w:sz w:val="20"/>
                <w:szCs w:val="20"/>
                <w:lang w:val="id-ID"/>
              </w:rPr>
              <w:t>4</w:t>
            </w:r>
          </w:p>
        </w:tc>
        <w:tc>
          <w:tcPr>
            <w:tcW w:w="970" w:type="dxa"/>
          </w:tcPr>
          <w:p w:rsidR="00EB6699" w:rsidRPr="00310881" w:rsidRDefault="00EB6699" w:rsidP="00460B9C">
            <w:pPr>
              <w:spacing w:before="40" w:after="40" w:line="240" w:lineRule="auto"/>
              <w:jc w:val="center"/>
              <w:rPr>
                <w:rFonts w:ascii="Times New Roman" w:hAnsi="Times New Roman"/>
                <w:color w:val="000000"/>
                <w:sz w:val="20"/>
                <w:szCs w:val="20"/>
                <w:lang w:val="id-ID"/>
              </w:rPr>
            </w:pPr>
            <w:r w:rsidRPr="00E13912">
              <w:rPr>
                <w:rFonts w:ascii="Times New Roman" w:hAnsi="Times New Roman"/>
                <w:color w:val="000000"/>
                <w:sz w:val="20"/>
                <w:szCs w:val="20"/>
              </w:rPr>
              <w:t>MIF</w:t>
            </w:r>
            <w:r>
              <w:rPr>
                <w:rFonts w:ascii="Times New Roman" w:hAnsi="Times New Roman"/>
                <w:color w:val="000000"/>
                <w:sz w:val="20"/>
                <w:szCs w:val="20"/>
                <w:lang w:val="id-ID"/>
              </w:rPr>
              <w:t>-</w:t>
            </w:r>
            <w:r w:rsidR="00310881">
              <w:rPr>
                <w:rFonts w:ascii="Times New Roman" w:hAnsi="Times New Roman"/>
                <w:color w:val="000000"/>
                <w:sz w:val="20"/>
                <w:szCs w:val="20"/>
                <w:lang w:val="id-ID"/>
              </w:rPr>
              <w:t>210</w:t>
            </w:r>
          </w:p>
        </w:tc>
        <w:tc>
          <w:tcPr>
            <w:tcW w:w="4394" w:type="dxa"/>
          </w:tcPr>
          <w:p w:rsidR="00EB6699" w:rsidRPr="0005097E" w:rsidRDefault="00EB6699" w:rsidP="00460B9C">
            <w:pPr>
              <w:spacing w:before="40" w:after="40" w:line="240" w:lineRule="auto"/>
              <w:jc w:val="both"/>
              <w:rPr>
                <w:rFonts w:ascii="Times New Roman" w:hAnsi="Times New Roman"/>
                <w:color w:val="000000"/>
                <w:sz w:val="20"/>
                <w:szCs w:val="20"/>
                <w:lang w:val="id-ID"/>
              </w:rPr>
            </w:pPr>
            <w:r>
              <w:rPr>
                <w:rFonts w:ascii="Times New Roman" w:hAnsi="Times New Roman"/>
                <w:color w:val="000000"/>
                <w:sz w:val="20"/>
                <w:szCs w:val="20"/>
                <w:lang w:val="id-ID"/>
              </w:rPr>
              <w:t>Usulan Penelitian</w:t>
            </w:r>
          </w:p>
        </w:tc>
        <w:tc>
          <w:tcPr>
            <w:tcW w:w="1445" w:type="dxa"/>
          </w:tcPr>
          <w:p w:rsidR="00EB6699" w:rsidRPr="0005097E" w:rsidRDefault="00EB6699" w:rsidP="00460B9C">
            <w:pPr>
              <w:spacing w:before="40" w:after="40" w:line="240" w:lineRule="auto"/>
              <w:jc w:val="center"/>
              <w:rPr>
                <w:rFonts w:ascii="Times New Roman" w:hAnsi="Times New Roman"/>
                <w:color w:val="000000"/>
                <w:sz w:val="20"/>
                <w:szCs w:val="20"/>
                <w:lang w:val="id-ID"/>
              </w:rPr>
            </w:pPr>
            <w:r>
              <w:rPr>
                <w:rFonts w:ascii="Times New Roman" w:hAnsi="Times New Roman"/>
                <w:color w:val="000000"/>
                <w:sz w:val="20"/>
                <w:szCs w:val="20"/>
                <w:lang w:val="id-ID"/>
              </w:rPr>
              <w:t>2</w:t>
            </w:r>
          </w:p>
        </w:tc>
      </w:tr>
      <w:tr w:rsidR="00EB6699" w:rsidRPr="00E13912" w:rsidTr="00310881">
        <w:tc>
          <w:tcPr>
            <w:tcW w:w="6039" w:type="dxa"/>
            <w:gridSpan w:val="3"/>
          </w:tcPr>
          <w:p w:rsidR="00EB6699" w:rsidRPr="00E13912" w:rsidRDefault="00EB6699" w:rsidP="00460B9C">
            <w:pPr>
              <w:spacing w:before="40" w:after="40" w:line="240" w:lineRule="auto"/>
              <w:jc w:val="right"/>
              <w:rPr>
                <w:rFonts w:ascii="Times New Roman" w:hAnsi="Times New Roman"/>
                <w:b/>
                <w:sz w:val="20"/>
                <w:szCs w:val="20"/>
              </w:rPr>
            </w:pPr>
            <w:r w:rsidRPr="00E13912">
              <w:rPr>
                <w:rFonts w:ascii="Times New Roman" w:hAnsi="Times New Roman"/>
                <w:b/>
                <w:sz w:val="20"/>
                <w:szCs w:val="20"/>
              </w:rPr>
              <w:t>Jumlah</w:t>
            </w:r>
          </w:p>
        </w:tc>
        <w:tc>
          <w:tcPr>
            <w:tcW w:w="1445" w:type="dxa"/>
          </w:tcPr>
          <w:p w:rsidR="00EB6699" w:rsidRPr="0005097E" w:rsidRDefault="00EB6699" w:rsidP="00460B9C">
            <w:pPr>
              <w:spacing w:before="40" w:after="40" w:line="240" w:lineRule="auto"/>
              <w:jc w:val="center"/>
              <w:rPr>
                <w:rFonts w:ascii="Times New Roman" w:hAnsi="Times New Roman"/>
                <w:sz w:val="20"/>
                <w:szCs w:val="20"/>
                <w:lang w:val="id-ID"/>
              </w:rPr>
            </w:pPr>
            <w:r w:rsidRPr="00E13912">
              <w:rPr>
                <w:rFonts w:ascii="Times New Roman" w:hAnsi="Times New Roman"/>
                <w:sz w:val="20"/>
                <w:szCs w:val="20"/>
              </w:rPr>
              <w:t>1</w:t>
            </w:r>
            <w:r>
              <w:rPr>
                <w:rFonts w:ascii="Times New Roman" w:hAnsi="Times New Roman"/>
                <w:sz w:val="20"/>
                <w:szCs w:val="20"/>
                <w:lang w:val="id-ID"/>
              </w:rPr>
              <w:t>1</w:t>
            </w:r>
          </w:p>
        </w:tc>
      </w:tr>
    </w:tbl>
    <w:p w:rsidR="005D45FA" w:rsidRPr="005D45FA" w:rsidRDefault="005D45FA" w:rsidP="005D45FA">
      <w:pPr>
        <w:spacing w:line="240" w:lineRule="auto"/>
        <w:jc w:val="both"/>
        <w:rPr>
          <w:rFonts w:ascii="Times New Roman" w:hAnsi="Times New Roman"/>
          <w:sz w:val="20"/>
          <w:szCs w:val="20"/>
          <w:lang w:val="id-ID"/>
        </w:rPr>
      </w:pPr>
    </w:p>
    <w:p w:rsidR="00210B05" w:rsidRPr="00E13912" w:rsidRDefault="001303BA" w:rsidP="00210B05">
      <w:pPr>
        <w:spacing w:after="0" w:line="240" w:lineRule="auto"/>
        <w:jc w:val="both"/>
        <w:rPr>
          <w:rFonts w:ascii="Times New Roman" w:hAnsi="Times New Roman"/>
          <w:b/>
          <w:sz w:val="20"/>
          <w:szCs w:val="20"/>
        </w:rPr>
      </w:pPr>
      <w:r w:rsidRPr="00E13912">
        <w:rPr>
          <w:rFonts w:ascii="Times New Roman" w:hAnsi="Times New Roman"/>
          <w:b/>
          <w:sz w:val="20"/>
          <w:szCs w:val="20"/>
        </w:rPr>
        <w:t>SEMESTER IV</w:t>
      </w:r>
    </w:p>
    <w:tbl>
      <w:tblPr>
        <w:tblW w:w="7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000" w:firstRow="0" w:lastRow="0" w:firstColumn="0" w:lastColumn="0" w:noHBand="0" w:noVBand="0"/>
      </w:tblPr>
      <w:tblGrid>
        <w:gridCol w:w="680"/>
        <w:gridCol w:w="1134"/>
        <w:gridCol w:w="3969"/>
        <w:gridCol w:w="1701"/>
      </w:tblGrid>
      <w:tr w:rsidR="00EB6699" w:rsidRPr="00E13912" w:rsidTr="00460B9C">
        <w:tc>
          <w:tcPr>
            <w:tcW w:w="680" w:type="dxa"/>
            <w:shd w:val="clear" w:color="auto" w:fill="DDD9C3" w:themeFill="background2" w:themeFillShade="E6"/>
          </w:tcPr>
          <w:p w:rsidR="00EB6699" w:rsidRPr="00460B9C" w:rsidRDefault="00460B9C" w:rsidP="00460B9C">
            <w:pPr>
              <w:spacing w:before="40" w:after="40" w:line="240" w:lineRule="auto"/>
              <w:jc w:val="center"/>
              <w:rPr>
                <w:rFonts w:ascii="Times New Roman" w:hAnsi="Times New Roman"/>
                <w:b/>
                <w:color w:val="000000"/>
                <w:sz w:val="20"/>
                <w:szCs w:val="20"/>
                <w:lang w:val="id-ID"/>
              </w:rPr>
            </w:pPr>
            <w:r>
              <w:rPr>
                <w:rFonts w:ascii="Times New Roman" w:hAnsi="Times New Roman"/>
                <w:b/>
                <w:color w:val="000000"/>
                <w:sz w:val="20"/>
                <w:szCs w:val="20"/>
              </w:rPr>
              <w:t>NO</w:t>
            </w:r>
            <w:r>
              <w:rPr>
                <w:rFonts w:ascii="Times New Roman" w:hAnsi="Times New Roman"/>
                <w:b/>
                <w:color w:val="000000"/>
                <w:sz w:val="20"/>
                <w:szCs w:val="20"/>
                <w:lang w:val="id-ID"/>
              </w:rPr>
              <w:t>.</w:t>
            </w:r>
          </w:p>
        </w:tc>
        <w:tc>
          <w:tcPr>
            <w:tcW w:w="1134" w:type="dxa"/>
            <w:shd w:val="clear" w:color="auto" w:fill="DDD9C3" w:themeFill="background2" w:themeFillShade="E6"/>
          </w:tcPr>
          <w:p w:rsidR="00EB6699" w:rsidRPr="00460B9C" w:rsidRDefault="00460B9C" w:rsidP="00460B9C">
            <w:pPr>
              <w:spacing w:before="40" w:after="40" w:line="240" w:lineRule="auto"/>
              <w:jc w:val="center"/>
              <w:rPr>
                <w:rFonts w:ascii="Times New Roman" w:hAnsi="Times New Roman"/>
                <w:b/>
                <w:color w:val="000000"/>
                <w:sz w:val="20"/>
                <w:szCs w:val="20"/>
                <w:lang w:val="id-ID"/>
              </w:rPr>
            </w:pPr>
            <w:r>
              <w:rPr>
                <w:rFonts w:ascii="Times New Roman" w:hAnsi="Times New Roman"/>
                <w:b/>
                <w:color w:val="000000"/>
                <w:sz w:val="20"/>
                <w:szCs w:val="20"/>
              </w:rPr>
              <w:t>KODE</w:t>
            </w:r>
          </w:p>
        </w:tc>
        <w:tc>
          <w:tcPr>
            <w:tcW w:w="3969" w:type="dxa"/>
            <w:shd w:val="clear" w:color="auto" w:fill="DDD9C3" w:themeFill="background2" w:themeFillShade="E6"/>
          </w:tcPr>
          <w:p w:rsidR="00EB6699" w:rsidRPr="00E13912" w:rsidRDefault="00EB6699" w:rsidP="00460B9C">
            <w:pPr>
              <w:spacing w:before="40" w:after="40" w:line="240" w:lineRule="auto"/>
              <w:jc w:val="both"/>
              <w:rPr>
                <w:rFonts w:ascii="Times New Roman" w:hAnsi="Times New Roman"/>
                <w:b/>
                <w:color w:val="000000"/>
                <w:sz w:val="20"/>
                <w:szCs w:val="20"/>
              </w:rPr>
            </w:pPr>
            <w:r w:rsidRPr="00E13912">
              <w:rPr>
                <w:rFonts w:ascii="Times New Roman" w:hAnsi="Times New Roman"/>
                <w:b/>
                <w:color w:val="000000"/>
                <w:sz w:val="20"/>
                <w:szCs w:val="20"/>
              </w:rPr>
              <w:t xml:space="preserve">MATA KULIAH </w:t>
            </w:r>
          </w:p>
        </w:tc>
        <w:tc>
          <w:tcPr>
            <w:tcW w:w="1701" w:type="dxa"/>
            <w:shd w:val="clear" w:color="auto" w:fill="DDD9C3" w:themeFill="background2" w:themeFillShade="E6"/>
          </w:tcPr>
          <w:p w:rsidR="00EB6699" w:rsidRPr="00E13912" w:rsidRDefault="00EB6699" w:rsidP="00460B9C">
            <w:pPr>
              <w:spacing w:before="40" w:after="4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BOBOT SKS</w:t>
            </w:r>
          </w:p>
        </w:tc>
      </w:tr>
      <w:tr w:rsidR="00EB6699" w:rsidRPr="00E13912" w:rsidTr="00460B9C">
        <w:tc>
          <w:tcPr>
            <w:tcW w:w="680" w:type="dxa"/>
          </w:tcPr>
          <w:p w:rsidR="00EB6699" w:rsidRPr="00E13912" w:rsidRDefault="00EB6699" w:rsidP="00460B9C">
            <w:pPr>
              <w:spacing w:before="40" w:after="40" w:line="240" w:lineRule="auto"/>
              <w:jc w:val="center"/>
              <w:rPr>
                <w:rFonts w:ascii="Times New Roman" w:hAnsi="Times New Roman"/>
                <w:color w:val="000000"/>
                <w:sz w:val="20"/>
                <w:szCs w:val="20"/>
              </w:rPr>
            </w:pPr>
            <w:r w:rsidRPr="00E13912">
              <w:rPr>
                <w:rFonts w:ascii="Times New Roman" w:hAnsi="Times New Roman"/>
                <w:color w:val="000000"/>
                <w:sz w:val="20"/>
                <w:szCs w:val="20"/>
              </w:rPr>
              <w:t>1</w:t>
            </w:r>
          </w:p>
        </w:tc>
        <w:tc>
          <w:tcPr>
            <w:tcW w:w="1134" w:type="dxa"/>
          </w:tcPr>
          <w:p w:rsidR="00EB6699" w:rsidRPr="00310881" w:rsidRDefault="00EB6699" w:rsidP="00460B9C">
            <w:pPr>
              <w:spacing w:before="40" w:after="40" w:line="240" w:lineRule="auto"/>
              <w:jc w:val="center"/>
              <w:rPr>
                <w:rFonts w:ascii="Times New Roman" w:hAnsi="Times New Roman"/>
                <w:color w:val="000000"/>
                <w:sz w:val="20"/>
                <w:szCs w:val="20"/>
                <w:lang w:val="id-ID"/>
              </w:rPr>
            </w:pPr>
            <w:r w:rsidRPr="00E13912">
              <w:rPr>
                <w:rFonts w:ascii="Times New Roman" w:hAnsi="Times New Roman"/>
                <w:color w:val="000000"/>
                <w:sz w:val="20"/>
                <w:szCs w:val="20"/>
              </w:rPr>
              <w:t>M</w:t>
            </w:r>
            <w:r>
              <w:rPr>
                <w:rFonts w:ascii="Times New Roman" w:hAnsi="Times New Roman"/>
                <w:color w:val="000000"/>
                <w:sz w:val="20"/>
                <w:szCs w:val="20"/>
                <w:lang w:val="id-ID"/>
              </w:rPr>
              <w:t>IF-</w:t>
            </w:r>
            <w:r w:rsidR="00310881">
              <w:rPr>
                <w:rFonts w:ascii="Times New Roman" w:hAnsi="Times New Roman"/>
                <w:color w:val="000000"/>
                <w:sz w:val="20"/>
                <w:szCs w:val="20"/>
                <w:lang w:val="id-ID"/>
              </w:rPr>
              <w:t>400</w:t>
            </w:r>
          </w:p>
        </w:tc>
        <w:tc>
          <w:tcPr>
            <w:tcW w:w="3969" w:type="dxa"/>
          </w:tcPr>
          <w:p w:rsidR="00EB6699" w:rsidRPr="00E13912" w:rsidRDefault="00EB6699" w:rsidP="00460B9C">
            <w:pPr>
              <w:spacing w:before="40" w:after="40" w:line="240" w:lineRule="auto"/>
              <w:jc w:val="both"/>
              <w:rPr>
                <w:rFonts w:ascii="Times New Roman" w:hAnsi="Times New Roman"/>
                <w:color w:val="000000"/>
                <w:sz w:val="20"/>
                <w:szCs w:val="20"/>
              </w:rPr>
            </w:pPr>
            <w:r w:rsidRPr="00E13912">
              <w:rPr>
                <w:rFonts w:ascii="Times New Roman" w:hAnsi="Times New Roman"/>
                <w:color w:val="000000"/>
                <w:sz w:val="20"/>
                <w:szCs w:val="20"/>
              </w:rPr>
              <w:t>Tesis</w:t>
            </w:r>
          </w:p>
        </w:tc>
        <w:tc>
          <w:tcPr>
            <w:tcW w:w="1701" w:type="dxa"/>
          </w:tcPr>
          <w:p w:rsidR="00EB6699" w:rsidRPr="00E13912" w:rsidRDefault="00EB6699" w:rsidP="00460B9C">
            <w:pPr>
              <w:spacing w:before="40" w:after="40" w:line="240" w:lineRule="auto"/>
              <w:jc w:val="center"/>
              <w:rPr>
                <w:rFonts w:ascii="Times New Roman" w:hAnsi="Times New Roman"/>
                <w:color w:val="000000"/>
                <w:sz w:val="20"/>
                <w:szCs w:val="20"/>
              </w:rPr>
            </w:pPr>
            <w:r w:rsidRPr="00E13912">
              <w:rPr>
                <w:rFonts w:ascii="Times New Roman" w:hAnsi="Times New Roman"/>
                <w:color w:val="000000"/>
                <w:sz w:val="20"/>
                <w:szCs w:val="20"/>
              </w:rPr>
              <w:t>6</w:t>
            </w:r>
          </w:p>
        </w:tc>
      </w:tr>
      <w:tr w:rsidR="00EB6699" w:rsidRPr="00E13912" w:rsidTr="00460B9C">
        <w:tc>
          <w:tcPr>
            <w:tcW w:w="5783" w:type="dxa"/>
            <w:gridSpan w:val="3"/>
          </w:tcPr>
          <w:p w:rsidR="00EB6699" w:rsidRPr="00460B9C" w:rsidRDefault="00EB6699" w:rsidP="00460B9C">
            <w:pPr>
              <w:spacing w:before="40" w:after="40" w:line="240" w:lineRule="auto"/>
              <w:jc w:val="right"/>
              <w:rPr>
                <w:rFonts w:ascii="Times New Roman" w:hAnsi="Times New Roman"/>
                <w:b/>
                <w:color w:val="000000"/>
                <w:sz w:val="20"/>
                <w:szCs w:val="20"/>
              </w:rPr>
            </w:pPr>
            <w:r w:rsidRPr="00460B9C">
              <w:rPr>
                <w:rFonts w:ascii="Times New Roman" w:hAnsi="Times New Roman"/>
                <w:b/>
                <w:color w:val="000000"/>
                <w:sz w:val="20"/>
                <w:szCs w:val="20"/>
              </w:rPr>
              <w:t>Jumlah</w:t>
            </w:r>
          </w:p>
        </w:tc>
        <w:tc>
          <w:tcPr>
            <w:tcW w:w="1701" w:type="dxa"/>
          </w:tcPr>
          <w:p w:rsidR="00EB6699" w:rsidRPr="00E13912" w:rsidRDefault="00EB6699" w:rsidP="00460B9C">
            <w:pPr>
              <w:spacing w:before="40" w:after="40" w:line="240" w:lineRule="auto"/>
              <w:jc w:val="center"/>
              <w:rPr>
                <w:rFonts w:ascii="Times New Roman" w:hAnsi="Times New Roman"/>
                <w:color w:val="000000"/>
                <w:sz w:val="20"/>
                <w:szCs w:val="20"/>
              </w:rPr>
            </w:pPr>
            <w:r w:rsidRPr="00E13912">
              <w:rPr>
                <w:rFonts w:ascii="Times New Roman" w:hAnsi="Times New Roman"/>
                <w:color w:val="000000"/>
                <w:sz w:val="20"/>
                <w:szCs w:val="20"/>
              </w:rPr>
              <w:t>6</w:t>
            </w:r>
          </w:p>
        </w:tc>
      </w:tr>
    </w:tbl>
    <w:p w:rsidR="001303BA" w:rsidRPr="00E13912" w:rsidRDefault="001303BA" w:rsidP="00460B9C">
      <w:pPr>
        <w:spacing w:line="240" w:lineRule="auto"/>
        <w:jc w:val="both"/>
        <w:rPr>
          <w:rFonts w:ascii="Times New Roman" w:hAnsi="Times New Roman"/>
          <w:b/>
          <w:sz w:val="20"/>
          <w:szCs w:val="20"/>
        </w:rPr>
      </w:pPr>
    </w:p>
    <w:p w:rsidR="001303BA" w:rsidRPr="00E13912" w:rsidRDefault="007960B8" w:rsidP="0099740C">
      <w:pPr>
        <w:pStyle w:val="ListParagraph"/>
        <w:numPr>
          <w:ilvl w:val="0"/>
          <w:numId w:val="77"/>
        </w:numPr>
        <w:spacing w:after="0" w:line="240" w:lineRule="auto"/>
        <w:ind w:left="567" w:hanging="425"/>
        <w:jc w:val="both"/>
        <w:rPr>
          <w:rFonts w:ascii="Times New Roman" w:hAnsi="Times New Roman"/>
          <w:b/>
          <w:color w:val="000000"/>
          <w:sz w:val="20"/>
          <w:szCs w:val="20"/>
        </w:rPr>
      </w:pPr>
      <w:r w:rsidRPr="00E13912">
        <w:rPr>
          <w:rFonts w:ascii="Times New Roman" w:hAnsi="Times New Roman"/>
          <w:b/>
          <w:color w:val="000000"/>
          <w:sz w:val="20"/>
          <w:szCs w:val="20"/>
        </w:rPr>
        <w:t xml:space="preserve">DESKRIPSI/ISI POKOK MATA KULIAH </w:t>
      </w:r>
    </w:p>
    <w:p w:rsidR="007C725F" w:rsidRPr="00F450F0" w:rsidRDefault="007C725F" w:rsidP="00F450F0">
      <w:pPr>
        <w:pStyle w:val="ListParagraph"/>
        <w:spacing w:after="0" w:line="240" w:lineRule="auto"/>
        <w:ind w:left="567"/>
        <w:contextualSpacing w:val="0"/>
        <w:jc w:val="both"/>
        <w:rPr>
          <w:rFonts w:ascii="Times New Roman" w:hAnsi="Times New Roman"/>
          <w:color w:val="000000"/>
          <w:sz w:val="20"/>
          <w:szCs w:val="20"/>
        </w:rPr>
      </w:pPr>
    </w:p>
    <w:p w:rsidR="007C725F" w:rsidRPr="00E13912" w:rsidRDefault="007C725F" w:rsidP="00F450F0">
      <w:pPr>
        <w:spacing w:after="120" w:line="240" w:lineRule="auto"/>
        <w:ind w:left="567"/>
        <w:rPr>
          <w:rFonts w:ascii="Times New Roman" w:hAnsi="Times New Roman"/>
          <w:b/>
          <w:color w:val="000000"/>
          <w:sz w:val="20"/>
          <w:szCs w:val="20"/>
        </w:rPr>
      </w:pPr>
      <w:r w:rsidRPr="00E13912">
        <w:rPr>
          <w:rFonts w:ascii="Times New Roman" w:hAnsi="Times New Roman"/>
          <w:b/>
          <w:color w:val="000000"/>
          <w:sz w:val="20"/>
          <w:szCs w:val="20"/>
        </w:rPr>
        <w:t>MIF</w:t>
      </w:r>
      <w:r w:rsidR="00845AEC">
        <w:rPr>
          <w:rFonts w:ascii="Times New Roman" w:hAnsi="Times New Roman"/>
          <w:b/>
          <w:color w:val="000000"/>
          <w:sz w:val="20"/>
          <w:szCs w:val="20"/>
          <w:lang w:val="id-ID"/>
        </w:rPr>
        <w:t>-</w:t>
      </w:r>
      <w:r w:rsidR="00310881">
        <w:rPr>
          <w:rFonts w:ascii="Times New Roman" w:hAnsi="Times New Roman"/>
          <w:b/>
          <w:color w:val="000000"/>
          <w:sz w:val="20"/>
          <w:szCs w:val="20"/>
        </w:rPr>
        <w:t>1</w:t>
      </w:r>
      <w:r w:rsidR="00310881">
        <w:rPr>
          <w:rFonts w:ascii="Times New Roman" w:hAnsi="Times New Roman"/>
          <w:b/>
          <w:color w:val="000000"/>
          <w:sz w:val="20"/>
          <w:szCs w:val="20"/>
          <w:lang w:val="id-ID"/>
        </w:rPr>
        <w:t>01</w:t>
      </w:r>
      <w:r w:rsidRPr="00E13912">
        <w:rPr>
          <w:rFonts w:ascii="Times New Roman" w:hAnsi="Times New Roman"/>
          <w:b/>
          <w:color w:val="000000"/>
          <w:sz w:val="20"/>
          <w:szCs w:val="20"/>
        </w:rPr>
        <w:t xml:space="preserve"> Pengantar Sistem, Teknologi dan Keamanan Informasi (</w:t>
      </w:r>
      <w:r w:rsidR="009E550B">
        <w:rPr>
          <w:rFonts w:ascii="Times New Roman" w:hAnsi="Times New Roman"/>
          <w:b/>
          <w:color w:val="000000"/>
          <w:sz w:val="20"/>
          <w:szCs w:val="20"/>
          <w:lang w:val="id-ID"/>
        </w:rPr>
        <w:t>3</w:t>
      </w:r>
      <w:r w:rsidRPr="00E13912">
        <w:rPr>
          <w:rFonts w:ascii="Times New Roman" w:hAnsi="Times New Roman"/>
          <w:b/>
          <w:color w:val="000000"/>
          <w:sz w:val="20"/>
          <w:szCs w:val="20"/>
        </w:rPr>
        <w:t xml:space="preserve"> SKS)</w:t>
      </w:r>
    </w:p>
    <w:p w:rsidR="007C725F" w:rsidRDefault="007C725F" w:rsidP="00053ABF">
      <w:pPr>
        <w:spacing w:after="0" w:line="240" w:lineRule="auto"/>
        <w:ind w:left="567"/>
        <w:jc w:val="both"/>
        <w:rPr>
          <w:rFonts w:ascii="Times New Roman" w:hAnsi="Times New Roman"/>
          <w:color w:val="000000"/>
          <w:sz w:val="20"/>
          <w:szCs w:val="20"/>
          <w:lang w:val="id-ID"/>
        </w:rPr>
      </w:pPr>
      <w:proofErr w:type="gramStart"/>
      <w:r w:rsidRPr="00E13912">
        <w:rPr>
          <w:rFonts w:ascii="Times New Roman" w:hAnsi="Times New Roman"/>
          <w:color w:val="000000"/>
          <w:sz w:val="20"/>
          <w:szCs w:val="20"/>
        </w:rPr>
        <w:t xml:space="preserve">Mata </w:t>
      </w:r>
      <w:r w:rsidR="009B0772">
        <w:rPr>
          <w:rFonts w:ascii="Times New Roman" w:hAnsi="Times New Roman"/>
          <w:color w:val="000000"/>
          <w:sz w:val="20"/>
          <w:szCs w:val="20"/>
          <w:lang w:val="id-ID"/>
        </w:rPr>
        <w:t xml:space="preserve">kuliah </w:t>
      </w:r>
      <w:r w:rsidRPr="00E13912">
        <w:rPr>
          <w:rFonts w:ascii="Times New Roman" w:hAnsi="Times New Roman"/>
          <w:color w:val="000000"/>
          <w:sz w:val="20"/>
          <w:szCs w:val="20"/>
        </w:rPr>
        <w:t>ini dim</w:t>
      </w:r>
      <w:r w:rsidR="001A5A56">
        <w:rPr>
          <w:rFonts w:ascii="Times New Roman" w:hAnsi="Times New Roman"/>
          <w:color w:val="000000"/>
          <w:sz w:val="20"/>
          <w:szCs w:val="20"/>
          <w:lang w:val="id-ID"/>
        </w:rPr>
        <w:t>ak</w:t>
      </w:r>
      <w:r w:rsidRPr="00E13912">
        <w:rPr>
          <w:rFonts w:ascii="Times New Roman" w:hAnsi="Times New Roman"/>
          <w:color w:val="000000"/>
          <w:sz w:val="20"/>
          <w:szCs w:val="20"/>
        </w:rPr>
        <w:t>sudkan untuk member</w:t>
      </w:r>
      <w:r w:rsidR="001A5A56">
        <w:rPr>
          <w:rFonts w:ascii="Times New Roman" w:hAnsi="Times New Roman"/>
          <w:color w:val="000000"/>
          <w:sz w:val="20"/>
          <w:szCs w:val="20"/>
          <w:lang w:val="id-ID"/>
        </w:rPr>
        <w:t>i</w:t>
      </w:r>
      <w:r w:rsidRPr="00E13912">
        <w:rPr>
          <w:rFonts w:ascii="Times New Roman" w:hAnsi="Times New Roman"/>
          <w:color w:val="000000"/>
          <w:sz w:val="20"/>
          <w:szCs w:val="20"/>
        </w:rPr>
        <w:t xml:space="preserve"> bekal pengetahuan </w:t>
      </w:r>
      <w:r w:rsidR="00F450F0">
        <w:rPr>
          <w:rFonts w:ascii="Times New Roman" w:hAnsi="Times New Roman"/>
          <w:color w:val="000000"/>
          <w:sz w:val="20"/>
          <w:szCs w:val="20"/>
          <w:lang w:val="id-ID"/>
        </w:rPr>
        <w:t xml:space="preserve">tentang </w:t>
      </w:r>
      <w:r w:rsidRPr="00E13912">
        <w:rPr>
          <w:rFonts w:ascii="Times New Roman" w:hAnsi="Times New Roman"/>
          <w:color w:val="000000"/>
          <w:sz w:val="20"/>
          <w:szCs w:val="20"/>
        </w:rPr>
        <w:t>Sistem</w:t>
      </w:r>
      <w:r w:rsidR="001A5A56">
        <w:rPr>
          <w:rFonts w:ascii="Times New Roman" w:hAnsi="Times New Roman"/>
          <w:color w:val="000000"/>
          <w:sz w:val="20"/>
          <w:szCs w:val="20"/>
          <w:lang w:val="id-ID"/>
        </w:rPr>
        <w:t>,</w:t>
      </w:r>
      <w:r w:rsidRPr="00E13912">
        <w:rPr>
          <w:rFonts w:ascii="Times New Roman" w:hAnsi="Times New Roman"/>
          <w:color w:val="000000"/>
          <w:sz w:val="20"/>
          <w:szCs w:val="20"/>
        </w:rPr>
        <w:t xml:space="preserve"> Teknologi dan Keamanan Informasi.</w:t>
      </w:r>
      <w:proofErr w:type="gramEnd"/>
      <w:r w:rsidRPr="00E13912">
        <w:rPr>
          <w:rFonts w:ascii="Times New Roman" w:hAnsi="Times New Roman"/>
          <w:color w:val="000000"/>
          <w:sz w:val="20"/>
          <w:szCs w:val="20"/>
        </w:rPr>
        <w:t xml:space="preserve"> Pembahasan dimulai d</w:t>
      </w:r>
      <w:r w:rsidR="001A5A56">
        <w:rPr>
          <w:rFonts w:ascii="Times New Roman" w:hAnsi="Times New Roman"/>
          <w:color w:val="000000"/>
          <w:sz w:val="20"/>
          <w:szCs w:val="20"/>
          <w:lang w:val="id-ID"/>
        </w:rPr>
        <w:t>ari</w:t>
      </w:r>
      <w:r w:rsidRPr="00E13912">
        <w:rPr>
          <w:rFonts w:ascii="Times New Roman" w:hAnsi="Times New Roman"/>
          <w:color w:val="000000"/>
          <w:sz w:val="20"/>
          <w:szCs w:val="20"/>
        </w:rPr>
        <w:t xml:space="preserve"> konsep dasar mengenai teknologi informasi yang bersifat strategis untuk </w:t>
      </w:r>
      <w:r w:rsidR="001A5A56">
        <w:rPr>
          <w:rFonts w:ascii="Times New Roman" w:hAnsi="Times New Roman"/>
          <w:color w:val="000000"/>
          <w:sz w:val="20"/>
          <w:szCs w:val="20"/>
          <w:lang w:val="id-ID"/>
        </w:rPr>
        <w:t xml:space="preserve">mendukung proses </w:t>
      </w:r>
      <w:r w:rsidRPr="00E13912">
        <w:rPr>
          <w:rFonts w:ascii="Times New Roman" w:hAnsi="Times New Roman"/>
          <w:color w:val="000000"/>
          <w:sz w:val="20"/>
          <w:szCs w:val="20"/>
        </w:rPr>
        <w:t xml:space="preserve">bisnis. </w:t>
      </w:r>
      <w:proofErr w:type="gramStart"/>
      <w:r w:rsidRPr="00E13912">
        <w:rPr>
          <w:rFonts w:ascii="Times New Roman" w:hAnsi="Times New Roman"/>
          <w:color w:val="000000"/>
          <w:sz w:val="20"/>
          <w:szCs w:val="20"/>
        </w:rPr>
        <w:t>Kemudian dibahas pula s</w:t>
      </w:r>
      <w:r w:rsidR="001A5A56">
        <w:rPr>
          <w:rFonts w:ascii="Times New Roman" w:hAnsi="Times New Roman"/>
          <w:color w:val="000000"/>
          <w:sz w:val="20"/>
          <w:szCs w:val="20"/>
          <w:lang w:val="id-ID"/>
        </w:rPr>
        <w:t>i</w:t>
      </w:r>
      <w:r w:rsidRPr="00E13912">
        <w:rPr>
          <w:rFonts w:ascii="Times New Roman" w:hAnsi="Times New Roman"/>
          <w:color w:val="000000"/>
          <w:sz w:val="20"/>
          <w:szCs w:val="20"/>
        </w:rPr>
        <w:t>stem informasi, peng</w:t>
      </w:r>
      <w:r w:rsidR="001A5A56">
        <w:rPr>
          <w:rFonts w:ascii="Times New Roman" w:hAnsi="Times New Roman"/>
          <w:color w:val="000000"/>
          <w:sz w:val="20"/>
          <w:szCs w:val="20"/>
          <w:lang w:val="id-ID"/>
        </w:rPr>
        <w:t>e</w:t>
      </w:r>
      <w:r w:rsidRPr="00E13912">
        <w:rPr>
          <w:rFonts w:ascii="Times New Roman" w:hAnsi="Times New Roman"/>
          <w:color w:val="000000"/>
          <w:sz w:val="20"/>
          <w:szCs w:val="20"/>
        </w:rPr>
        <w:t>mbangan s</w:t>
      </w:r>
      <w:r w:rsidR="001A5A56">
        <w:rPr>
          <w:rFonts w:ascii="Times New Roman" w:hAnsi="Times New Roman"/>
          <w:color w:val="000000"/>
          <w:sz w:val="20"/>
          <w:szCs w:val="20"/>
          <w:lang w:val="id-ID"/>
        </w:rPr>
        <w:t>i</w:t>
      </w:r>
      <w:r w:rsidRPr="00E13912">
        <w:rPr>
          <w:rFonts w:ascii="Times New Roman" w:hAnsi="Times New Roman"/>
          <w:color w:val="000000"/>
          <w:sz w:val="20"/>
          <w:szCs w:val="20"/>
        </w:rPr>
        <w:t>stem informasi, dukung</w:t>
      </w:r>
      <w:r w:rsidR="001A5A56">
        <w:rPr>
          <w:rFonts w:ascii="Times New Roman" w:hAnsi="Times New Roman"/>
          <w:color w:val="000000"/>
          <w:sz w:val="20"/>
          <w:szCs w:val="20"/>
          <w:lang w:val="id-ID"/>
        </w:rPr>
        <w:t>an</w:t>
      </w:r>
      <w:r w:rsidRPr="00E13912">
        <w:rPr>
          <w:rFonts w:ascii="Times New Roman" w:hAnsi="Times New Roman"/>
          <w:color w:val="000000"/>
          <w:sz w:val="20"/>
          <w:szCs w:val="20"/>
        </w:rPr>
        <w:t xml:space="preserve"> </w:t>
      </w:r>
      <w:r w:rsidR="001A5A56">
        <w:rPr>
          <w:rFonts w:ascii="Times New Roman" w:hAnsi="Times New Roman"/>
          <w:color w:val="000000"/>
          <w:sz w:val="20"/>
          <w:szCs w:val="20"/>
          <w:lang w:val="id-ID"/>
        </w:rPr>
        <w:t xml:space="preserve">sistem </w:t>
      </w:r>
      <w:r w:rsidRPr="00E13912">
        <w:rPr>
          <w:rFonts w:ascii="Times New Roman" w:hAnsi="Times New Roman"/>
          <w:color w:val="000000"/>
          <w:sz w:val="20"/>
          <w:szCs w:val="20"/>
        </w:rPr>
        <w:t>informasi</w:t>
      </w:r>
      <w:r w:rsidR="001A5A56">
        <w:rPr>
          <w:rFonts w:ascii="Times New Roman" w:hAnsi="Times New Roman"/>
          <w:color w:val="000000"/>
          <w:sz w:val="20"/>
          <w:szCs w:val="20"/>
          <w:lang w:val="id-ID"/>
        </w:rPr>
        <w:t xml:space="preserve"> untuk organisasi</w:t>
      </w:r>
      <w:r w:rsidRPr="00E13912">
        <w:rPr>
          <w:rFonts w:ascii="Times New Roman" w:hAnsi="Times New Roman"/>
          <w:color w:val="000000"/>
          <w:sz w:val="20"/>
          <w:szCs w:val="20"/>
        </w:rPr>
        <w:t xml:space="preserve">, dan bagaimana mengelola teknologi </w:t>
      </w:r>
      <w:r w:rsidR="001A5A56">
        <w:rPr>
          <w:rFonts w:ascii="Times New Roman" w:hAnsi="Times New Roman"/>
          <w:color w:val="000000"/>
          <w:sz w:val="20"/>
          <w:szCs w:val="20"/>
          <w:lang w:val="id-ID"/>
        </w:rPr>
        <w:t xml:space="preserve">dan sistem </w:t>
      </w:r>
      <w:r w:rsidRPr="00E13912">
        <w:rPr>
          <w:rFonts w:ascii="Times New Roman" w:hAnsi="Times New Roman"/>
          <w:color w:val="000000"/>
          <w:sz w:val="20"/>
          <w:szCs w:val="20"/>
        </w:rPr>
        <w:t>informasi yang terus berkembang.</w:t>
      </w:r>
      <w:proofErr w:type="gramEnd"/>
      <w:r w:rsidRPr="00E13912">
        <w:rPr>
          <w:rFonts w:ascii="Times New Roman" w:hAnsi="Times New Roman"/>
          <w:color w:val="000000"/>
          <w:sz w:val="20"/>
          <w:szCs w:val="20"/>
        </w:rPr>
        <w:t xml:space="preserve"> Penekanan dilakukan untuk aspek keamanan informasi dalam s</w:t>
      </w:r>
      <w:r w:rsidR="001A5A56">
        <w:rPr>
          <w:rFonts w:ascii="Times New Roman" w:hAnsi="Times New Roman"/>
          <w:color w:val="000000"/>
          <w:sz w:val="20"/>
          <w:szCs w:val="20"/>
          <w:lang w:val="id-ID"/>
        </w:rPr>
        <w:t>i</w:t>
      </w:r>
      <w:r w:rsidRPr="00E13912">
        <w:rPr>
          <w:rFonts w:ascii="Times New Roman" w:hAnsi="Times New Roman"/>
          <w:color w:val="000000"/>
          <w:sz w:val="20"/>
          <w:szCs w:val="20"/>
        </w:rPr>
        <w:t xml:space="preserve">stem </w:t>
      </w:r>
      <w:r w:rsidR="001A5A56">
        <w:rPr>
          <w:rFonts w:ascii="Times New Roman" w:hAnsi="Times New Roman"/>
          <w:color w:val="000000"/>
          <w:sz w:val="20"/>
          <w:szCs w:val="20"/>
          <w:lang w:val="id-ID"/>
        </w:rPr>
        <w:t>k</w:t>
      </w:r>
      <w:r w:rsidRPr="00E13912">
        <w:rPr>
          <w:rFonts w:ascii="Times New Roman" w:hAnsi="Times New Roman"/>
          <w:color w:val="000000"/>
          <w:sz w:val="20"/>
          <w:szCs w:val="20"/>
        </w:rPr>
        <w:t xml:space="preserve">omputer, meliputi antara lain mekanisme </w:t>
      </w:r>
      <w:r w:rsidRPr="00E13912">
        <w:rPr>
          <w:rFonts w:ascii="Times New Roman" w:hAnsi="Times New Roman"/>
          <w:color w:val="000000"/>
          <w:sz w:val="20"/>
          <w:szCs w:val="20"/>
        </w:rPr>
        <w:lastRenderedPageBreak/>
        <w:t>pengendalian akses dan a</w:t>
      </w:r>
      <w:r w:rsidR="001A5A56">
        <w:rPr>
          <w:rFonts w:ascii="Times New Roman" w:hAnsi="Times New Roman"/>
          <w:color w:val="000000"/>
          <w:sz w:val="20"/>
          <w:szCs w:val="20"/>
          <w:lang w:val="id-ID"/>
        </w:rPr>
        <w:t>l</w:t>
      </w:r>
      <w:r w:rsidRPr="00E13912">
        <w:rPr>
          <w:rFonts w:ascii="Times New Roman" w:hAnsi="Times New Roman"/>
          <w:color w:val="000000"/>
          <w:sz w:val="20"/>
          <w:szCs w:val="20"/>
        </w:rPr>
        <w:t xml:space="preserve">iran informasi, penjaminan </w:t>
      </w:r>
      <w:r w:rsidR="001A5A56">
        <w:rPr>
          <w:rFonts w:ascii="Times New Roman" w:hAnsi="Times New Roman"/>
          <w:color w:val="000000"/>
          <w:sz w:val="20"/>
          <w:szCs w:val="20"/>
          <w:lang w:val="id-ID"/>
        </w:rPr>
        <w:t xml:space="preserve">keamanan </w:t>
      </w:r>
      <w:r w:rsidRPr="00E13912">
        <w:rPr>
          <w:rFonts w:ascii="Times New Roman" w:hAnsi="Times New Roman"/>
          <w:color w:val="000000"/>
          <w:sz w:val="20"/>
          <w:szCs w:val="20"/>
        </w:rPr>
        <w:t>perangkat lunak dan s</w:t>
      </w:r>
      <w:r w:rsidR="001A5A56">
        <w:rPr>
          <w:rFonts w:ascii="Times New Roman" w:hAnsi="Times New Roman"/>
          <w:color w:val="000000"/>
          <w:sz w:val="20"/>
          <w:szCs w:val="20"/>
          <w:lang w:val="id-ID"/>
        </w:rPr>
        <w:t>i</w:t>
      </w:r>
      <w:r w:rsidRPr="00E13912">
        <w:rPr>
          <w:rFonts w:ascii="Times New Roman" w:hAnsi="Times New Roman"/>
          <w:color w:val="000000"/>
          <w:sz w:val="20"/>
          <w:szCs w:val="20"/>
        </w:rPr>
        <w:t>stem, deteksi penyusup,</w:t>
      </w:r>
      <w:r w:rsidR="001A5A56">
        <w:rPr>
          <w:rFonts w:ascii="Times New Roman" w:hAnsi="Times New Roman"/>
          <w:color w:val="000000"/>
          <w:sz w:val="20"/>
          <w:szCs w:val="20"/>
          <w:lang w:val="id-ID"/>
        </w:rPr>
        <w:t xml:space="preserve"> </w:t>
      </w:r>
      <w:r w:rsidRPr="00E13912">
        <w:rPr>
          <w:rFonts w:ascii="Times New Roman" w:hAnsi="Times New Roman"/>
          <w:color w:val="000000"/>
          <w:sz w:val="20"/>
          <w:szCs w:val="20"/>
        </w:rPr>
        <w:t>dll.</w:t>
      </w:r>
    </w:p>
    <w:p w:rsidR="00053ABF" w:rsidRPr="00053ABF" w:rsidRDefault="00053ABF" w:rsidP="00053ABF">
      <w:pPr>
        <w:spacing w:after="0" w:line="240" w:lineRule="auto"/>
        <w:ind w:left="567"/>
        <w:jc w:val="both"/>
        <w:rPr>
          <w:rFonts w:ascii="Times New Roman" w:hAnsi="Times New Roman"/>
          <w:color w:val="000000"/>
          <w:sz w:val="20"/>
          <w:szCs w:val="20"/>
          <w:lang w:val="id-ID"/>
        </w:rPr>
      </w:pPr>
    </w:p>
    <w:p w:rsidR="007C725F" w:rsidRPr="00BD4BF8" w:rsidRDefault="00845AEC" w:rsidP="00BD4BF8">
      <w:pPr>
        <w:spacing w:after="0" w:line="240" w:lineRule="auto"/>
        <w:ind w:left="567"/>
        <w:jc w:val="both"/>
        <w:rPr>
          <w:rFonts w:ascii="Times New Roman" w:hAnsi="Times New Roman"/>
          <w:b/>
          <w:color w:val="000000"/>
          <w:sz w:val="20"/>
          <w:szCs w:val="20"/>
          <w:lang w:val="id-ID"/>
        </w:rPr>
      </w:pPr>
      <w:r w:rsidRPr="00BD4BF8">
        <w:rPr>
          <w:rFonts w:ascii="Times New Roman" w:hAnsi="Times New Roman"/>
          <w:b/>
          <w:color w:val="000000"/>
          <w:sz w:val="20"/>
          <w:szCs w:val="20"/>
        </w:rPr>
        <w:t>Pustaka</w:t>
      </w:r>
      <w:r w:rsidR="00BD4BF8" w:rsidRPr="00BD4BF8">
        <w:rPr>
          <w:rFonts w:ascii="Times New Roman" w:hAnsi="Times New Roman"/>
          <w:b/>
          <w:color w:val="000000"/>
          <w:sz w:val="20"/>
          <w:szCs w:val="20"/>
          <w:lang w:val="id-ID"/>
        </w:rPr>
        <w:t>:</w:t>
      </w:r>
    </w:p>
    <w:p w:rsidR="00E81852" w:rsidRPr="00E81852" w:rsidRDefault="00E81852" w:rsidP="0099740C">
      <w:pPr>
        <w:pStyle w:val="ListParagraph"/>
        <w:numPr>
          <w:ilvl w:val="0"/>
          <w:numId w:val="42"/>
        </w:numPr>
        <w:spacing w:after="0" w:line="240" w:lineRule="auto"/>
        <w:ind w:left="851" w:hanging="284"/>
        <w:jc w:val="both"/>
        <w:rPr>
          <w:rFonts w:ascii="Times New Roman" w:hAnsi="Times New Roman"/>
          <w:color w:val="000000"/>
          <w:sz w:val="20"/>
          <w:szCs w:val="20"/>
        </w:rPr>
      </w:pPr>
      <w:r w:rsidRPr="00E81852">
        <w:rPr>
          <w:rFonts w:ascii="Times New Roman" w:hAnsi="Times New Roman"/>
          <w:color w:val="000000"/>
          <w:sz w:val="20"/>
          <w:szCs w:val="20"/>
        </w:rPr>
        <w:t xml:space="preserve">Avgerou, Chrisanthi &amp; Walsham, Geoffrey, </w:t>
      </w:r>
      <w:r w:rsidRPr="00E81852">
        <w:rPr>
          <w:rFonts w:ascii="Times New Roman" w:hAnsi="Times New Roman"/>
          <w:i/>
          <w:color w:val="000000"/>
          <w:sz w:val="20"/>
          <w:szCs w:val="20"/>
        </w:rPr>
        <w:t>Information Technology in Context</w:t>
      </w:r>
      <w:r w:rsidRPr="00E81852">
        <w:rPr>
          <w:rFonts w:ascii="Times New Roman" w:hAnsi="Times New Roman"/>
          <w:color w:val="000000"/>
          <w:sz w:val="20"/>
          <w:szCs w:val="20"/>
        </w:rPr>
        <w:t>, Ashgate Pub Ltd, 2001.</w:t>
      </w:r>
    </w:p>
    <w:p w:rsidR="00E81852" w:rsidRPr="00E81852" w:rsidRDefault="00E81852" w:rsidP="0099740C">
      <w:pPr>
        <w:pStyle w:val="ListParagraph"/>
        <w:numPr>
          <w:ilvl w:val="0"/>
          <w:numId w:val="42"/>
        </w:numPr>
        <w:spacing w:after="0" w:line="240" w:lineRule="auto"/>
        <w:ind w:left="851" w:hanging="284"/>
        <w:jc w:val="both"/>
        <w:rPr>
          <w:rFonts w:ascii="Times New Roman" w:hAnsi="Times New Roman"/>
          <w:color w:val="000000"/>
          <w:sz w:val="20"/>
          <w:szCs w:val="20"/>
        </w:rPr>
      </w:pPr>
      <w:r w:rsidRPr="00E81852">
        <w:rPr>
          <w:rFonts w:ascii="Times New Roman" w:hAnsi="Times New Roman"/>
          <w:color w:val="000000"/>
          <w:sz w:val="20"/>
          <w:szCs w:val="20"/>
        </w:rPr>
        <w:t xml:space="preserve">Krishna, S. &amp; Madon, Shirin, </w:t>
      </w:r>
      <w:proofErr w:type="gramStart"/>
      <w:r w:rsidRPr="00E81852">
        <w:rPr>
          <w:rFonts w:ascii="Times New Roman" w:hAnsi="Times New Roman"/>
          <w:i/>
          <w:color w:val="000000"/>
          <w:sz w:val="20"/>
          <w:szCs w:val="20"/>
        </w:rPr>
        <w:t>The</w:t>
      </w:r>
      <w:proofErr w:type="gramEnd"/>
      <w:r w:rsidRPr="00E81852">
        <w:rPr>
          <w:rFonts w:ascii="Times New Roman" w:hAnsi="Times New Roman"/>
          <w:i/>
          <w:color w:val="000000"/>
          <w:sz w:val="20"/>
          <w:szCs w:val="20"/>
        </w:rPr>
        <w:t xml:space="preserve"> Digital Challenge: Information Technology in the Development Context</w:t>
      </w:r>
      <w:r w:rsidRPr="00E81852">
        <w:rPr>
          <w:rFonts w:ascii="Times New Roman" w:hAnsi="Times New Roman"/>
          <w:color w:val="000000"/>
          <w:sz w:val="20"/>
          <w:szCs w:val="20"/>
        </w:rPr>
        <w:t>, Ashgate Pub Ltd, 2003.</w:t>
      </w:r>
    </w:p>
    <w:p w:rsidR="007C725F" w:rsidRPr="00E13912" w:rsidRDefault="00E81852" w:rsidP="0099740C">
      <w:pPr>
        <w:pStyle w:val="ListParagraph"/>
        <w:numPr>
          <w:ilvl w:val="0"/>
          <w:numId w:val="42"/>
        </w:numPr>
        <w:spacing w:after="0" w:line="240" w:lineRule="auto"/>
        <w:ind w:left="851" w:hanging="284"/>
        <w:jc w:val="both"/>
        <w:rPr>
          <w:rFonts w:ascii="Times New Roman" w:hAnsi="Times New Roman"/>
          <w:color w:val="000000"/>
          <w:sz w:val="20"/>
          <w:szCs w:val="20"/>
        </w:rPr>
      </w:pPr>
      <w:r w:rsidRPr="00E81852">
        <w:rPr>
          <w:rFonts w:ascii="Times New Roman" w:hAnsi="Times New Roman"/>
          <w:color w:val="000000"/>
          <w:sz w:val="20"/>
          <w:szCs w:val="20"/>
        </w:rPr>
        <w:t xml:space="preserve">Tipton, Harold F. &amp; Krause, Micki, </w:t>
      </w:r>
      <w:r w:rsidRPr="00E81852">
        <w:rPr>
          <w:rFonts w:ascii="Times New Roman" w:hAnsi="Times New Roman"/>
          <w:i/>
          <w:color w:val="000000"/>
          <w:sz w:val="20"/>
          <w:szCs w:val="20"/>
        </w:rPr>
        <w:t>Information Security Management Handbook, 5th Edition</w:t>
      </w:r>
      <w:r w:rsidRPr="00E81852">
        <w:rPr>
          <w:rFonts w:ascii="Times New Roman" w:hAnsi="Times New Roman"/>
          <w:color w:val="000000"/>
          <w:sz w:val="20"/>
          <w:szCs w:val="20"/>
        </w:rPr>
        <w:t>, Auerbach Publications, 2005</w:t>
      </w:r>
      <w:r w:rsidR="007C725F" w:rsidRPr="00E13912">
        <w:rPr>
          <w:rFonts w:ascii="Times New Roman" w:hAnsi="Times New Roman"/>
          <w:color w:val="000000"/>
          <w:sz w:val="20"/>
          <w:szCs w:val="20"/>
        </w:rPr>
        <w:t>.</w:t>
      </w:r>
    </w:p>
    <w:p w:rsidR="00B93A85" w:rsidRPr="00B93A85" w:rsidRDefault="00B93A85" w:rsidP="00F450F0">
      <w:pPr>
        <w:spacing w:line="240" w:lineRule="auto"/>
        <w:ind w:left="567"/>
        <w:jc w:val="both"/>
        <w:rPr>
          <w:rFonts w:ascii="Times New Roman" w:hAnsi="Times New Roman"/>
          <w:color w:val="000000"/>
          <w:sz w:val="20"/>
          <w:szCs w:val="20"/>
          <w:lang w:val="id-ID"/>
        </w:rPr>
      </w:pPr>
    </w:p>
    <w:p w:rsidR="007C725F" w:rsidRPr="00310881" w:rsidRDefault="007C725F" w:rsidP="00F450F0">
      <w:pPr>
        <w:spacing w:after="120" w:line="240" w:lineRule="auto"/>
        <w:ind w:left="567"/>
        <w:jc w:val="both"/>
        <w:rPr>
          <w:rFonts w:ascii="Times New Roman" w:hAnsi="Times New Roman"/>
          <w:b/>
          <w:color w:val="000000"/>
          <w:sz w:val="20"/>
          <w:szCs w:val="20"/>
        </w:rPr>
      </w:pPr>
      <w:r w:rsidRPr="00310881">
        <w:rPr>
          <w:rFonts w:ascii="Times New Roman" w:hAnsi="Times New Roman"/>
          <w:b/>
          <w:color w:val="000000"/>
          <w:sz w:val="20"/>
          <w:szCs w:val="20"/>
        </w:rPr>
        <w:t>MIF</w:t>
      </w:r>
      <w:r w:rsidR="00D24AD9" w:rsidRPr="00310881">
        <w:rPr>
          <w:rFonts w:ascii="Times New Roman" w:hAnsi="Times New Roman"/>
          <w:b/>
          <w:color w:val="000000"/>
          <w:sz w:val="20"/>
          <w:szCs w:val="20"/>
          <w:lang w:val="id-ID"/>
        </w:rPr>
        <w:t>-</w:t>
      </w:r>
      <w:r w:rsidR="00310881">
        <w:rPr>
          <w:rFonts w:ascii="Times New Roman" w:hAnsi="Times New Roman"/>
          <w:b/>
          <w:color w:val="000000"/>
          <w:sz w:val="20"/>
          <w:szCs w:val="20"/>
        </w:rPr>
        <w:t>1</w:t>
      </w:r>
      <w:r w:rsidR="00310881">
        <w:rPr>
          <w:rFonts w:ascii="Times New Roman" w:hAnsi="Times New Roman"/>
          <w:b/>
          <w:color w:val="000000"/>
          <w:sz w:val="20"/>
          <w:szCs w:val="20"/>
          <w:lang w:val="id-ID"/>
        </w:rPr>
        <w:t>02</w:t>
      </w:r>
      <w:r w:rsidRPr="00310881">
        <w:rPr>
          <w:rFonts w:ascii="Times New Roman" w:hAnsi="Times New Roman"/>
          <w:b/>
          <w:color w:val="000000"/>
          <w:sz w:val="20"/>
          <w:szCs w:val="20"/>
        </w:rPr>
        <w:t xml:space="preserve"> </w:t>
      </w:r>
      <w:r w:rsidR="00310881" w:rsidRPr="00310881">
        <w:rPr>
          <w:rFonts w:ascii="Times New Roman" w:hAnsi="Times New Roman"/>
          <w:b/>
          <w:sz w:val="20"/>
          <w:szCs w:val="20"/>
          <w:lang w:val="id-ID"/>
        </w:rPr>
        <w:t xml:space="preserve">Etika dan Teknologi </w:t>
      </w:r>
      <w:r w:rsidRPr="00310881">
        <w:rPr>
          <w:rFonts w:ascii="Times New Roman" w:hAnsi="Times New Roman"/>
          <w:b/>
          <w:color w:val="000000"/>
          <w:sz w:val="20"/>
          <w:szCs w:val="20"/>
        </w:rPr>
        <w:t>(</w:t>
      </w:r>
      <w:r w:rsidR="00845AEC" w:rsidRPr="00310881">
        <w:rPr>
          <w:rFonts w:ascii="Times New Roman" w:hAnsi="Times New Roman"/>
          <w:b/>
          <w:color w:val="000000"/>
          <w:sz w:val="20"/>
          <w:szCs w:val="20"/>
          <w:lang w:val="id-ID"/>
        </w:rPr>
        <w:t>3</w:t>
      </w:r>
      <w:r w:rsidRPr="00310881">
        <w:rPr>
          <w:rFonts w:ascii="Times New Roman" w:hAnsi="Times New Roman"/>
          <w:b/>
          <w:color w:val="000000"/>
          <w:sz w:val="20"/>
          <w:szCs w:val="20"/>
        </w:rPr>
        <w:t xml:space="preserve"> SKS)</w:t>
      </w:r>
    </w:p>
    <w:p w:rsidR="007C725F" w:rsidRPr="00FF503C" w:rsidRDefault="0023035D" w:rsidP="00F450F0">
      <w:pPr>
        <w:spacing w:after="0" w:line="240" w:lineRule="auto"/>
        <w:ind w:left="567"/>
        <w:jc w:val="both"/>
        <w:rPr>
          <w:rFonts w:ascii="Times New Roman" w:hAnsi="Times New Roman"/>
          <w:color w:val="000000"/>
          <w:sz w:val="20"/>
          <w:szCs w:val="20"/>
          <w:lang w:val="id-ID"/>
        </w:rPr>
      </w:pPr>
      <w:proofErr w:type="gramStart"/>
      <w:r w:rsidRPr="0023035D">
        <w:rPr>
          <w:rFonts w:ascii="Times New Roman" w:hAnsi="Times New Roman"/>
          <w:color w:val="000000"/>
          <w:sz w:val="20"/>
          <w:szCs w:val="20"/>
        </w:rPr>
        <w:t xml:space="preserve">Mata kuliah ini membahas konsep dasar etika, teknologi dan ilmu pengetahuan, serta penerapannya di dunia </w:t>
      </w:r>
      <w:r w:rsidRPr="0023035D">
        <w:rPr>
          <w:rFonts w:ascii="Times New Roman" w:hAnsi="Times New Roman"/>
          <w:i/>
          <w:color w:val="000000"/>
          <w:sz w:val="20"/>
          <w:szCs w:val="20"/>
        </w:rPr>
        <w:t>cyber</w:t>
      </w:r>
      <w:r w:rsidRPr="0023035D">
        <w:rPr>
          <w:rFonts w:ascii="Times New Roman" w:hAnsi="Times New Roman"/>
          <w:color w:val="000000"/>
          <w:sz w:val="20"/>
          <w:szCs w:val="20"/>
        </w:rPr>
        <w:t xml:space="preserve"> berikut peraturan perundangan yang berlaku baik nasional maupun internasional.</w:t>
      </w:r>
      <w:proofErr w:type="gramEnd"/>
      <w:r w:rsidRPr="0023035D">
        <w:rPr>
          <w:rFonts w:ascii="Times New Roman" w:hAnsi="Times New Roman"/>
          <w:color w:val="000000"/>
          <w:sz w:val="20"/>
          <w:szCs w:val="20"/>
        </w:rPr>
        <w:t xml:space="preserve"> </w:t>
      </w:r>
      <w:proofErr w:type="gramStart"/>
      <w:r w:rsidRPr="0023035D">
        <w:rPr>
          <w:rFonts w:ascii="Times New Roman" w:hAnsi="Times New Roman"/>
          <w:color w:val="000000"/>
          <w:sz w:val="20"/>
          <w:szCs w:val="20"/>
        </w:rPr>
        <w:t>Pembahasan diawali dengan pengertian dan terminologi tentang etika, teknologi dan ilmu pengetahuan, dan penerapannya di kehidupan sehari-hari (</w:t>
      </w:r>
      <w:r w:rsidRPr="0023035D">
        <w:rPr>
          <w:rFonts w:ascii="Times New Roman" w:hAnsi="Times New Roman"/>
          <w:i/>
          <w:color w:val="000000"/>
          <w:sz w:val="20"/>
          <w:szCs w:val="20"/>
        </w:rPr>
        <w:t xml:space="preserve">real </w:t>
      </w:r>
      <w:r w:rsidRPr="0023035D">
        <w:rPr>
          <w:rFonts w:ascii="Times New Roman" w:hAnsi="Times New Roman"/>
          <w:i/>
          <w:color w:val="000000"/>
          <w:sz w:val="20"/>
          <w:szCs w:val="20"/>
          <w:lang w:val="id-ID"/>
        </w:rPr>
        <w:t>space</w:t>
      </w:r>
      <w:r w:rsidRPr="0023035D">
        <w:rPr>
          <w:rFonts w:ascii="Times New Roman" w:hAnsi="Times New Roman"/>
          <w:color w:val="000000"/>
          <w:sz w:val="20"/>
          <w:szCs w:val="20"/>
        </w:rPr>
        <w:t>).</w:t>
      </w:r>
      <w:proofErr w:type="gramEnd"/>
      <w:r w:rsidRPr="0023035D">
        <w:rPr>
          <w:rFonts w:ascii="Times New Roman" w:hAnsi="Times New Roman"/>
          <w:color w:val="000000"/>
          <w:sz w:val="20"/>
          <w:szCs w:val="20"/>
        </w:rPr>
        <w:t xml:space="preserve"> </w:t>
      </w:r>
      <w:proofErr w:type="gramStart"/>
      <w:r w:rsidRPr="0023035D">
        <w:rPr>
          <w:rFonts w:ascii="Times New Roman" w:hAnsi="Times New Roman"/>
          <w:color w:val="000000"/>
          <w:sz w:val="20"/>
          <w:szCs w:val="20"/>
        </w:rPr>
        <w:t xml:space="preserve">Pembahasan dilanjutkan dengan implementasi etika, teknologi dan ilmu pengetahuan di dunia </w:t>
      </w:r>
      <w:r w:rsidRPr="0023035D">
        <w:rPr>
          <w:rFonts w:ascii="Times New Roman" w:hAnsi="Times New Roman"/>
          <w:i/>
          <w:color w:val="000000"/>
          <w:sz w:val="20"/>
          <w:szCs w:val="20"/>
        </w:rPr>
        <w:t>cyber</w:t>
      </w:r>
      <w:r w:rsidRPr="0023035D">
        <w:rPr>
          <w:rFonts w:ascii="Times New Roman" w:hAnsi="Times New Roman"/>
          <w:color w:val="000000"/>
          <w:sz w:val="20"/>
          <w:szCs w:val="20"/>
        </w:rPr>
        <w:t xml:space="preserve"> (</w:t>
      </w:r>
      <w:r w:rsidRPr="0023035D">
        <w:rPr>
          <w:rFonts w:ascii="Times New Roman" w:hAnsi="Times New Roman"/>
          <w:i/>
          <w:color w:val="000000"/>
          <w:sz w:val="20"/>
          <w:szCs w:val="20"/>
        </w:rPr>
        <w:t xml:space="preserve">cyber </w:t>
      </w:r>
      <w:r w:rsidRPr="0023035D">
        <w:rPr>
          <w:rFonts w:ascii="Times New Roman" w:hAnsi="Times New Roman"/>
          <w:i/>
          <w:color w:val="000000"/>
          <w:sz w:val="20"/>
          <w:szCs w:val="20"/>
          <w:lang w:val="id-ID"/>
        </w:rPr>
        <w:t>space</w:t>
      </w:r>
      <w:r w:rsidRPr="0023035D">
        <w:rPr>
          <w:rFonts w:ascii="Times New Roman" w:hAnsi="Times New Roman"/>
          <w:color w:val="000000"/>
          <w:sz w:val="20"/>
          <w:szCs w:val="20"/>
        </w:rPr>
        <w:t xml:space="preserve">), berikut kode etik, </w:t>
      </w:r>
      <w:r w:rsidRPr="0023035D">
        <w:rPr>
          <w:rFonts w:ascii="Times New Roman" w:hAnsi="Times New Roman"/>
          <w:i/>
          <w:color w:val="000000"/>
          <w:sz w:val="20"/>
          <w:szCs w:val="20"/>
        </w:rPr>
        <w:t>code of conduct</w:t>
      </w:r>
      <w:r w:rsidRPr="0023035D">
        <w:rPr>
          <w:rFonts w:ascii="Times New Roman" w:hAnsi="Times New Roman"/>
          <w:color w:val="000000"/>
          <w:sz w:val="20"/>
          <w:szCs w:val="20"/>
        </w:rPr>
        <w:t>, dan peraturan perundangan yang diberlakukan</w:t>
      </w:r>
      <w:r w:rsidR="00ED182B">
        <w:rPr>
          <w:rFonts w:ascii="Times New Roman" w:hAnsi="Times New Roman"/>
          <w:color w:val="000000"/>
          <w:sz w:val="20"/>
          <w:szCs w:val="20"/>
          <w:lang w:val="id-ID"/>
        </w:rPr>
        <w:t>.</w:t>
      </w:r>
      <w:proofErr w:type="gramEnd"/>
    </w:p>
    <w:p w:rsidR="00D24AD9" w:rsidRPr="00053ABF" w:rsidRDefault="00D24AD9" w:rsidP="00053ABF">
      <w:pPr>
        <w:spacing w:after="0" w:line="240" w:lineRule="auto"/>
        <w:ind w:left="567"/>
        <w:jc w:val="both"/>
        <w:rPr>
          <w:rFonts w:ascii="Times New Roman" w:hAnsi="Times New Roman"/>
          <w:color w:val="000000"/>
          <w:sz w:val="20"/>
          <w:szCs w:val="20"/>
          <w:lang w:val="id-ID"/>
        </w:rPr>
      </w:pPr>
    </w:p>
    <w:p w:rsidR="007C725F" w:rsidRPr="00F450F0" w:rsidRDefault="007C725F" w:rsidP="00F450F0">
      <w:pPr>
        <w:spacing w:after="0" w:line="240" w:lineRule="auto"/>
        <w:ind w:left="567"/>
        <w:jc w:val="both"/>
        <w:rPr>
          <w:rFonts w:ascii="Times New Roman" w:hAnsi="Times New Roman"/>
          <w:b/>
          <w:color w:val="000000"/>
          <w:sz w:val="20"/>
          <w:szCs w:val="20"/>
          <w:lang w:val="id-ID"/>
        </w:rPr>
      </w:pPr>
      <w:r w:rsidRPr="00F450F0">
        <w:rPr>
          <w:rFonts w:ascii="Times New Roman" w:hAnsi="Times New Roman"/>
          <w:b/>
          <w:color w:val="000000"/>
          <w:sz w:val="20"/>
          <w:szCs w:val="20"/>
        </w:rPr>
        <w:t>Pustaka</w:t>
      </w:r>
      <w:r w:rsidR="00F450F0" w:rsidRPr="00F450F0">
        <w:rPr>
          <w:rFonts w:ascii="Times New Roman" w:hAnsi="Times New Roman"/>
          <w:b/>
          <w:color w:val="000000"/>
          <w:sz w:val="20"/>
          <w:szCs w:val="20"/>
          <w:lang w:val="id-ID"/>
        </w:rPr>
        <w:t>:</w:t>
      </w:r>
    </w:p>
    <w:p w:rsidR="007C725F" w:rsidRPr="00FF503C" w:rsidRDefault="0027748F" w:rsidP="0099740C">
      <w:pPr>
        <w:pStyle w:val="ListParagraph"/>
        <w:numPr>
          <w:ilvl w:val="0"/>
          <w:numId w:val="43"/>
        </w:numPr>
        <w:spacing w:after="0" w:line="240" w:lineRule="auto"/>
        <w:ind w:left="851" w:hanging="284"/>
        <w:jc w:val="both"/>
        <w:rPr>
          <w:rFonts w:ascii="Times New Roman" w:hAnsi="Times New Roman"/>
          <w:color w:val="000000"/>
          <w:sz w:val="20"/>
          <w:szCs w:val="20"/>
        </w:rPr>
      </w:pPr>
      <w:r w:rsidRPr="0087128F">
        <w:rPr>
          <w:rFonts w:ascii="Times New Roman" w:hAnsi="Times New Roman"/>
          <w:color w:val="000000"/>
          <w:sz w:val="20"/>
          <w:szCs w:val="20"/>
        </w:rPr>
        <w:t xml:space="preserve">Dudley </w:t>
      </w:r>
      <w:r w:rsidR="0087128F" w:rsidRPr="0087128F">
        <w:rPr>
          <w:rFonts w:ascii="Times New Roman" w:hAnsi="Times New Roman"/>
          <w:color w:val="000000"/>
          <w:sz w:val="20"/>
          <w:szCs w:val="20"/>
        </w:rPr>
        <w:t>A</w:t>
      </w:r>
      <w:r>
        <w:rPr>
          <w:rFonts w:ascii="Times New Roman" w:hAnsi="Times New Roman"/>
          <w:color w:val="000000"/>
          <w:sz w:val="20"/>
          <w:szCs w:val="20"/>
          <w:lang w:val="id-ID"/>
        </w:rPr>
        <w:t>.</w:t>
      </w:r>
      <w:r w:rsidR="0087128F" w:rsidRPr="0087128F">
        <w:rPr>
          <w:rFonts w:ascii="Times New Roman" w:hAnsi="Times New Roman"/>
          <w:color w:val="000000"/>
          <w:sz w:val="20"/>
          <w:szCs w:val="20"/>
        </w:rPr>
        <w:t xml:space="preserve">, </w:t>
      </w:r>
      <w:r w:rsidRPr="0087128F">
        <w:rPr>
          <w:rFonts w:ascii="Times New Roman" w:hAnsi="Times New Roman"/>
          <w:color w:val="000000"/>
          <w:sz w:val="20"/>
          <w:szCs w:val="20"/>
        </w:rPr>
        <w:t xml:space="preserve">Braman </w:t>
      </w:r>
      <w:r w:rsidR="0087128F" w:rsidRPr="0087128F">
        <w:rPr>
          <w:rFonts w:ascii="Times New Roman" w:hAnsi="Times New Roman"/>
          <w:color w:val="000000"/>
          <w:sz w:val="20"/>
          <w:szCs w:val="20"/>
        </w:rPr>
        <w:t>J</w:t>
      </w:r>
      <w:r>
        <w:rPr>
          <w:rFonts w:ascii="Times New Roman" w:hAnsi="Times New Roman"/>
          <w:color w:val="000000"/>
          <w:sz w:val="20"/>
          <w:szCs w:val="20"/>
          <w:lang w:val="id-ID"/>
        </w:rPr>
        <w:t>.</w:t>
      </w:r>
      <w:r w:rsidR="0087128F" w:rsidRPr="0087128F">
        <w:rPr>
          <w:rFonts w:ascii="Times New Roman" w:hAnsi="Times New Roman"/>
          <w:color w:val="000000"/>
          <w:sz w:val="20"/>
          <w:szCs w:val="20"/>
        </w:rPr>
        <w:t xml:space="preserve"> </w:t>
      </w:r>
      <w:r w:rsidR="00D17C01">
        <w:rPr>
          <w:rFonts w:ascii="Times New Roman" w:hAnsi="Times New Roman"/>
          <w:color w:val="000000"/>
          <w:sz w:val="20"/>
          <w:szCs w:val="20"/>
          <w:lang w:val="id-ID"/>
        </w:rPr>
        <w:t>and</w:t>
      </w:r>
      <w:r w:rsidR="0087128F" w:rsidRPr="0087128F">
        <w:rPr>
          <w:rFonts w:ascii="Times New Roman" w:hAnsi="Times New Roman"/>
          <w:color w:val="000000"/>
          <w:sz w:val="20"/>
          <w:szCs w:val="20"/>
        </w:rPr>
        <w:t xml:space="preserve"> Vincenti</w:t>
      </w:r>
      <w:r w:rsidRPr="0027748F">
        <w:rPr>
          <w:rFonts w:ascii="Times New Roman" w:hAnsi="Times New Roman"/>
          <w:color w:val="000000"/>
          <w:sz w:val="20"/>
          <w:szCs w:val="20"/>
        </w:rPr>
        <w:t xml:space="preserve"> </w:t>
      </w:r>
      <w:r w:rsidRPr="0087128F">
        <w:rPr>
          <w:rFonts w:ascii="Times New Roman" w:hAnsi="Times New Roman"/>
          <w:color w:val="000000"/>
          <w:sz w:val="20"/>
          <w:szCs w:val="20"/>
        </w:rPr>
        <w:t>G</w:t>
      </w:r>
      <w:r>
        <w:rPr>
          <w:rFonts w:ascii="Times New Roman" w:hAnsi="Times New Roman"/>
          <w:color w:val="000000"/>
          <w:sz w:val="20"/>
          <w:szCs w:val="20"/>
          <w:lang w:val="id-ID"/>
        </w:rPr>
        <w:t>.</w:t>
      </w:r>
      <w:r w:rsidR="0087128F">
        <w:rPr>
          <w:rFonts w:ascii="Times New Roman" w:hAnsi="Times New Roman"/>
          <w:color w:val="000000"/>
          <w:sz w:val="20"/>
          <w:szCs w:val="20"/>
          <w:lang w:val="id-ID"/>
        </w:rPr>
        <w:t xml:space="preserve">, </w:t>
      </w:r>
      <w:r w:rsidR="0087128F" w:rsidRPr="0087128F">
        <w:rPr>
          <w:rFonts w:ascii="Times New Roman" w:hAnsi="Times New Roman"/>
          <w:i/>
          <w:color w:val="000000"/>
          <w:sz w:val="20"/>
          <w:szCs w:val="20"/>
        </w:rPr>
        <w:t>Investigating Cyber Law and Cyber Ethics: Issues, Impacts and Practices</w:t>
      </w:r>
      <w:r w:rsidR="0087128F">
        <w:rPr>
          <w:rFonts w:ascii="Times New Roman" w:hAnsi="Times New Roman"/>
          <w:color w:val="000000"/>
          <w:sz w:val="20"/>
          <w:szCs w:val="20"/>
          <w:lang w:val="id-ID"/>
        </w:rPr>
        <w:t xml:space="preserve">, </w:t>
      </w:r>
      <w:r w:rsidR="00B24D7D" w:rsidRPr="00B24D7D">
        <w:rPr>
          <w:rFonts w:ascii="Times New Roman" w:hAnsi="Times New Roman"/>
          <w:color w:val="000000"/>
          <w:sz w:val="20"/>
          <w:szCs w:val="20"/>
          <w:lang w:val="id-ID"/>
        </w:rPr>
        <w:t>Information Science Referenc</w:t>
      </w:r>
      <w:r w:rsidR="00B24D7D">
        <w:rPr>
          <w:rFonts w:ascii="Times New Roman" w:hAnsi="Times New Roman"/>
          <w:color w:val="000000"/>
          <w:sz w:val="20"/>
          <w:szCs w:val="20"/>
          <w:lang w:val="id-ID"/>
        </w:rPr>
        <w:t>e, 2001.</w:t>
      </w:r>
    </w:p>
    <w:p w:rsidR="00ED182B" w:rsidRPr="0027748F" w:rsidRDefault="0023035D" w:rsidP="0099740C">
      <w:pPr>
        <w:pStyle w:val="ListParagraph"/>
        <w:numPr>
          <w:ilvl w:val="0"/>
          <w:numId w:val="43"/>
        </w:numPr>
        <w:spacing w:after="0" w:line="240" w:lineRule="auto"/>
        <w:ind w:left="851" w:hanging="284"/>
        <w:jc w:val="both"/>
        <w:rPr>
          <w:rFonts w:ascii="Times New Roman" w:hAnsi="Times New Roman"/>
          <w:color w:val="000000"/>
          <w:sz w:val="20"/>
          <w:szCs w:val="20"/>
        </w:rPr>
      </w:pPr>
      <w:r w:rsidRPr="0023035D">
        <w:rPr>
          <w:rFonts w:ascii="Times New Roman" w:hAnsi="Times New Roman"/>
          <w:color w:val="000000"/>
          <w:sz w:val="20"/>
          <w:szCs w:val="20"/>
          <w:lang w:val="id-ID"/>
        </w:rPr>
        <w:t>Reynolds, G</w:t>
      </w:r>
      <w:r>
        <w:rPr>
          <w:rFonts w:ascii="Times New Roman" w:hAnsi="Times New Roman"/>
          <w:color w:val="000000"/>
          <w:sz w:val="20"/>
          <w:szCs w:val="20"/>
          <w:lang w:val="id-ID"/>
        </w:rPr>
        <w:t>.</w:t>
      </w:r>
      <w:r w:rsidRPr="0023035D">
        <w:rPr>
          <w:rFonts w:ascii="Times New Roman" w:hAnsi="Times New Roman"/>
          <w:color w:val="000000"/>
          <w:sz w:val="20"/>
          <w:szCs w:val="20"/>
          <w:lang w:val="id-ID"/>
        </w:rPr>
        <w:t xml:space="preserve">, </w:t>
      </w:r>
      <w:r w:rsidRPr="0023035D">
        <w:rPr>
          <w:rFonts w:ascii="Times New Roman" w:hAnsi="Times New Roman"/>
          <w:i/>
          <w:color w:val="000000"/>
          <w:sz w:val="20"/>
          <w:szCs w:val="20"/>
          <w:lang w:val="id-ID"/>
        </w:rPr>
        <w:t>Ethics in Information Technology</w:t>
      </w:r>
      <w:r w:rsidRPr="0023035D">
        <w:rPr>
          <w:rFonts w:ascii="Times New Roman" w:hAnsi="Times New Roman"/>
          <w:color w:val="000000"/>
          <w:sz w:val="20"/>
          <w:szCs w:val="20"/>
          <w:lang w:val="id-ID"/>
        </w:rPr>
        <w:t>, Course Technology, Cengage Learning, 2010</w:t>
      </w:r>
      <w:r w:rsidR="0027748F">
        <w:rPr>
          <w:rFonts w:ascii="Times New Roman" w:hAnsi="Times New Roman"/>
          <w:color w:val="000000"/>
          <w:sz w:val="20"/>
          <w:szCs w:val="20"/>
          <w:lang w:val="id-ID"/>
        </w:rPr>
        <w:t>.</w:t>
      </w:r>
    </w:p>
    <w:p w:rsidR="00FF503C" w:rsidRPr="00E13912" w:rsidRDefault="0027748F" w:rsidP="0099740C">
      <w:pPr>
        <w:pStyle w:val="ListParagraph"/>
        <w:numPr>
          <w:ilvl w:val="0"/>
          <w:numId w:val="43"/>
        </w:numPr>
        <w:spacing w:after="0" w:line="240" w:lineRule="auto"/>
        <w:ind w:left="851" w:hanging="284"/>
        <w:jc w:val="both"/>
        <w:rPr>
          <w:rFonts w:ascii="Times New Roman" w:hAnsi="Times New Roman"/>
          <w:color w:val="000000"/>
          <w:sz w:val="20"/>
          <w:szCs w:val="20"/>
        </w:rPr>
      </w:pPr>
      <w:r w:rsidRPr="0027748F">
        <w:rPr>
          <w:rFonts w:ascii="Times New Roman" w:hAnsi="Times New Roman"/>
          <w:color w:val="000000"/>
          <w:sz w:val="20"/>
          <w:szCs w:val="20"/>
          <w:lang w:val="id-ID"/>
        </w:rPr>
        <w:t>Spinello R</w:t>
      </w:r>
      <w:r>
        <w:rPr>
          <w:rFonts w:ascii="Times New Roman" w:hAnsi="Times New Roman"/>
          <w:color w:val="000000"/>
          <w:sz w:val="20"/>
          <w:szCs w:val="20"/>
          <w:lang w:val="id-ID"/>
        </w:rPr>
        <w:t xml:space="preserve">. </w:t>
      </w:r>
      <w:r w:rsidRPr="0027748F">
        <w:rPr>
          <w:rFonts w:ascii="Times New Roman" w:hAnsi="Times New Roman"/>
          <w:color w:val="000000"/>
          <w:sz w:val="20"/>
          <w:szCs w:val="20"/>
          <w:lang w:val="id-ID"/>
        </w:rPr>
        <w:t>A.</w:t>
      </w:r>
      <w:r w:rsidR="00ED182B">
        <w:rPr>
          <w:rFonts w:ascii="Times New Roman" w:hAnsi="Times New Roman"/>
          <w:color w:val="000000"/>
          <w:sz w:val="20"/>
          <w:szCs w:val="20"/>
          <w:lang w:val="id-ID"/>
        </w:rPr>
        <w:t xml:space="preserve">, </w:t>
      </w:r>
      <w:r w:rsidR="00ED182B" w:rsidRPr="00ED182B">
        <w:rPr>
          <w:rFonts w:ascii="Times New Roman" w:hAnsi="Times New Roman"/>
          <w:i/>
          <w:color w:val="000000"/>
          <w:sz w:val="20"/>
          <w:szCs w:val="20"/>
        </w:rPr>
        <w:t xml:space="preserve">Cyberethics: Morality </w:t>
      </w:r>
      <w:proofErr w:type="gramStart"/>
      <w:r w:rsidR="00ED182B" w:rsidRPr="00ED182B">
        <w:rPr>
          <w:rFonts w:ascii="Times New Roman" w:hAnsi="Times New Roman"/>
          <w:i/>
          <w:color w:val="000000"/>
          <w:sz w:val="20"/>
          <w:szCs w:val="20"/>
        </w:rPr>
        <w:t>And</w:t>
      </w:r>
      <w:proofErr w:type="gramEnd"/>
      <w:r w:rsidR="00ED182B" w:rsidRPr="00ED182B">
        <w:rPr>
          <w:rFonts w:ascii="Times New Roman" w:hAnsi="Times New Roman"/>
          <w:i/>
          <w:color w:val="000000"/>
          <w:sz w:val="20"/>
          <w:szCs w:val="20"/>
        </w:rPr>
        <w:t xml:space="preserve"> Law In Cyberspace</w:t>
      </w:r>
      <w:r w:rsidR="00ED182B">
        <w:rPr>
          <w:rFonts w:ascii="Times New Roman" w:hAnsi="Times New Roman"/>
          <w:color w:val="000000"/>
          <w:sz w:val="20"/>
          <w:szCs w:val="20"/>
          <w:lang w:val="id-ID"/>
        </w:rPr>
        <w:t>,</w:t>
      </w:r>
      <w:r w:rsidR="00ED182B" w:rsidRPr="00ED182B">
        <w:rPr>
          <w:rFonts w:ascii="Times New Roman" w:hAnsi="Times New Roman"/>
          <w:color w:val="000000"/>
          <w:sz w:val="20"/>
          <w:szCs w:val="20"/>
        </w:rPr>
        <w:t xml:space="preserve"> 4th Edition</w:t>
      </w:r>
      <w:r w:rsidR="00ED182B">
        <w:rPr>
          <w:rFonts w:ascii="Times New Roman" w:hAnsi="Times New Roman"/>
          <w:color w:val="000000"/>
          <w:sz w:val="20"/>
          <w:szCs w:val="20"/>
          <w:lang w:val="id-ID"/>
        </w:rPr>
        <w:t>,</w:t>
      </w:r>
      <w:r w:rsidR="00F64B77">
        <w:rPr>
          <w:rFonts w:ascii="Times New Roman" w:hAnsi="Times New Roman"/>
          <w:color w:val="000000"/>
          <w:sz w:val="20"/>
          <w:szCs w:val="20"/>
          <w:lang w:val="id-ID"/>
        </w:rPr>
        <w:t xml:space="preserve"> </w:t>
      </w:r>
      <w:r w:rsidR="00520A66">
        <w:rPr>
          <w:rFonts w:ascii="Times New Roman" w:hAnsi="Times New Roman"/>
          <w:color w:val="000000"/>
          <w:sz w:val="20"/>
          <w:szCs w:val="20"/>
          <w:lang w:val="id-ID"/>
        </w:rPr>
        <w:t>Jones &amp; Bartlett Learning, LLC, 2011.</w:t>
      </w:r>
    </w:p>
    <w:p w:rsidR="007C725F" w:rsidRPr="00053ABF" w:rsidRDefault="007C725F" w:rsidP="00053ABF">
      <w:pPr>
        <w:spacing w:line="240" w:lineRule="auto"/>
        <w:ind w:left="567"/>
        <w:jc w:val="both"/>
        <w:rPr>
          <w:rFonts w:ascii="Times New Roman" w:hAnsi="Times New Roman"/>
          <w:color w:val="000000"/>
          <w:sz w:val="20"/>
          <w:szCs w:val="20"/>
          <w:lang w:val="id-ID"/>
        </w:rPr>
      </w:pPr>
    </w:p>
    <w:p w:rsidR="007C725F" w:rsidRPr="00E13912" w:rsidRDefault="007C725F" w:rsidP="00053ABF">
      <w:pPr>
        <w:spacing w:after="120" w:line="240" w:lineRule="auto"/>
        <w:ind w:left="567"/>
        <w:jc w:val="both"/>
        <w:rPr>
          <w:rFonts w:ascii="Times New Roman" w:hAnsi="Times New Roman"/>
          <w:b/>
          <w:color w:val="000000"/>
          <w:sz w:val="20"/>
          <w:szCs w:val="20"/>
        </w:rPr>
      </w:pPr>
      <w:r w:rsidRPr="00E13912">
        <w:rPr>
          <w:rFonts w:ascii="Times New Roman" w:hAnsi="Times New Roman"/>
          <w:b/>
          <w:color w:val="000000"/>
          <w:sz w:val="20"/>
          <w:szCs w:val="20"/>
        </w:rPr>
        <w:t>MIF</w:t>
      </w:r>
      <w:r w:rsidR="006C7ACE">
        <w:rPr>
          <w:rFonts w:ascii="Times New Roman" w:hAnsi="Times New Roman"/>
          <w:b/>
          <w:color w:val="000000"/>
          <w:sz w:val="20"/>
          <w:szCs w:val="20"/>
          <w:lang w:val="id-ID"/>
        </w:rPr>
        <w:t>-</w:t>
      </w:r>
      <w:r w:rsidR="00310881">
        <w:rPr>
          <w:rFonts w:ascii="Times New Roman" w:hAnsi="Times New Roman"/>
          <w:b/>
          <w:color w:val="000000"/>
          <w:sz w:val="20"/>
          <w:szCs w:val="20"/>
          <w:lang w:val="id-ID"/>
        </w:rPr>
        <w:t>103</w:t>
      </w:r>
      <w:r w:rsidRPr="00E13912">
        <w:rPr>
          <w:rFonts w:ascii="Times New Roman" w:hAnsi="Times New Roman"/>
          <w:b/>
          <w:color w:val="000000"/>
          <w:sz w:val="20"/>
          <w:szCs w:val="20"/>
        </w:rPr>
        <w:t xml:space="preserve"> </w:t>
      </w:r>
      <w:r w:rsidR="006C7ACE" w:rsidRPr="006C7ACE">
        <w:rPr>
          <w:rFonts w:ascii="Times New Roman" w:hAnsi="Times New Roman"/>
          <w:b/>
          <w:color w:val="000000"/>
          <w:sz w:val="20"/>
          <w:szCs w:val="20"/>
        </w:rPr>
        <w:t>Keamanan Sistem dan Jaringan Komputer (3 SKS)</w:t>
      </w:r>
    </w:p>
    <w:p w:rsidR="006C7ACE" w:rsidRPr="006C7ACE" w:rsidRDefault="006C7ACE" w:rsidP="00053ABF">
      <w:pPr>
        <w:spacing w:after="0" w:line="240" w:lineRule="auto"/>
        <w:ind w:left="567"/>
        <w:jc w:val="both"/>
        <w:rPr>
          <w:rFonts w:ascii="Times New Roman" w:hAnsi="Times New Roman"/>
          <w:color w:val="000000"/>
          <w:sz w:val="20"/>
          <w:szCs w:val="20"/>
        </w:rPr>
      </w:pPr>
      <w:proofErr w:type="gramStart"/>
      <w:r w:rsidRPr="006C7ACE">
        <w:rPr>
          <w:rFonts w:ascii="Times New Roman" w:hAnsi="Times New Roman"/>
          <w:color w:val="000000"/>
          <w:sz w:val="20"/>
          <w:szCs w:val="20"/>
        </w:rPr>
        <w:t>Mata kuliah ini membahas berbagai konsep keamanan yang diperlukan untuk perancangan, penggunaan, dan implementasi jaringan komunikasi data dalam berbagai format secara aman.</w:t>
      </w:r>
      <w:proofErr w:type="gramEnd"/>
      <w:r w:rsidRPr="006C7ACE">
        <w:rPr>
          <w:rFonts w:ascii="Times New Roman" w:hAnsi="Times New Roman"/>
          <w:color w:val="000000"/>
          <w:sz w:val="20"/>
          <w:szCs w:val="20"/>
        </w:rPr>
        <w:t xml:space="preserve"> </w:t>
      </w:r>
      <w:proofErr w:type="gramStart"/>
      <w:r w:rsidRPr="006C7ACE">
        <w:rPr>
          <w:rFonts w:ascii="Times New Roman" w:hAnsi="Times New Roman"/>
          <w:color w:val="000000"/>
          <w:sz w:val="20"/>
          <w:szCs w:val="20"/>
        </w:rPr>
        <w:t>Juga dilakukan tinjauan mengenai teknologi dan standar jaringan, termasuk protokol internet.</w:t>
      </w:r>
      <w:proofErr w:type="gramEnd"/>
    </w:p>
    <w:p w:rsidR="006C7ACE" w:rsidRPr="006C7ACE" w:rsidRDefault="006C7ACE" w:rsidP="00053ABF">
      <w:pPr>
        <w:spacing w:after="0" w:line="240" w:lineRule="auto"/>
        <w:ind w:left="567"/>
        <w:jc w:val="both"/>
        <w:rPr>
          <w:rFonts w:ascii="Times New Roman" w:hAnsi="Times New Roman"/>
          <w:color w:val="000000"/>
          <w:sz w:val="20"/>
          <w:szCs w:val="20"/>
        </w:rPr>
      </w:pPr>
    </w:p>
    <w:p w:rsidR="006C7ACE" w:rsidRPr="006C7ACE" w:rsidRDefault="006C7ACE" w:rsidP="00053ABF">
      <w:pPr>
        <w:spacing w:after="0" w:line="240" w:lineRule="auto"/>
        <w:ind w:left="567"/>
        <w:jc w:val="both"/>
        <w:rPr>
          <w:rFonts w:ascii="Times New Roman" w:hAnsi="Times New Roman"/>
          <w:color w:val="000000"/>
          <w:sz w:val="20"/>
          <w:szCs w:val="20"/>
        </w:rPr>
      </w:pPr>
      <w:r w:rsidRPr="006C7ACE">
        <w:rPr>
          <w:rFonts w:ascii="Times New Roman" w:hAnsi="Times New Roman"/>
          <w:color w:val="000000"/>
          <w:sz w:val="20"/>
          <w:szCs w:val="20"/>
        </w:rPr>
        <w:t xml:space="preserve">Tema-tema yang menjadi pokok bahasan meliputi berbagai aspek spesifik dari keamanan jaringan komputer, seperti </w:t>
      </w:r>
      <w:r w:rsidRPr="00053ABF">
        <w:rPr>
          <w:rFonts w:ascii="Times New Roman" w:hAnsi="Times New Roman"/>
          <w:i/>
          <w:color w:val="000000"/>
          <w:sz w:val="20"/>
          <w:szCs w:val="20"/>
        </w:rPr>
        <w:t>firewalls</w:t>
      </w:r>
      <w:r w:rsidRPr="006C7ACE">
        <w:rPr>
          <w:rFonts w:ascii="Times New Roman" w:hAnsi="Times New Roman"/>
          <w:color w:val="000000"/>
          <w:sz w:val="20"/>
          <w:szCs w:val="20"/>
        </w:rPr>
        <w:t xml:space="preserve">, </w:t>
      </w:r>
      <w:r w:rsidRPr="00053ABF">
        <w:rPr>
          <w:rFonts w:ascii="Times New Roman" w:hAnsi="Times New Roman"/>
          <w:i/>
          <w:color w:val="000000"/>
          <w:sz w:val="20"/>
          <w:szCs w:val="20"/>
        </w:rPr>
        <w:t>packet filtering</w:t>
      </w:r>
      <w:r w:rsidRPr="006C7ACE">
        <w:rPr>
          <w:rFonts w:ascii="Times New Roman" w:hAnsi="Times New Roman"/>
          <w:color w:val="000000"/>
          <w:sz w:val="20"/>
          <w:szCs w:val="20"/>
        </w:rPr>
        <w:t xml:space="preserve">, </w:t>
      </w:r>
      <w:r w:rsidRPr="00053ABF">
        <w:rPr>
          <w:rFonts w:ascii="Times New Roman" w:hAnsi="Times New Roman"/>
          <w:i/>
          <w:color w:val="000000"/>
          <w:sz w:val="20"/>
          <w:szCs w:val="20"/>
        </w:rPr>
        <w:t>virtual private networks</w:t>
      </w:r>
      <w:r w:rsidRPr="006C7ACE">
        <w:rPr>
          <w:rFonts w:ascii="Times New Roman" w:hAnsi="Times New Roman"/>
          <w:color w:val="000000"/>
          <w:sz w:val="20"/>
          <w:szCs w:val="20"/>
        </w:rPr>
        <w:t xml:space="preserve"> (VPNs), keamanan sistem operasi jaringan. Pendalaman dilakukan khusus untuk keamanan jaringan nirkabel, termasuk identifikasi bahaya yang mencakup </w:t>
      </w:r>
      <w:r w:rsidRPr="00053ABF">
        <w:rPr>
          <w:rFonts w:ascii="Times New Roman" w:hAnsi="Times New Roman"/>
          <w:i/>
          <w:color w:val="000000"/>
          <w:sz w:val="20"/>
          <w:szCs w:val="20"/>
        </w:rPr>
        <w:t>denial of service</w:t>
      </w:r>
      <w:r w:rsidRPr="006C7ACE">
        <w:rPr>
          <w:rFonts w:ascii="Times New Roman" w:hAnsi="Times New Roman"/>
          <w:color w:val="000000"/>
          <w:sz w:val="20"/>
          <w:szCs w:val="20"/>
        </w:rPr>
        <w:t xml:space="preserve">, </w:t>
      </w:r>
      <w:r w:rsidRPr="00053ABF">
        <w:rPr>
          <w:rFonts w:ascii="Times New Roman" w:hAnsi="Times New Roman"/>
          <w:i/>
          <w:color w:val="000000"/>
          <w:sz w:val="20"/>
          <w:szCs w:val="20"/>
        </w:rPr>
        <w:t>corruption</w:t>
      </w:r>
      <w:r w:rsidRPr="006C7ACE">
        <w:rPr>
          <w:rFonts w:ascii="Times New Roman" w:hAnsi="Times New Roman"/>
          <w:color w:val="000000"/>
          <w:sz w:val="20"/>
          <w:szCs w:val="20"/>
        </w:rPr>
        <w:t xml:space="preserve"> (penggantian atau penyisipan informasi) dan </w:t>
      </w:r>
      <w:r w:rsidRPr="00053ABF">
        <w:rPr>
          <w:rFonts w:ascii="Times New Roman" w:hAnsi="Times New Roman"/>
          <w:i/>
          <w:color w:val="000000"/>
          <w:sz w:val="20"/>
          <w:szCs w:val="20"/>
        </w:rPr>
        <w:t>exploitation</w:t>
      </w:r>
      <w:r w:rsidRPr="006C7ACE">
        <w:rPr>
          <w:rFonts w:ascii="Times New Roman" w:hAnsi="Times New Roman"/>
          <w:color w:val="000000"/>
          <w:sz w:val="20"/>
          <w:szCs w:val="20"/>
        </w:rPr>
        <w:t xml:space="preserve"> (penambahan informasi), aspek keamanan berbagai infrastruktur jaringan nirkabel (termasuk data dan suara seluler), jaringan lokal nirkabel (</w:t>
      </w:r>
      <w:r w:rsidRPr="00053ABF">
        <w:rPr>
          <w:rFonts w:ascii="Times New Roman" w:hAnsi="Times New Roman"/>
          <w:i/>
          <w:color w:val="000000"/>
          <w:sz w:val="20"/>
          <w:szCs w:val="20"/>
        </w:rPr>
        <w:t>wireless</w:t>
      </w:r>
      <w:r w:rsidRPr="006C7ACE">
        <w:rPr>
          <w:rFonts w:ascii="Times New Roman" w:hAnsi="Times New Roman"/>
          <w:color w:val="000000"/>
          <w:sz w:val="20"/>
          <w:szCs w:val="20"/>
        </w:rPr>
        <w:t xml:space="preserve"> LAN), termasuk WiFi </w:t>
      </w:r>
      <w:r w:rsidRPr="00053ABF">
        <w:rPr>
          <w:rFonts w:ascii="Times New Roman" w:hAnsi="Times New Roman"/>
          <w:i/>
          <w:color w:val="000000"/>
          <w:sz w:val="20"/>
          <w:szCs w:val="20"/>
        </w:rPr>
        <w:t>hotspots</w:t>
      </w:r>
      <w:r w:rsidRPr="006C7ACE">
        <w:rPr>
          <w:rFonts w:ascii="Times New Roman" w:hAnsi="Times New Roman"/>
          <w:color w:val="000000"/>
          <w:sz w:val="20"/>
          <w:szCs w:val="20"/>
        </w:rPr>
        <w:t>, satelit, dan protokol VOIP nirkabel.</w:t>
      </w:r>
    </w:p>
    <w:p w:rsidR="006C7ACE" w:rsidRPr="006C7ACE" w:rsidRDefault="006C7ACE" w:rsidP="00053ABF">
      <w:pPr>
        <w:spacing w:after="0" w:line="240" w:lineRule="auto"/>
        <w:ind w:left="567"/>
        <w:jc w:val="both"/>
        <w:rPr>
          <w:rFonts w:ascii="Times New Roman" w:hAnsi="Times New Roman"/>
          <w:color w:val="000000"/>
          <w:sz w:val="20"/>
          <w:szCs w:val="20"/>
        </w:rPr>
      </w:pPr>
    </w:p>
    <w:p w:rsidR="006C7ACE" w:rsidRPr="00053ABF" w:rsidRDefault="006C7ACE" w:rsidP="00053ABF">
      <w:pPr>
        <w:spacing w:after="0" w:line="240" w:lineRule="auto"/>
        <w:ind w:left="567"/>
        <w:jc w:val="both"/>
        <w:rPr>
          <w:rFonts w:ascii="Times New Roman" w:hAnsi="Times New Roman"/>
          <w:color w:val="000000"/>
          <w:sz w:val="20"/>
          <w:szCs w:val="20"/>
          <w:lang w:val="id-ID"/>
        </w:rPr>
      </w:pPr>
      <w:proofErr w:type="gramStart"/>
      <w:r w:rsidRPr="006C7ACE">
        <w:rPr>
          <w:rFonts w:ascii="Times New Roman" w:hAnsi="Times New Roman"/>
          <w:color w:val="000000"/>
          <w:sz w:val="20"/>
          <w:szCs w:val="20"/>
        </w:rPr>
        <w:t>Mata Kuliah ini juga membahas teknik-teknik mendeteksi dan memonitor berbagai jenis serangan pada sistem komputer, metode keamanan data, dan perkembangan terkini dalam bidang keamanan sistem komputer</w:t>
      </w:r>
      <w:r w:rsidR="00053ABF">
        <w:rPr>
          <w:rFonts w:ascii="Times New Roman" w:hAnsi="Times New Roman"/>
          <w:color w:val="000000"/>
          <w:sz w:val="20"/>
          <w:szCs w:val="20"/>
          <w:lang w:val="id-ID"/>
        </w:rPr>
        <w:t>.</w:t>
      </w:r>
      <w:proofErr w:type="gramEnd"/>
    </w:p>
    <w:p w:rsidR="006C7ACE" w:rsidRDefault="006C7ACE" w:rsidP="00053ABF">
      <w:pPr>
        <w:spacing w:after="0" w:line="240" w:lineRule="auto"/>
        <w:ind w:left="567"/>
        <w:jc w:val="both"/>
        <w:rPr>
          <w:rFonts w:ascii="Times New Roman" w:hAnsi="Times New Roman"/>
          <w:color w:val="000000"/>
          <w:sz w:val="20"/>
          <w:szCs w:val="20"/>
          <w:lang w:val="id-ID"/>
        </w:rPr>
      </w:pPr>
    </w:p>
    <w:p w:rsidR="007C725F" w:rsidRPr="00053ABF" w:rsidRDefault="006C7ACE" w:rsidP="00053ABF">
      <w:pPr>
        <w:spacing w:after="0" w:line="240" w:lineRule="auto"/>
        <w:ind w:left="567"/>
        <w:jc w:val="both"/>
        <w:rPr>
          <w:rFonts w:ascii="Times New Roman" w:hAnsi="Times New Roman"/>
          <w:b/>
          <w:color w:val="000000"/>
          <w:sz w:val="20"/>
          <w:szCs w:val="20"/>
          <w:lang w:val="id-ID"/>
        </w:rPr>
      </w:pPr>
      <w:r w:rsidRPr="00053ABF">
        <w:rPr>
          <w:rFonts w:ascii="Times New Roman" w:hAnsi="Times New Roman"/>
          <w:b/>
          <w:color w:val="000000"/>
          <w:sz w:val="20"/>
          <w:szCs w:val="20"/>
          <w:lang w:val="id-ID"/>
        </w:rPr>
        <w:t>P</w:t>
      </w:r>
      <w:r w:rsidRPr="00053ABF">
        <w:rPr>
          <w:rFonts w:ascii="Times New Roman" w:hAnsi="Times New Roman"/>
          <w:b/>
          <w:color w:val="000000"/>
          <w:sz w:val="20"/>
          <w:szCs w:val="20"/>
        </w:rPr>
        <w:t>ustaka</w:t>
      </w:r>
      <w:r w:rsidR="00053ABF" w:rsidRPr="00053ABF">
        <w:rPr>
          <w:rFonts w:ascii="Times New Roman" w:hAnsi="Times New Roman"/>
          <w:b/>
          <w:color w:val="000000"/>
          <w:sz w:val="20"/>
          <w:szCs w:val="20"/>
          <w:lang w:val="id-ID"/>
        </w:rPr>
        <w:t>:</w:t>
      </w:r>
    </w:p>
    <w:p w:rsidR="00D17C01" w:rsidRPr="006C7ACE" w:rsidRDefault="00D17C01" w:rsidP="0099740C">
      <w:pPr>
        <w:pStyle w:val="ListParagraph"/>
        <w:numPr>
          <w:ilvl w:val="0"/>
          <w:numId w:val="44"/>
        </w:numPr>
        <w:spacing w:after="0" w:line="240" w:lineRule="auto"/>
        <w:ind w:left="851" w:hanging="284"/>
        <w:jc w:val="both"/>
        <w:rPr>
          <w:rFonts w:ascii="Times New Roman" w:hAnsi="Times New Roman"/>
          <w:color w:val="000000"/>
          <w:sz w:val="20"/>
          <w:szCs w:val="20"/>
        </w:rPr>
      </w:pPr>
      <w:r w:rsidRPr="006C7ACE">
        <w:rPr>
          <w:rFonts w:ascii="Times New Roman" w:hAnsi="Times New Roman"/>
          <w:color w:val="000000"/>
          <w:sz w:val="20"/>
          <w:szCs w:val="20"/>
        </w:rPr>
        <w:lastRenderedPageBreak/>
        <w:t>Baker</w:t>
      </w:r>
      <w:r>
        <w:rPr>
          <w:rFonts w:ascii="Times New Roman" w:hAnsi="Times New Roman"/>
          <w:color w:val="000000"/>
          <w:sz w:val="20"/>
          <w:szCs w:val="20"/>
          <w:lang w:val="id-ID"/>
        </w:rPr>
        <w:t>,</w:t>
      </w:r>
      <w:r w:rsidRPr="006C7ACE">
        <w:rPr>
          <w:rFonts w:ascii="Times New Roman" w:hAnsi="Times New Roman"/>
          <w:color w:val="000000"/>
          <w:sz w:val="20"/>
          <w:szCs w:val="20"/>
        </w:rPr>
        <w:t xml:space="preserve"> R</w:t>
      </w:r>
      <w:r>
        <w:rPr>
          <w:rFonts w:ascii="Times New Roman" w:hAnsi="Times New Roman"/>
          <w:color w:val="000000"/>
          <w:sz w:val="20"/>
          <w:szCs w:val="20"/>
          <w:lang w:val="id-ID"/>
        </w:rPr>
        <w:t>.</w:t>
      </w:r>
      <w:r w:rsidRPr="006C7ACE">
        <w:rPr>
          <w:rFonts w:ascii="Times New Roman" w:hAnsi="Times New Roman"/>
          <w:color w:val="000000"/>
          <w:sz w:val="20"/>
          <w:szCs w:val="20"/>
        </w:rPr>
        <w:t xml:space="preserve"> H., </w:t>
      </w:r>
      <w:r w:rsidRPr="00301CB9">
        <w:rPr>
          <w:rFonts w:ascii="Times New Roman" w:hAnsi="Times New Roman"/>
          <w:i/>
          <w:color w:val="000000"/>
          <w:sz w:val="20"/>
          <w:szCs w:val="20"/>
        </w:rPr>
        <w:t>Network Security: How to Plan for It and Achieve It</w:t>
      </w:r>
      <w:r w:rsidRPr="006C7ACE">
        <w:rPr>
          <w:rFonts w:ascii="Times New Roman" w:hAnsi="Times New Roman"/>
          <w:color w:val="000000"/>
          <w:sz w:val="20"/>
          <w:szCs w:val="20"/>
        </w:rPr>
        <w:t>, Mc</w:t>
      </w:r>
      <w:r w:rsidR="006C11E2">
        <w:rPr>
          <w:rFonts w:ascii="Times New Roman" w:hAnsi="Times New Roman"/>
          <w:color w:val="000000"/>
          <w:sz w:val="20"/>
          <w:szCs w:val="20"/>
        </w:rPr>
        <w:t xml:space="preserve"> </w:t>
      </w:r>
      <w:r w:rsidRPr="006C7ACE">
        <w:rPr>
          <w:rFonts w:ascii="Times New Roman" w:hAnsi="Times New Roman"/>
          <w:color w:val="000000"/>
          <w:sz w:val="20"/>
          <w:szCs w:val="20"/>
        </w:rPr>
        <w:t>Graw Hill, 1999.</w:t>
      </w:r>
    </w:p>
    <w:p w:rsidR="00D17C01" w:rsidRPr="00E13912" w:rsidRDefault="00D17C01" w:rsidP="0099740C">
      <w:pPr>
        <w:pStyle w:val="ListParagraph"/>
        <w:numPr>
          <w:ilvl w:val="0"/>
          <w:numId w:val="44"/>
        </w:numPr>
        <w:spacing w:after="0" w:line="240" w:lineRule="auto"/>
        <w:ind w:left="851" w:hanging="284"/>
        <w:jc w:val="both"/>
        <w:rPr>
          <w:rFonts w:ascii="Times New Roman" w:hAnsi="Times New Roman"/>
          <w:color w:val="000000"/>
          <w:sz w:val="20"/>
          <w:szCs w:val="20"/>
        </w:rPr>
      </w:pPr>
      <w:r w:rsidRPr="006C7ACE">
        <w:rPr>
          <w:rFonts w:ascii="Times New Roman" w:hAnsi="Times New Roman"/>
          <w:color w:val="000000"/>
          <w:sz w:val="20"/>
          <w:szCs w:val="20"/>
        </w:rPr>
        <w:t>Caelli</w:t>
      </w:r>
      <w:r>
        <w:rPr>
          <w:rFonts w:ascii="Times New Roman" w:hAnsi="Times New Roman"/>
          <w:color w:val="000000"/>
          <w:sz w:val="20"/>
          <w:szCs w:val="20"/>
          <w:lang w:val="id-ID"/>
        </w:rPr>
        <w:t>,</w:t>
      </w:r>
      <w:r w:rsidRPr="006C7ACE">
        <w:rPr>
          <w:rFonts w:ascii="Times New Roman" w:hAnsi="Times New Roman"/>
          <w:color w:val="000000"/>
          <w:sz w:val="20"/>
          <w:szCs w:val="20"/>
        </w:rPr>
        <w:t xml:space="preserve"> </w:t>
      </w:r>
      <w:r>
        <w:rPr>
          <w:rFonts w:ascii="Times New Roman" w:hAnsi="Times New Roman"/>
          <w:color w:val="000000"/>
          <w:sz w:val="20"/>
          <w:szCs w:val="20"/>
          <w:lang w:val="id-ID"/>
        </w:rPr>
        <w:t xml:space="preserve">W. </w:t>
      </w:r>
      <w:r w:rsidRPr="006C7ACE">
        <w:rPr>
          <w:rFonts w:ascii="Times New Roman" w:hAnsi="Times New Roman"/>
          <w:color w:val="000000"/>
          <w:sz w:val="20"/>
          <w:szCs w:val="20"/>
        </w:rPr>
        <w:t xml:space="preserve">et al, </w:t>
      </w:r>
      <w:r w:rsidRPr="00301CB9">
        <w:rPr>
          <w:rFonts w:ascii="Times New Roman" w:hAnsi="Times New Roman"/>
          <w:i/>
          <w:color w:val="000000"/>
          <w:sz w:val="20"/>
          <w:szCs w:val="20"/>
        </w:rPr>
        <w:t>Information Security Handbook</w:t>
      </w:r>
      <w:r w:rsidRPr="006C7ACE">
        <w:rPr>
          <w:rFonts w:ascii="Times New Roman" w:hAnsi="Times New Roman"/>
          <w:color w:val="000000"/>
          <w:sz w:val="20"/>
          <w:szCs w:val="20"/>
        </w:rPr>
        <w:t>, Macmillan, 1994.</w:t>
      </w:r>
    </w:p>
    <w:p w:rsidR="006C7ACE" w:rsidRPr="006C7ACE" w:rsidRDefault="006C7ACE" w:rsidP="0099740C">
      <w:pPr>
        <w:pStyle w:val="ListParagraph"/>
        <w:numPr>
          <w:ilvl w:val="0"/>
          <w:numId w:val="44"/>
        </w:numPr>
        <w:spacing w:after="0" w:line="240" w:lineRule="auto"/>
        <w:ind w:left="851" w:hanging="284"/>
        <w:jc w:val="both"/>
        <w:rPr>
          <w:rFonts w:ascii="Times New Roman" w:hAnsi="Times New Roman"/>
          <w:color w:val="000000"/>
          <w:sz w:val="20"/>
          <w:szCs w:val="20"/>
        </w:rPr>
      </w:pPr>
      <w:r w:rsidRPr="006C7ACE">
        <w:rPr>
          <w:rFonts w:ascii="Times New Roman" w:hAnsi="Times New Roman"/>
          <w:color w:val="000000"/>
          <w:sz w:val="20"/>
          <w:szCs w:val="20"/>
        </w:rPr>
        <w:t xml:space="preserve">Cheswick, W. </w:t>
      </w:r>
      <w:r w:rsidR="00D17C01">
        <w:rPr>
          <w:rFonts w:ascii="Times New Roman" w:hAnsi="Times New Roman"/>
          <w:color w:val="000000"/>
          <w:sz w:val="20"/>
          <w:szCs w:val="20"/>
          <w:lang w:val="id-ID"/>
        </w:rPr>
        <w:t>and</w:t>
      </w:r>
      <w:r w:rsidRPr="006C7ACE">
        <w:rPr>
          <w:rFonts w:ascii="Times New Roman" w:hAnsi="Times New Roman"/>
          <w:color w:val="000000"/>
          <w:sz w:val="20"/>
          <w:szCs w:val="20"/>
        </w:rPr>
        <w:t xml:space="preserve"> Bellovin, S., </w:t>
      </w:r>
      <w:r w:rsidRPr="00301CB9">
        <w:rPr>
          <w:rFonts w:ascii="Times New Roman" w:hAnsi="Times New Roman"/>
          <w:i/>
          <w:color w:val="000000"/>
          <w:sz w:val="20"/>
          <w:szCs w:val="20"/>
        </w:rPr>
        <w:t>Firewalls and Internet Security</w:t>
      </w:r>
      <w:r w:rsidRPr="006C7ACE">
        <w:rPr>
          <w:rFonts w:ascii="Times New Roman" w:hAnsi="Times New Roman"/>
          <w:color w:val="000000"/>
          <w:sz w:val="20"/>
          <w:szCs w:val="20"/>
        </w:rPr>
        <w:t>, Addison Wesley Professional Computing Series, 1994.</w:t>
      </w:r>
    </w:p>
    <w:p w:rsidR="006C7ACE" w:rsidRPr="006C7ACE" w:rsidRDefault="006C7ACE" w:rsidP="0099740C">
      <w:pPr>
        <w:pStyle w:val="ListParagraph"/>
        <w:numPr>
          <w:ilvl w:val="0"/>
          <w:numId w:val="44"/>
        </w:numPr>
        <w:spacing w:after="0" w:line="240" w:lineRule="auto"/>
        <w:ind w:left="851" w:hanging="284"/>
        <w:jc w:val="both"/>
        <w:rPr>
          <w:rFonts w:ascii="Times New Roman" w:hAnsi="Times New Roman"/>
          <w:color w:val="000000"/>
          <w:sz w:val="20"/>
          <w:szCs w:val="20"/>
        </w:rPr>
      </w:pPr>
      <w:r w:rsidRPr="006C7ACE">
        <w:rPr>
          <w:rFonts w:ascii="Times New Roman" w:hAnsi="Times New Roman"/>
          <w:color w:val="000000"/>
          <w:sz w:val="20"/>
          <w:szCs w:val="20"/>
        </w:rPr>
        <w:t xml:space="preserve">Kaufman, Perlman, and Speciner, </w:t>
      </w:r>
      <w:r w:rsidRPr="00301CB9">
        <w:rPr>
          <w:rFonts w:ascii="Times New Roman" w:hAnsi="Times New Roman"/>
          <w:i/>
          <w:color w:val="000000"/>
          <w:sz w:val="20"/>
          <w:szCs w:val="20"/>
        </w:rPr>
        <w:t>Network Security, Private Communication in a Public World</w:t>
      </w:r>
      <w:r w:rsidRPr="006C7ACE">
        <w:rPr>
          <w:rFonts w:ascii="Times New Roman" w:hAnsi="Times New Roman"/>
          <w:color w:val="000000"/>
          <w:sz w:val="20"/>
          <w:szCs w:val="20"/>
        </w:rPr>
        <w:t>, Prentice-Hall, 1995.</w:t>
      </w:r>
    </w:p>
    <w:p w:rsidR="006C7ACE" w:rsidRPr="006C7ACE" w:rsidRDefault="006C7ACE" w:rsidP="0099740C">
      <w:pPr>
        <w:pStyle w:val="ListParagraph"/>
        <w:numPr>
          <w:ilvl w:val="0"/>
          <w:numId w:val="44"/>
        </w:numPr>
        <w:spacing w:after="0" w:line="240" w:lineRule="auto"/>
        <w:ind w:left="851" w:hanging="284"/>
        <w:jc w:val="both"/>
        <w:rPr>
          <w:rFonts w:ascii="Times New Roman" w:hAnsi="Times New Roman"/>
          <w:color w:val="000000"/>
          <w:sz w:val="20"/>
          <w:szCs w:val="20"/>
        </w:rPr>
      </w:pPr>
      <w:r w:rsidRPr="006C7ACE">
        <w:rPr>
          <w:rFonts w:ascii="Times New Roman" w:hAnsi="Times New Roman"/>
          <w:color w:val="000000"/>
          <w:sz w:val="20"/>
          <w:szCs w:val="20"/>
        </w:rPr>
        <w:t xml:space="preserve">Stallings, W., </w:t>
      </w:r>
      <w:r w:rsidRPr="00301CB9">
        <w:rPr>
          <w:rFonts w:ascii="Times New Roman" w:hAnsi="Times New Roman"/>
          <w:i/>
          <w:color w:val="000000"/>
          <w:sz w:val="20"/>
          <w:szCs w:val="20"/>
        </w:rPr>
        <w:t>Network Security Essentials</w:t>
      </w:r>
      <w:r w:rsidRPr="006C7ACE">
        <w:rPr>
          <w:rFonts w:ascii="Times New Roman" w:hAnsi="Times New Roman"/>
          <w:color w:val="000000"/>
          <w:sz w:val="20"/>
          <w:szCs w:val="20"/>
        </w:rPr>
        <w:t>, Prentice Hall, 2000.</w:t>
      </w:r>
    </w:p>
    <w:p w:rsidR="007C725F" w:rsidRPr="00E13912" w:rsidRDefault="007C725F" w:rsidP="00301CB9">
      <w:pPr>
        <w:pStyle w:val="ListParagraph"/>
        <w:spacing w:line="240" w:lineRule="auto"/>
        <w:ind w:left="567"/>
        <w:contextualSpacing w:val="0"/>
        <w:jc w:val="both"/>
        <w:rPr>
          <w:rFonts w:ascii="Times New Roman" w:hAnsi="Times New Roman"/>
          <w:color w:val="000000"/>
          <w:sz w:val="20"/>
          <w:szCs w:val="20"/>
        </w:rPr>
      </w:pPr>
    </w:p>
    <w:p w:rsidR="007C725F" w:rsidRPr="00E13912" w:rsidRDefault="007C725F" w:rsidP="00D17C01">
      <w:pPr>
        <w:spacing w:after="120" w:line="240" w:lineRule="auto"/>
        <w:ind w:left="567"/>
        <w:jc w:val="both"/>
        <w:rPr>
          <w:rFonts w:ascii="Times New Roman" w:hAnsi="Times New Roman"/>
          <w:b/>
          <w:color w:val="000000"/>
          <w:sz w:val="20"/>
          <w:szCs w:val="20"/>
        </w:rPr>
      </w:pPr>
      <w:r w:rsidRPr="00E13912">
        <w:rPr>
          <w:rFonts w:ascii="Times New Roman" w:hAnsi="Times New Roman"/>
          <w:b/>
          <w:color w:val="000000"/>
          <w:sz w:val="20"/>
          <w:szCs w:val="20"/>
        </w:rPr>
        <w:t>MIF</w:t>
      </w:r>
      <w:r w:rsidR="00B93A85">
        <w:rPr>
          <w:rFonts w:ascii="Times New Roman" w:hAnsi="Times New Roman"/>
          <w:b/>
          <w:color w:val="000000"/>
          <w:sz w:val="20"/>
          <w:szCs w:val="20"/>
          <w:lang w:val="id-ID"/>
        </w:rPr>
        <w:t>-</w:t>
      </w:r>
      <w:r w:rsidR="00310881">
        <w:rPr>
          <w:rFonts w:ascii="Times New Roman" w:hAnsi="Times New Roman"/>
          <w:b/>
          <w:color w:val="000000"/>
          <w:sz w:val="20"/>
          <w:szCs w:val="20"/>
          <w:lang w:val="id-ID"/>
        </w:rPr>
        <w:t>104</w:t>
      </w:r>
      <w:r w:rsidRPr="00E13912">
        <w:rPr>
          <w:rFonts w:ascii="Times New Roman" w:hAnsi="Times New Roman"/>
          <w:b/>
          <w:color w:val="000000"/>
          <w:sz w:val="20"/>
          <w:szCs w:val="20"/>
        </w:rPr>
        <w:t xml:space="preserve"> Kriptologi dan Proteksi Data (3 SKS) </w:t>
      </w:r>
    </w:p>
    <w:p w:rsidR="007C725F" w:rsidRDefault="00CA1D38" w:rsidP="00301CB9">
      <w:pPr>
        <w:spacing w:after="0" w:line="240" w:lineRule="auto"/>
        <w:ind w:left="567"/>
        <w:jc w:val="both"/>
        <w:rPr>
          <w:rFonts w:ascii="Times New Roman" w:hAnsi="Times New Roman"/>
          <w:color w:val="000000"/>
          <w:sz w:val="20"/>
          <w:szCs w:val="20"/>
          <w:lang w:val="id-ID"/>
        </w:rPr>
      </w:pPr>
      <w:proofErr w:type="gramStart"/>
      <w:r w:rsidRPr="00CA1D38">
        <w:rPr>
          <w:rFonts w:ascii="Times New Roman" w:hAnsi="Times New Roman"/>
          <w:color w:val="000000"/>
          <w:sz w:val="20"/>
          <w:szCs w:val="20"/>
        </w:rPr>
        <w:t xml:space="preserve">Tujuan dari mata kuliah ini adalah mempelajari berbagai teknik untuk proteksi data dalam komputer dan sistem komunikasi terhadap serangan </w:t>
      </w:r>
      <w:r w:rsidRPr="00CA1D38">
        <w:rPr>
          <w:rFonts w:ascii="Times New Roman" w:hAnsi="Times New Roman"/>
          <w:i/>
          <w:color w:val="000000"/>
          <w:sz w:val="20"/>
          <w:szCs w:val="20"/>
        </w:rPr>
        <w:t>hacker</w:t>
      </w:r>
      <w:r w:rsidRPr="00CA1D38">
        <w:rPr>
          <w:rFonts w:ascii="Times New Roman" w:hAnsi="Times New Roman"/>
          <w:color w:val="000000"/>
          <w:sz w:val="20"/>
          <w:szCs w:val="20"/>
        </w:rPr>
        <w:t xml:space="preserve"> dan </w:t>
      </w:r>
      <w:r w:rsidRPr="00CA1D38">
        <w:rPr>
          <w:rFonts w:ascii="Times New Roman" w:hAnsi="Times New Roman"/>
          <w:i/>
          <w:color w:val="000000"/>
          <w:sz w:val="20"/>
          <w:szCs w:val="20"/>
        </w:rPr>
        <w:t>fraudster</w:t>
      </w:r>
      <w:r w:rsidRPr="00CA1D38">
        <w:rPr>
          <w:rFonts w:ascii="Times New Roman" w:hAnsi="Times New Roman"/>
          <w:color w:val="000000"/>
          <w:sz w:val="20"/>
          <w:szCs w:val="20"/>
        </w:rPr>
        <w:t>.</w:t>
      </w:r>
      <w:proofErr w:type="gramEnd"/>
      <w:r w:rsidRPr="00CA1D38">
        <w:rPr>
          <w:rFonts w:ascii="Times New Roman" w:hAnsi="Times New Roman"/>
          <w:color w:val="000000"/>
          <w:sz w:val="20"/>
          <w:szCs w:val="20"/>
        </w:rPr>
        <w:t xml:space="preserve"> </w:t>
      </w:r>
      <w:proofErr w:type="gramStart"/>
      <w:r w:rsidRPr="00CA1D38">
        <w:rPr>
          <w:rFonts w:ascii="Times New Roman" w:hAnsi="Times New Roman"/>
          <w:color w:val="000000"/>
          <w:sz w:val="20"/>
          <w:szCs w:val="20"/>
        </w:rPr>
        <w:t xml:space="preserve">Pada mata </w:t>
      </w:r>
      <w:r>
        <w:rPr>
          <w:rFonts w:ascii="Times New Roman" w:hAnsi="Times New Roman"/>
          <w:color w:val="000000"/>
          <w:sz w:val="20"/>
          <w:szCs w:val="20"/>
          <w:lang w:val="id-ID"/>
        </w:rPr>
        <w:t>kuliah</w:t>
      </w:r>
      <w:r w:rsidRPr="00CA1D38">
        <w:rPr>
          <w:rFonts w:ascii="Times New Roman" w:hAnsi="Times New Roman"/>
          <w:color w:val="000000"/>
          <w:sz w:val="20"/>
          <w:szCs w:val="20"/>
        </w:rPr>
        <w:t xml:space="preserve"> ini dilakukan penelusuran dan pembahasan perkembangan historis dari berbagai metode kriptografi dan perangkat kriptoanalisis.</w:t>
      </w:r>
      <w:proofErr w:type="gramEnd"/>
      <w:r w:rsidRPr="00CA1D38">
        <w:rPr>
          <w:rFonts w:ascii="Times New Roman" w:hAnsi="Times New Roman"/>
          <w:color w:val="000000"/>
          <w:sz w:val="20"/>
          <w:szCs w:val="20"/>
        </w:rPr>
        <w:t xml:space="preserve"> </w:t>
      </w:r>
      <w:proofErr w:type="gramStart"/>
      <w:r w:rsidRPr="00CA1D38">
        <w:rPr>
          <w:rFonts w:ascii="Times New Roman" w:hAnsi="Times New Roman"/>
          <w:color w:val="000000"/>
          <w:sz w:val="20"/>
          <w:szCs w:val="20"/>
        </w:rPr>
        <w:t>Juga dilakukan tinjauan mendalam pada teori enkripsi menggunakan kunci simetrik dan asimetrik.</w:t>
      </w:r>
      <w:proofErr w:type="gramEnd"/>
      <w:r w:rsidRPr="00CA1D38">
        <w:rPr>
          <w:rFonts w:ascii="Times New Roman" w:hAnsi="Times New Roman"/>
          <w:color w:val="000000"/>
          <w:sz w:val="20"/>
          <w:szCs w:val="20"/>
        </w:rPr>
        <w:t xml:space="preserve"> </w:t>
      </w:r>
      <w:proofErr w:type="gramStart"/>
      <w:r w:rsidRPr="00CA1D38">
        <w:rPr>
          <w:rFonts w:ascii="Times New Roman" w:hAnsi="Times New Roman"/>
          <w:color w:val="000000"/>
          <w:sz w:val="20"/>
          <w:szCs w:val="20"/>
        </w:rPr>
        <w:t>Mata Kuliah ini membahas protokol komunikasi untuk pertukaran data yang aman, termasuk enkripsi data standard maupun lanjut, juga berbagai strategi untuk proteksi fisik aset informasi</w:t>
      </w:r>
      <w:r w:rsidR="007C725F" w:rsidRPr="00E13912">
        <w:rPr>
          <w:rFonts w:ascii="Times New Roman" w:hAnsi="Times New Roman"/>
          <w:color w:val="000000"/>
          <w:sz w:val="20"/>
          <w:szCs w:val="20"/>
        </w:rPr>
        <w:t>.</w:t>
      </w:r>
      <w:proofErr w:type="gramEnd"/>
    </w:p>
    <w:p w:rsidR="006C7ACE" w:rsidRPr="006C7ACE" w:rsidRDefault="006C7ACE" w:rsidP="00301CB9">
      <w:pPr>
        <w:spacing w:after="0" w:line="240" w:lineRule="auto"/>
        <w:ind w:left="567"/>
        <w:jc w:val="both"/>
        <w:rPr>
          <w:rFonts w:ascii="Times New Roman" w:hAnsi="Times New Roman"/>
          <w:color w:val="000000"/>
          <w:sz w:val="20"/>
          <w:szCs w:val="20"/>
          <w:lang w:val="id-ID"/>
        </w:rPr>
      </w:pPr>
    </w:p>
    <w:p w:rsidR="007C725F" w:rsidRPr="00301CB9" w:rsidRDefault="00CD60B8" w:rsidP="00301CB9">
      <w:pPr>
        <w:spacing w:after="0" w:line="240" w:lineRule="auto"/>
        <w:ind w:left="567"/>
        <w:jc w:val="both"/>
        <w:rPr>
          <w:rFonts w:ascii="Times New Roman" w:hAnsi="Times New Roman"/>
          <w:b/>
          <w:color w:val="000000"/>
          <w:sz w:val="20"/>
          <w:szCs w:val="20"/>
          <w:lang w:val="id-ID"/>
        </w:rPr>
      </w:pPr>
      <w:r w:rsidRPr="00301CB9">
        <w:rPr>
          <w:rFonts w:ascii="Times New Roman" w:hAnsi="Times New Roman"/>
          <w:b/>
          <w:color w:val="000000"/>
          <w:sz w:val="20"/>
          <w:szCs w:val="20"/>
        </w:rPr>
        <w:t>Pustaka</w:t>
      </w:r>
      <w:r w:rsidR="00301CB9" w:rsidRPr="00301CB9">
        <w:rPr>
          <w:rFonts w:ascii="Times New Roman" w:hAnsi="Times New Roman"/>
          <w:b/>
          <w:color w:val="000000"/>
          <w:sz w:val="20"/>
          <w:szCs w:val="20"/>
          <w:lang w:val="id-ID"/>
        </w:rPr>
        <w:t>:</w:t>
      </w:r>
    </w:p>
    <w:p w:rsidR="007C725F" w:rsidRPr="00E13912" w:rsidRDefault="007C725F" w:rsidP="0099740C">
      <w:pPr>
        <w:pStyle w:val="ListParagraph"/>
        <w:numPr>
          <w:ilvl w:val="0"/>
          <w:numId w:val="45"/>
        </w:numPr>
        <w:spacing w:after="0" w:line="240" w:lineRule="auto"/>
        <w:ind w:left="851" w:hanging="284"/>
        <w:jc w:val="both"/>
        <w:rPr>
          <w:rFonts w:ascii="Times New Roman" w:hAnsi="Times New Roman"/>
          <w:color w:val="000000"/>
          <w:sz w:val="20"/>
          <w:szCs w:val="20"/>
        </w:rPr>
      </w:pPr>
      <w:r w:rsidRPr="00E13912">
        <w:rPr>
          <w:rFonts w:ascii="Times New Roman" w:hAnsi="Times New Roman"/>
          <w:color w:val="000000"/>
          <w:sz w:val="20"/>
          <w:szCs w:val="20"/>
        </w:rPr>
        <w:t>Menezes, A., Van Oorschot, P.</w:t>
      </w:r>
      <w:r w:rsidR="00D17C01">
        <w:rPr>
          <w:rFonts w:ascii="Times New Roman" w:hAnsi="Times New Roman"/>
          <w:color w:val="000000"/>
          <w:sz w:val="20"/>
          <w:szCs w:val="20"/>
          <w:lang w:val="id-ID"/>
        </w:rPr>
        <w:t>,</w:t>
      </w:r>
      <w:r w:rsidRPr="00E13912">
        <w:rPr>
          <w:rFonts w:ascii="Times New Roman" w:hAnsi="Times New Roman"/>
          <w:color w:val="000000"/>
          <w:sz w:val="20"/>
          <w:szCs w:val="20"/>
        </w:rPr>
        <w:t xml:space="preserve"> </w:t>
      </w:r>
      <w:r w:rsidR="00D17C01">
        <w:rPr>
          <w:rFonts w:ascii="Times New Roman" w:hAnsi="Times New Roman"/>
          <w:color w:val="000000"/>
          <w:sz w:val="20"/>
          <w:szCs w:val="20"/>
          <w:lang w:val="id-ID"/>
        </w:rPr>
        <w:t>and</w:t>
      </w:r>
      <w:r w:rsidRPr="00E13912">
        <w:rPr>
          <w:rFonts w:ascii="Times New Roman" w:hAnsi="Times New Roman"/>
          <w:color w:val="000000"/>
          <w:sz w:val="20"/>
          <w:szCs w:val="20"/>
        </w:rPr>
        <w:t xml:space="preserve"> Vanstone, S., </w:t>
      </w:r>
      <w:r w:rsidRPr="00AF54FC">
        <w:rPr>
          <w:rFonts w:ascii="Times New Roman" w:hAnsi="Times New Roman"/>
          <w:i/>
          <w:color w:val="000000"/>
          <w:sz w:val="20"/>
          <w:szCs w:val="20"/>
        </w:rPr>
        <w:t>Applied Criptography,</w:t>
      </w:r>
      <w:r w:rsidRPr="00E13912">
        <w:rPr>
          <w:rFonts w:ascii="Times New Roman" w:hAnsi="Times New Roman"/>
          <w:color w:val="000000"/>
          <w:sz w:val="20"/>
          <w:szCs w:val="20"/>
        </w:rPr>
        <w:t xml:space="preserve"> CRC Press, 1996.</w:t>
      </w:r>
    </w:p>
    <w:p w:rsidR="007C725F" w:rsidRPr="00E13912" w:rsidRDefault="007C725F" w:rsidP="0099740C">
      <w:pPr>
        <w:pStyle w:val="ListParagraph"/>
        <w:numPr>
          <w:ilvl w:val="0"/>
          <w:numId w:val="45"/>
        </w:numPr>
        <w:spacing w:after="0" w:line="240" w:lineRule="auto"/>
        <w:ind w:left="851" w:hanging="284"/>
        <w:jc w:val="both"/>
        <w:rPr>
          <w:rFonts w:ascii="Times New Roman" w:hAnsi="Times New Roman"/>
          <w:color w:val="000000"/>
          <w:sz w:val="20"/>
          <w:szCs w:val="20"/>
        </w:rPr>
      </w:pPr>
      <w:r w:rsidRPr="00E13912">
        <w:rPr>
          <w:rFonts w:ascii="Times New Roman" w:hAnsi="Times New Roman"/>
          <w:color w:val="000000"/>
          <w:sz w:val="20"/>
          <w:szCs w:val="20"/>
        </w:rPr>
        <w:t>Pfleeger. C.</w:t>
      </w:r>
      <w:r w:rsidR="00D17C01">
        <w:rPr>
          <w:rFonts w:ascii="Times New Roman" w:hAnsi="Times New Roman"/>
          <w:color w:val="000000"/>
          <w:sz w:val="20"/>
          <w:szCs w:val="20"/>
          <w:lang w:val="id-ID"/>
        </w:rPr>
        <w:t xml:space="preserve"> </w:t>
      </w:r>
      <w:r w:rsidRPr="00E13912">
        <w:rPr>
          <w:rFonts w:ascii="Times New Roman" w:hAnsi="Times New Roman"/>
          <w:color w:val="000000"/>
          <w:sz w:val="20"/>
          <w:szCs w:val="20"/>
        </w:rPr>
        <w:t xml:space="preserve">P., </w:t>
      </w:r>
      <w:r w:rsidRPr="00AF54FC">
        <w:rPr>
          <w:rFonts w:ascii="Times New Roman" w:hAnsi="Times New Roman"/>
          <w:i/>
          <w:color w:val="000000"/>
          <w:sz w:val="20"/>
          <w:szCs w:val="20"/>
        </w:rPr>
        <w:t>Security in Computing,</w:t>
      </w:r>
      <w:r w:rsidRPr="00E13912">
        <w:rPr>
          <w:rFonts w:ascii="Times New Roman" w:hAnsi="Times New Roman"/>
          <w:color w:val="000000"/>
          <w:sz w:val="20"/>
          <w:szCs w:val="20"/>
        </w:rPr>
        <w:t xml:space="preserve"> 3</w:t>
      </w:r>
      <w:r w:rsidR="00D17C01" w:rsidRPr="00D17C01">
        <w:rPr>
          <w:rFonts w:ascii="Times New Roman" w:hAnsi="Times New Roman"/>
          <w:color w:val="000000"/>
          <w:sz w:val="20"/>
          <w:szCs w:val="20"/>
          <w:lang w:val="id-ID"/>
        </w:rPr>
        <w:t>r</w:t>
      </w:r>
      <w:r w:rsidRPr="00D17C01">
        <w:rPr>
          <w:rFonts w:ascii="Times New Roman" w:hAnsi="Times New Roman"/>
          <w:color w:val="000000"/>
          <w:sz w:val="20"/>
          <w:szCs w:val="20"/>
        </w:rPr>
        <w:t>d</w:t>
      </w:r>
      <w:r w:rsidR="00D17C01">
        <w:rPr>
          <w:rFonts w:ascii="Times New Roman" w:hAnsi="Times New Roman"/>
          <w:color w:val="000000"/>
          <w:sz w:val="20"/>
          <w:szCs w:val="20"/>
          <w:lang w:val="id-ID"/>
        </w:rPr>
        <w:t xml:space="preserve"> E</w:t>
      </w:r>
      <w:r w:rsidRPr="00E13912">
        <w:rPr>
          <w:rFonts w:ascii="Times New Roman" w:hAnsi="Times New Roman"/>
          <w:color w:val="000000"/>
          <w:sz w:val="20"/>
          <w:szCs w:val="20"/>
        </w:rPr>
        <w:t>d</w:t>
      </w:r>
      <w:r w:rsidR="00D17C01">
        <w:rPr>
          <w:rFonts w:ascii="Times New Roman" w:hAnsi="Times New Roman"/>
          <w:color w:val="000000"/>
          <w:sz w:val="20"/>
          <w:szCs w:val="20"/>
          <w:lang w:val="id-ID"/>
        </w:rPr>
        <w:t>ition</w:t>
      </w:r>
      <w:r w:rsidRPr="00E13912">
        <w:rPr>
          <w:rFonts w:ascii="Times New Roman" w:hAnsi="Times New Roman"/>
          <w:color w:val="000000"/>
          <w:sz w:val="20"/>
          <w:szCs w:val="20"/>
        </w:rPr>
        <w:t>, Prentice Hall, 2003.</w:t>
      </w:r>
    </w:p>
    <w:p w:rsidR="007C725F" w:rsidRPr="00E13912" w:rsidRDefault="007C725F" w:rsidP="0099740C">
      <w:pPr>
        <w:pStyle w:val="ListParagraph"/>
        <w:numPr>
          <w:ilvl w:val="0"/>
          <w:numId w:val="45"/>
        </w:numPr>
        <w:spacing w:after="0" w:line="240" w:lineRule="auto"/>
        <w:ind w:left="851" w:hanging="284"/>
        <w:jc w:val="both"/>
        <w:rPr>
          <w:rFonts w:ascii="Times New Roman" w:hAnsi="Times New Roman"/>
          <w:color w:val="000000"/>
          <w:sz w:val="20"/>
          <w:szCs w:val="20"/>
        </w:rPr>
      </w:pPr>
      <w:r w:rsidRPr="00E13912">
        <w:rPr>
          <w:rFonts w:ascii="Times New Roman" w:hAnsi="Times New Roman"/>
          <w:color w:val="000000"/>
          <w:sz w:val="20"/>
          <w:szCs w:val="20"/>
        </w:rPr>
        <w:t xml:space="preserve">Schneier. B., </w:t>
      </w:r>
      <w:r w:rsidRPr="00AF54FC">
        <w:rPr>
          <w:rFonts w:ascii="Times New Roman" w:hAnsi="Times New Roman"/>
          <w:i/>
          <w:color w:val="000000"/>
          <w:sz w:val="20"/>
          <w:szCs w:val="20"/>
        </w:rPr>
        <w:t>Applied Cryptography</w:t>
      </w:r>
      <w:r w:rsidRPr="00E13912">
        <w:rPr>
          <w:rFonts w:ascii="Times New Roman" w:hAnsi="Times New Roman"/>
          <w:color w:val="000000"/>
          <w:sz w:val="20"/>
          <w:szCs w:val="20"/>
        </w:rPr>
        <w:t>, 2</w:t>
      </w:r>
      <w:r w:rsidRPr="00D17C01">
        <w:rPr>
          <w:rFonts w:ascii="Times New Roman" w:hAnsi="Times New Roman"/>
          <w:color w:val="000000"/>
          <w:sz w:val="20"/>
          <w:szCs w:val="20"/>
        </w:rPr>
        <w:t>nd</w:t>
      </w:r>
      <w:r w:rsidR="00D17C01">
        <w:rPr>
          <w:rFonts w:ascii="Times New Roman" w:hAnsi="Times New Roman"/>
          <w:color w:val="000000"/>
          <w:sz w:val="20"/>
          <w:szCs w:val="20"/>
          <w:lang w:val="id-ID"/>
        </w:rPr>
        <w:t xml:space="preserve"> Edition</w:t>
      </w:r>
      <w:r w:rsidRPr="00E13912">
        <w:rPr>
          <w:rFonts w:ascii="Times New Roman" w:hAnsi="Times New Roman"/>
          <w:color w:val="000000"/>
          <w:sz w:val="20"/>
          <w:szCs w:val="20"/>
        </w:rPr>
        <w:t>, John Willey &amp; Sons, 1996.</w:t>
      </w:r>
    </w:p>
    <w:p w:rsidR="007C725F" w:rsidRPr="00E13912" w:rsidRDefault="007C725F" w:rsidP="0099740C">
      <w:pPr>
        <w:pStyle w:val="ListParagraph"/>
        <w:numPr>
          <w:ilvl w:val="0"/>
          <w:numId w:val="45"/>
        </w:numPr>
        <w:spacing w:after="0" w:line="240" w:lineRule="auto"/>
        <w:ind w:left="851" w:hanging="284"/>
        <w:jc w:val="both"/>
        <w:rPr>
          <w:rFonts w:ascii="Times New Roman" w:hAnsi="Times New Roman"/>
          <w:color w:val="000000"/>
          <w:sz w:val="20"/>
          <w:szCs w:val="20"/>
        </w:rPr>
      </w:pPr>
      <w:r w:rsidRPr="00E13912">
        <w:rPr>
          <w:rFonts w:ascii="Times New Roman" w:hAnsi="Times New Roman"/>
          <w:color w:val="000000"/>
          <w:sz w:val="20"/>
          <w:szCs w:val="20"/>
        </w:rPr>
        <w:t xml:space="preserve">Stinson, D.R., </w:t>
      </w:r>
      <w:r w:rsidR="00AF54FC">
        <w:rPr>
          <w:rFonts w:ascii="Times New Roman" w:hAnsi="Times New Roman"/>
          <w:i/>
          <w:color w:val="000000"/>
          <w:sz w:val="20"/>
          <w:szCs w:val="20"/>
        </w:rPr>
        <w:t>Cryptography: Theor</w:t>
      </w:r>
      <w:r w:rsidRPr="00AF54FC">
        <w:rPr>
          <w:rFonts w:ascii="Times New Roman" w:hAnsi="Times New Roman"/>
          <w:i/>
          <w:color w:val="000000"/>
          <w:sz w:val="20"/>
          <w:szCs w:val="20"/>
        </w:rPr>
        <w:t>y and Practice</w:t>
      </w:r>
      <w:r w:rsidRPr="00E13912">
        <w:rPr>
          <w:rFonts w:ascii="Times New Roman" w:hAnsi="Times New Roman"/>
          <w:color w:val="000000"/>
          <w:sz w:val="20"/>
          <w:szCs w:val="20"/>
        </w:rPr>
        <w:t>, CRCPress, 2002.</w:t>
      </w:r>
    </w:p>
    <w:p w:rsidR="007C725F" w:rsidRPr="00E13912" w:rsidRDefault="007C725F" w:rsidP="00D17C01">
      <w:pPr>
        <w:spacing w:line="240" w:lineRule="auto"/>
        <w:ind w:left="567"/>
        <w:jc w:val="both"/>
        <w:rPr>
          <w:rFonts w:ascii="Times New Roman" w:hAnsi="Times New Roman"/>
          <w:b/>
          <w:color w:val="000000"/>
          <w:sz w:val="20"/>
          <w:szCs w:val="20"/>
        </w:rPr>
      </w:pPr>
    </w:p>
    <w:p w:rsidR="007C725F" w:rsidRPr="00E13912" w:rsidRDefault="007C725F" w:rsidP="00D17C01">
      <w:pPr>
        <w:spacing w:after="120" w:line="240" w:lineRule="auto"/>
        <w:ind w:left="567"/>
        <w:jc w:val="both"/>
        <w:rPr>
          <w:rFonts w:ascii="Times New Roman" w:hAnsi="Times New Roman"/>
          <w:b/>
          <w:color w:val="000000"/>
          <w:sz w:val="20"/>
          <w:szCs w:val="20"/>
        </w:rPr>
      </w:pPr>
      <w:r w:rsidRPr="00E13912">
        <w:rPr>
          <w:rFonts w:ascii="Times New Roman" w:hAnsi="Times New Roman"/>
          <w:b/>
          <w:color w:val="000000"/>
          <w:sz w:val="20"/>
          <w:szCs w:val="20"/>
        </w:rPr>
        <w:t>MIF</w:t>
      </w:r>
      <w:r w:rsidR="008560B4">
        <w:rPr>
          <w:rFonts w:ascii="Times New Roman" w:hAnsi="Times New Roman"/>
          <w:b/>
          <w:color w:val="000000"/>
          <w:sz w:val="20"/>
          <w:szCs w:val="20"/>
          <w:lang w:val="id-ID"/>
        </w:rPr>
        <w:t>-</w:t>
      </w:r>
      <w:r w:rsidR="00310881">
        <w:rPr>
          <w:rFonts w:ascii="Times New Roman" w:hAnsi="Times New Roman"/>
          <w:b/>
          <w:color w:val="000000"/>
          <w:sz w:val="20"/>
          <w:szCs w:val="20"/>
          <w:lang w:val="id-ID"/>
        </w:rPr>
        <w:t>105</w:t>
      </w:r>
      <w:r w:rsidRPr="00E13912">
        <w:rPr>
          <w:rFonts w:ascii="Times New Roman" w:hAnsi="Times New Roman"/>
          <w:b/>
          <w:color w:val="000000"/>
          <w:sz w:val="20"/>
          <w:szCs w:val="20"/>
        </w:rPr>
        <w:t xml:space="preserve"> </w:t>
      </w:r>
      <w:r w:rsidR="00310881" w:rsidRPr="00310881">
        <w:rPr>
          <w:rFonts w:ascii="Times New Roman" w:hAnsi="Times New Roman"/>
          <w:b/>
          <w:sz w:val="20"/>
          <w:szCs w:val="20"/>
          <w:lang w:val="id-ID"/>
        </w:rPr>
        <w:t>Keamanan Sistem Informasi dan Aplikasi</w:t>
      </w:r>
      <w:r w:rsidR="00310881" w:rsidRPr="00E13912">
        <w:rPr>
          <w:rFonts w:ascii="Times New Roman" w:hAnsi="Times New Roman"/>
          <w:b/>
          <w:color w:val="000000"/>
          <w:sz w:val="20"/>
          <w:szCs w:val="20"/>
        </w:rPr>
        <w:t xml:space="preserve"> </w:t>
      </w:r>
      <w:r w:rsidRPr="00E13912">
        <w:rPr>
          <w:rFonts w:ascii="Times New Roman" w:hAnsi="Times New Roman"/>
          <w:b/>
          <w:color w:val="000000"/>
          <w:sz w:val="20"/>
          <w:szCs w:val="20"/>
        </w:rPr>
        <w:t>(3SKS)</w:t>
      </w:r>
    </w:p>
    <w:p w:rsidR="007C725F" w:rsidRPr="000E07E0" w:rsidRDefault="00CA1D38" w:rsidP="00D17C01">
      <w:pPr>
        <w:spacing w:after="0" w:line="240" w:lineRule="auto"/>
        <w:ind w:left="567"/>
        <w:jc w:val="both"/>
        <w:rPr>
          <w:rFonts w:ascii="Times New Roman" w:hAnsi="Times New Roman"/>
          <w:sz w:val="20"/>
          <w:lang w:val="id-ID"/>
        </w:rPr>
      </w:pPr>
      <w:r w:rsidRPr="00CA1D38">
        <w:rPr>
          <w:rFonts w:ascii="Times New Roman" w:hAnsi="Times New Roman"/>
          <w:sz w:val="20"/>
        </w:rPr>
        <w:t xml:space="preserve">Mata kuliah ini mempelajari prinsip-prinsip, kebijakan, dan prosedur yang berkaitan dengan integrasi keamanan informasi ke dalam sistem atau aplikasi selama Siklus Hidup Pengembangan Sistem (SDLC) agar pengoperasian sistem dan aplikasi tidak menghadirkan risiko yang tidak semestinya bagi perusahaan dan aset informasi yang dimilikinya. </w:t>
      </w:r>
      <w:proofErr w:type="gramStart"/>
      <w:r w:rsidRPr="00CA1D38">
        <w:rPr>
          <w:rFonts w:ascii="Times New Roman" w:hAnsi="Times New Roman"/>
          <w:sz w:val="20"/>
        </w:rPr>
        <w:t>Dengan demikian diharapkan mahasiswa dapat mengetahui dan memahami konsep, prinsip, kebijakan dan prosedur keamanan sistem dan aplikasi.</w:t>
      </w:r>
      <w:proofErr w:type="gramEnd"/>
      <w:r w:rsidRPr="00CA1D38">
        <w:rPr>
          <w:rFonts w:ascii="Times New Roman" w:hAnsi="Times New Roman"/>
          <w:sz w:val="20"/>
        </w:rPr>
        <w:t xml:space="preserve"> Juga memahami proses pengembangan sistem perangkat lunak yang aman (</w:t>
      </w:r>
      <w:r w:rsidRPr="00CA1D38">
        <w:rPr>
          <w:rFonts w:ascii="Times New Roman" w:hAnsi="Times New Roman"/>
          <w:i/>
          <w:sz w:val="20"/>
        </w:rPr>
        <w:t>secure</w:t>
      </w:r>
      <w:r w:rsidRPr="00CA1D38">
        <w:rPr>
          <w:rFonts w:ascii="Times New Roman" w:hAnsi="Times New Roman"/>
          <w:sz w:val="20"/>
        </w:rPr>
        <w:t>), sehingga mampu membuat konsep solusi pengembangan sistem perangkat lunak yang aman (</w:t>
      </w:r>
      <w:r w:rsidRPr="00CA1D38">
        <w:rPr>
          <w:rFonts w:ascii="Times New Roman" w:hAnsi="Times New Roman"/>
          <w:i/>
          <w:sz w:val="20"/>
        </w:rPr>
        <w:t>secure</w:t>
      </w:r>
      <w:r w:rsidRPr="00CA1D38">
        <w:rPr>
          <w:rFonts w:ascii="Times New Roman" w:hAnsi="Times New Roman"/>
          <w:sz w:val="20"/>
        </w:rPr>
        <w:t>)</w:t>
      </w:r>
      <w:r w:rsidR="000E07E0">
        <w:rPr>
          <w:rFonts w:ascii="Times New Roman" w:hAnsi="Times New Roman"/>
          <w:sz w:val="20"/>
          <w:lang w:val="id-ID"/>
        </w:rPr>
        <w:t>.</w:t>
      </w:r>
    </w:p>
    <w:p w:rsidR="008560B4" w:rsidRPr="000E07E0" w:rsidRDefault="008560B4" w:rsidP="00D17C01">
      <w:pPr>
        <w:spacing w:after="0" w:line="240" w:lineRule="auto"/>
        <w:ind w:left="567"/>
        <w:jc w:val="both"/>
        <w:rPr>
          <w:rFonts w:ascii="Times New Roman" w:hAnsi="Times New Roman"/>
          <w:color w:val="000000"/>
          <w:sz w:val="18"/>
          <w:szCs w:val="20"/>
          <w:lang w:val="id-ID"/>
        </w:rPr>
      </w:pPr>
    </w:p>
    <w:p w:rsidR="007C725F" w:rsidRPr="00D17C01" w:rsidRDefault="007C725F" w:rsidP="00D17C01">
      <w:pPr>
        <w:spacing w:after="0" w:line="240" w:lineRule="auto"/>
        <w:ind w:left="567"/>
        <w:jc w:val="both"/>
        <w:rPr>
          <w:rFonts w:ascii="Times New Roman" w:hAnsi="Times New Roman"/>
          <w:b/>
          <w:color w:val="000000"/>
          <w:sz w:val="20"/>
          <w:szCs w:val="20"/>
          <w:lang w:val="id-ID"/>
        </w:rPr>
      </w:pPr>
      <w:r w:rsidRPr="00D17C01">
        <w:rPr>
          <w:rFonts w:ascii="Times New Roman" w:hAnsi="Times New Roman"/>
          <w:b/>
          <w:color w:val="000000"/>
          <w:sz w:val="20"/>
          <w:szCs w:val="20"/>
        </w:rPr>
        <w:t>Pustaka</w:t>
      </w:r>
      <w:r w:rsidR="00D17C01" w:rsidRPr="00D17C01">
        <w:rPr>
          <w:rFonts w:ascii="Times New Roman" w:hAnsi="Times New Roman"/>
          <w:b/>
          <w:color w:val="000000"/>
          <w:sz w:val="20"/>
          <w:szCs w:val="20"/>
          <w:lang w:val="id-ID"/>
        </w:rPr>
        <w:t>:</w:t>
      </w:r>
    </w:p>
    <w:p w:rsidR="00396864" w:rsidRPr="00396864" w:rsidRDefault="00396864" w:rsidP="0099740C">
      <w:pPr>
        <w:pStyle w:val="ListParagraph"/>
        <w:numPr>
          <w:ilvl w:val="0"/>
          <w:numId w:val="46"/>
        </w:numPr>
        <w:spacing w:after="0" w:line="240" w:lineRule="auto"/>
        <w:ind w:left="851" w:hanging="284"/>
        <w:jc w:val="both"/>
        <w:rPr>
          <w:rFonts w:ascii="Times New Roman" w:hAnsi="Times New Roman"/>
          <w:color w:val="000000"/>
          <w:sz w:val="20"/>
          <w:szCs w:val="20"/>
        </w:rPr>
      </w:pPr>
      <w:r w:rsidRPr="00396864">
        <w:rPr>
          <w:rFonts w:ascii="Times New Roman" w:hAnsi="Times New Roman"/>
          <w:color w:val="000000"/>
          <w:sz w:val="20"/>
          <w:szCs w:val="20"/>
          <w:lang w:val="id-ID"/>
        </w:rPr>
        <w:t>Meier</w:t>
      </w:r>
      <w:r>
        <w:rPr>
          <w:rFonts w:ascii="Times New Roman" w:hAnsi="Times New Roman"/>
          <w:color w:val="000000"/>
          <w:sz w:val="20"/>
          <w:szCs w:val="20"/>
          <w:lang w:val="id-ID"/>
        </w:rPr>
        <w:t xml:space="preserve">, </w:t>
      </w:r>
      <w:r w:rsidRPr="00396864">
        <w:rPr>
          <w:rFonts w:ascii="Times New Roman" w:hAnsi="Times New Roman"/>
          <w:color w:val="000000"/>
          <w:sz w:val="20"/>
          <w:szCs w:val="20"/>
          <w:lang w:val="id-ID"/>
        </w:rPr>
        <w:t>J.D.</w:t>
      </w:r>
      <w:r>
        <w:rPr>
          <w:rFonts w:ascii="Times New Roman" w:hAnsi="Times New Roman"/>
          <w:color w:val="000000"/>
          <w:sz w:val="20"/>
          <w:szCs w:val="20"/>
          <w:lang w:val="id-ID"/>
        </w:rPr>
        <w:t xml:space="preserve"> et al,</w:t>
      </w:r>
      <w:r w:rsidRPr="00396864">
        <w:rPr>
          <w:rFonts w:ascii="Times New Roman" w:hAnsi="Times New Roman"/>
          <w:color w:val="000000"/>
          <w:sz w:val="20"/>
          <w:szCs w:val="20"/>
          <w:lang w:val="id-ID"/>
        </w:rPr>
        <w:t xml:space="preserve"> </w:t>
      </w:r>
      <w:r w:rsidRPr="00396864">
        <w:rPr>
          <w:rFonts w:ascii="Times New Roman" w:hAnsi="Times New Roman"/>
          <w:i/>
          <w:color w:val="000000"/>
          <w:sz w:val="20"/>
          <w:szCs w:val="20"/>
        </w:rPr>
        <w:t>Improving Web</w:t>
      </w:r>
      <w:r w:rsidRPr="00396864">
        <w:rPr>
          <w:rFonts w:ascii="Times New Roman" w:hAnsi="Times New Roman"/>
          <w:i/>
          <w:color w:val="000000"/>
          <w:sz w:val="20"/>
          <w:szCs w:val="20"/>
          <w:lang w:val="id-ID"/>
        </w:rPr>
        <w:t xml:space="preserve"> </w:t>
      </w:r>
      <w:r w:rsidRPr="00396864">
        <w:rPr>
          <w:rFonts w:ascii="Times New Roman" w:hAnsi="Times New Roman"/>
          <w:i/>
          <w:color w:val="000000"/>
          <w:sz w:val="20"/>
          <w:szCs w:val="20"/>
        </w:rPr>
        <w:t>Application Security</w:t>
      </w:r>
      <w:r w:rsidRPr="00396864">
        <w:rPr>
          <w:rFonts w:ascii="Times New Roman" w:hAnsi="Times New Roman"/>
          <w:i/>
          <w:color w:val="000000"/>
          <w:sz w:val="20"/>
          <w:szCs w:val="20"/>
          <w:lang w:val="id-ID"/>
        </w:rPr>
        <w:t xml:space="preserve">: </w:t>
      </w:r>
      <w:r w:rsidRPr="00396864">
        <w:rPr>
          <w:rFonts w:ascii="Times New Roman" w:hAnsi="Times New Roman"/>
          <w:i/>
          <w:color w:val="000000"/>
          <w:sz w:val="20"/>
          <w:szCs w:val="20"/>
        </w:rPr>
        <w:t>Threats and Countermeasures</w:t>
      </w:r>
      <w:r>
        <w:rPr>
          <w:rFonts w:ascii="Times New Roman" w:hAnsi="Times New Roman"/>
          <w:color w:val="000000"/>
          <w:sz w:val="20"/>
          <w:szCs w:val="20"/>
          <w:lang w:val="id-ID"/>
        </w:rPr>
        <w:t xml:space="preserve">, </w:t>
      </w:r>
      <w:r w:rsidRPr="00396864">
        <w:rPr>
          <w:rFonts w:ascii="Times New Roman" w:hAnsi="Times New Roman"/>
          <w:color w:val="000000"/>
          <w:sz w:val="20"/>
          <w:szCs w:val="20"/>
          <w:lang w:val="id-ID"/>
        </w:rPr>
        <w:t>Microsoft</w:t>
      </w:r>
      <w:r>
        <w:rPr>
          <w:rFonts w:ascii="Times New Roman" w:hAnsi="Times New Roman"/>
          <w:color w:val="000000"/>
          <w:sz w:val="20"/>
          <w:szCs w:val="20"/>
          <w:lang w:val="id-ID"/>
        </w:rPr>
        <w:t xml:space="preserve"> </w:t>
      </w:r>
      <w:r w:rsidRPr="00396864">
        <w:rPr>
          <w:rFonts w:ascii="Times New Roman" w:hAnsi="Times New Roman"/>
          <w:color w:val="000000"/>
          <w:sz w:val="20"/>
          <w:szCs w:val="20"/>
          <w:lang w:val="id-ID"/>
        </w:rPr>
        <w:t>Corporation,</w:t>
      </w:r>
      <w:r>
        <w:rPr>
          <w:rFonts w:ascii="Times New Roman" w:hAnsi="Times New Roman"/>
          <w:color w:val="000000"/>
          <w:sz w:val="20"/>
          <w:szCs w:val="20"/>
          <w:lang w:val="id-ID"/>
        </w:rPr>
        <w:t xml:space="preserve"> 2003</w:t>
      </w:r>
      <w:r w:rsidRPr="00396864">
        <w:rPr>
          <w:rFonts w:ascii="Times New Roman" w:hAnsi="Times New Roman"/>
          <w:color w:val="000000"/>
          <w:sz w:val="20"/>
          <w:szCs w:val="20"/>
        </w:rPr>
        <w:t>.</w:t>
      </w:r>
    </w:p>
    <w:p w:rsidR="00556FDB" w:rsidRPr="00E13912" w:rsidRDefault="00556FDB" w:rsidP="0099740C">
      <w:pPr>
        <w:pStyle w:val="ListParagraph"/>
        <w:numPr>
          <w:ilvl w:val="0"/>
          <w:numId w:val="46"/>
        </w:numPr>
        <w:spacing w:after="0" w:line="240" w:lineRule="auto"/>
        <w:ind w:left="851" w:hanging="284"/>
        <w:jc w:val="both"/>
        <w:rPr>
          <w:rFonts w:ascii="Times New Roman" w:hAnsi="Times New Roman"/>
          <w:color w:val="000000"/>
          <w:sz w:val="20"/>
          <w:szCs w:val="20"/>
        </w:rPr>
      </w:pPr>
      <w:r w:rsidRPr="00162EC3">
        <w:rPr>
          <w:rFonts w:ascii="Times New Roman" w:hAnsi="Times New Roman"/>
          <w:color w:val="000000"/>
          <w:sz w:val="20"/>
          <w:szCs w:val="20"/>
        </w:rPr>
        <w:t>Rhodes-Ousley</w:t>
      </w:r>
      <w:r>
        <w:rPr>
          <w:rFonts w:ascii="Times New Roman" w:hAnsi="Times New Roman"/>
          <w:color w:val="000000"/>
          <w:sz w:val="20"/>
          <w:szCs w:val="20"/>
          <w:lang w:val="id-ID"/>
        </w:rPr>
        <w:t>,</w:t>
      </w:r>
      <w:r w:rsidRPr="00162EC3">
        <w:rPr>
          <w:rFonts w:ascii="Times New Roman" w:hAnsi="Times New Roman"/>
          <w:color w:val="000000"/>
          <w:sz w:val="20"/>
          <w:szCs w:val="20"/>
        </w:rPr>
        <w:t xml:space="preserve"> M</w:t>
      </w:r>
      <w:r>
        <w:rPr>
          <w:rFonts w:ascii="Times New Roman" w:hAnsi="Times New Roman"/>
          <w:color w:val="000000"/>
          <w:sz w:val="20"/>
          <w:szCs w:val="20"/>
          <w:lang w:val="id-ID"/>
        </w:rPr>
        <w:t xml:space="preserve">., </w:t>
      </w:r>
      <w:r w:rsidRPr="00162EC3">
        <w:rPr>
          <w:rFonts w:ascii="Times New Roman" w:hAnsi="Times New Roman"/>
          <w:i/>
          <w:color w:val="000000"/>
          <w:sz w:val="20"/>
          <w:szCs w:val="20"/>
        </w:rPr>
        <w:t>Information Security: The Complete Reference</w:t>
      </w:r>
      <w:r w:rsidRPr="00162EC3">
        <w:rPr>
          <w:rFonts w:ascii="Times New Roman" w:hAnsi="Times New Roman"/>
          <w:color w:val="000000"/>
          <w:sz w:val="20"/>
          <w:szCs w:val="20"/>
        </w:rPr>
        <w:t xml:space="preserve">, </w:t>
      </w:r>
      <w:r>
        <w:rPr>
          <w:rFonts w:ascii="Times New Roman" w:hAnsi="Times New Roman"/>
          <w:color w:val="000000"/>
          <w:sz w:val="20"/>
          <w:szCs w:val="20"/>
          <w:lang w:val="id-ID"/>
        </w:rPr>
        <w:t>2</w:t>
      </w:r>
      <w:r w:rsidRPr="00162EC3">
        <w:rPr>
          <w:rFonts w:ascii="Times New Roman" w:hAnsi="Times New Roman"/>
          <w:color w:val="000000"/>
          <w:sz w:val="20"/>
          <w:szCs w:val="20"/>
        </w:rPr>
        <w:t>nd Edition</w:t>
      </w:r>
      <w:r>
        <w:rPr>
          <w:rFonts w:ascii="Times New Roman" w:hAnsi="Times New Roman"/>
          <w:color w:val="000000"/>
          <w:sz w:val="20"/>
          <w:szCs w:val="20"/>
          <w:lang w:val="id-ID"/>
        </w:rPr>
        <w:t>, McGraw-Hill, 2013</w:t>
      </w:r>
      <w:r w:rsidRPr="00E13912">
        <w:rPr>
          <w:rFonts w:ascii="Times New Roman" w:hAnsi="Times New Roman"/>
          <w:color w:val="000000"/>
          <w:sz w:val="20"/>
          <w:szCs w:val="20"/>
        </w:rPr>
        <w:t>.</w:t>
      </w:r>
    </w:p>
    <w:p w:rsidR="006618AB" w:rsidRPr="00070FDC" w:rsidRDefault="006618AB" w:rsidP="0099740C">
      <w:pPr>
        <w:pStyle w:val="ListParagraph"/>
        <w:numPr>
          <w:ilvl w:val="0"/>
          <w:numId w:val="46"/>
        </w:numPr>
        <w:spacing w:after="0" w:line="240" w:lineRule="auto"/>
        <w:ind w:left="851" w:hanging="284"/>
        <w:jc w:val="both"/>
        <w:rPr>
          <w:rFonts w:ascii="Times New Roman" w:hAnsi="Times New Roman"/>
          <w:color w:val="000000"/>
          <w:sz w:val="20"/>
          <w:szCs w:val="20"/>
        </w:rPr>
      </w:pPr>
      <w:r w:rsidRPr="00556FDB">
        <w:rPr>
          <w:rFonts w:ascii="Times New Roman" w:hAnsi="Times New Roman"/>
          <w:color w:val="000000"/>
          <w:sz w:val="20"/>
          <w:szCs w:val="20"/>
        </w:rPr>
        <w:t>Schoenfield</w:t>
      </w:r>
      <w:r>
        <w:rPr>
          <w:rFonts w:ascii="Times New Roman" w:hAnsi="Times New Roman"/>
          <w:color w:val="000000"/>
          <w:sz w:val="20"/>
          <w:szCs w:val="20"/>
          <w:lang w:val="id-ID"/>
        </w:rPr>
        <w:t>,</w:t>
      </w:r>
      <w:r w:rsidRPr="00556FDB">
        <w:rPr>
          <w:rFonts w:ascii="Times New Roman" w:hAnsi="Times New Roman"/>
          <w:color w:val="000000"/>
          <w:sz w:val="20"/>
          <w:szCs w:val="20"/>
        </w:rPr>
        <w:t xml:space="preserve"> B</w:t>
      </w:r>
      <w:r>
        <w:rPr>
          <w:rFonts w:ascii="Times New Roman" w:hAnsi="Times New Roman"/>
          <w:color w:val="000000"/>
          <w:sz w:val="20"/>
          <w:szCs w:val="20"/>
          <w:lang w:val="id-ID"/>
        </w:rPr>
        <w:t>.</w:t>
      </w:r>
      <w:r>
        <w:rPr>
          <w:rFonts w:ascii="Times New Roman" w:hAnsi="Times New Roman"/>
          <w:color w:val="000000"/>
          <w:sz w:val="20"/>
          <w:szCs w:val="20"/>
        </w:rPr>
        <w:t>S.</w:t>
      </w:r>
      <w:r w:rsidRPr="00556FDB">
        <w:rPr>
          <w:rFonts w:ascii="Times New Roman" w:hAnsi="Times New Roman"/>
          <w:color w:val="000000"/>
          <w:sz w:val="20"/>
          <w:szCs w:val="20"/>
        </w:rPr>
        <w:t>E.</w:t>
      </w:r>
      <w:r>
        <w:rPr>
          <w:rFonts w:ascii="Times New Roman" w:hAnsi="Times New Roman"/>
          <w:color w:val="000000"/>
          <w:sz w:val="20"/>
          <w:szCs w:val="20"/>
          <w:lang w:val="id-ID"/>
        </w:rPr>
        <w:t xml:space="preserve">, </w:t>
      </w:r>
      <w:r w:rsidRPr="006618AB">
        <w:rPr>
          <w:rFonts w:ascii="Times New Roman" w:hAnsi="Times New Roman"/>
          <w:i/>
          <w:color w:val="000000"/>
          <w:sz w:val="20"/>
          <w:szCs w:val="20"/>
          <w:lang w:val="id-ID"/>
        </w:rPr>
        <w:t>Securing Systems: Applied Security Architecture and Threat Models</w:t>
      </w:r>
      <w:r>
        <w:rPr>
          <w:rFonts w:ascii="Times New Roman" w:hAnsi="Times New Roman"/>
          <w:color w:val="000000"/>
          <w:sz w:val="20"/>
          <w:szCs w:val="20"/>
          <w:lang w:val="id-ID"/>
        </w:rPr>
        <w:t>,</w:t>
      </w:r>
      <w:r w:rsidRPr="00556FDB">
        <w:rPr>
          <w:rFonts w:ascii="Times New Roman" w:hAnsi="Times New Roman"/>
          <w:color w:val="000000"/>
          <w:sz w:val="20"/>
          <w:szCs w:val="20"/>
        </w:rPr>
        <w:t xml:space="preserve"> </w:t>
      </w:r>
      <w:r w:rsidRPr="006618AB">
        <w:rPr>
          <w:rFonts w:ascii="Times New Roman" w:hAnsi="Times New Roman"/>
          <w:color w:val="000000"/>
          <w:sz w:val="20"/>
          <w:szCs w:val="20"/>
        </w:rPr>
        <w:t>CRC Press</w:t>
      </w:r>
      <w:r>
        <w:rPr>
          <w:rFonts w:ascii="Times New Roman" w:hAnsi="Times New Roman"/>
          <w:color w:val="000000"/>
          <w:sz w:val="20"/>
          <w:szCs w:val="20"/>
          <w:lang w:val="id-ID"/>
        </w:rPr>
        <w:t>, 2015.</w:t>
      </w:r>
    </w:p>
    <w:p w:rsidR="007C725F" w:rsidRPr="00556FDB" w:rsidRDefault="00070FDC" w:rsidP="0099740C">
      <w:pPr>
        <w:pStyle w:val="ListParagraph"/>
        <w:numPr>
          <w:ilvl w:val="0"/>
          <w:numId w:val="46"/>
        </w:numPr>
        <w:spacing w:after="0" w:line="240" w:lineRule="auto"/>
        <w:ind w:left="851" w:hanging="284"/>
        <w:jc w:val="both"/>
        <w:rPr>
          <w:rFonts w:ascii="Times New Roman" w:hAnsi="Times New Roman"/>
          <w:color w:val="000000"/>
          <w:sz w:val="20"/>
          <w:szCs w:val="20"/>
        </w:rPr>
      </w:pPr>
      <w:r w:rsidRPr="00070FDC">
        <w:rPr>
          <w:rFonts w:ascii="Times New Roman" w:hAnsi="Times New Roman"/>
          <w:color w:val="000000"/>
          <w:sz w:val="20"/>
          <w:szCs w:val="20"/>
          <w:lang w:val="id-ID"/>
        </w:rPr>
        <w:t>Sullivan, B.</w:t>
      </w:r>
      <w:r w:rsidR="00FA2878">
        <w:rPr>
          <w:rFonts w:ascii="Times New Roman" w:hAnsi="Times New Roman"/>
          <w:color w:val="000000"/>
          <w:sz w:val="20"/>
          <w:szCs w:val="20"/>
          <w:lang w:val="id-ID"/>
        </w:rPr>
        <w:t xml:space="preserve"> </w:t>
      </w:r>
      <w:r w:rsidR="00D17C01">
        <w:rPr>
          <w:rFonts w:ascii="Times New Roman" w:hAnsi="Times New Roman"/>
          <w:color w:val="000000"/>
          <w:sz w:val="20"/>
          <w:szCs w:val="20"/>
          <w:lang w:val="id-ID"/>
        </w:rPr>
        <w:t>and</w:t>
      </w:r>
      <w:r w:rsidR="00FA2878">
        <w:rPr>
          <w:rFonts w:ascii="Times New Roman" w:hAnsi="Times New Roman"/>
          <w:color w:val="000000"/>
          <w:sz w:val="20"/>
          <w:szCs w:val="20"/>
          <w:lang w:val="id-ID"/>
        </w:rPr>
        <w:t xml:space="preserve"> Liu V.</w:t>
      </w:r>
      <w:r w:rsidRPr="00070FDC">
        <w:rPr>
          <w:rFonts w:ascii="Times New Roman" w:hAnsi="Times New Roman"/>
          <w:color w:val="000000"/>
          <w:sz w:val="20"/>
          <w:szCs w:val="20"/>
          <w:lang w:val="id-ID"/>
        </w:rPr>
        <w:t xml:space="preserve">, </w:t>
      </w:r>
      <w:r w:rsidRPr="00070FDC">
        <w:rPr>
          <w:rFonts w:ascii="Times New Roman" w:hAnsi="Times New Roman"/>
          <w:i/>
          <w:color w:val="000000"/>
          <w:sz w:val="20"/>
          <w:szCs w:val="20"/>
        </w:rPr>
        <w:t>Web Application Security</w:t>
      </w:r>
      <w:r w:rsidRPr="00070FDC">
        <w:rPr>
          <w:rFonts w:ascii="Times New Roman" w:hAnsi="Times New Roman"/>
          <w:i/>
          <w:color w:val="000000"/>
          <w:sz w:val="20"/>
          <w:szCs w:val="20"/>
          <w:lang w:val="id-ID"/>
        </w:rPr>
        <w:t>:</w:t>
      </w:r>
      <w:r w:rsidRPr="00070FDC">
        <w:rPr>
          <w:rFonts w:ascii="Times New Roman" w:hAnsi="Times New Roman"/>
          <w:i/>
          <w:color w:val="000000"/>
          <w:sz w:val="20"/>
          <w:szCs w:val="20"/>
        </w:rPr>
        <w:t xml:space="preserve"> A Beginner's Guide</w:t>
      </w:r>
      <w:r w:rsidRPr="00070FDC">
        <w:rPr>
          <w:rFonts w:ascii="Times New Roman" w:hAnsi="Times New Roman"/>
          <w:color w:val="000000"/>
          <w:sz w:val="20"/>
          <w:szCs w:val="20"/>
          <w:lang w:val="id-ID"/>
        </w:rPr>
        <w:t xml:space="preserve">, </w:t>
      </w:r>
      <w:r w:rsidRPr="00070FDC">
        <w:rPr>
          <w:rFonts w:ascii="Times New Roman" w:hAnsi="Times New Roman"/>
          <w:color w:val="000000"/>
          <w:sz w:val="20"/>
          <w:szCs w:val="20"/>
        </w:rPr>
        <w:t>1st Edition</w:t>
      </w:r>
      <w:r w:rsidRPr="00070FDC">
        <w:rPr>
          <w:rFonts w:ascii="Times New Roman" w:hAnsi="Times New Roman"/>
          <w:color w:val="000000"/>
          <w:sz w:val="20"/>
          <w:szCs w:val="20"/>
          <w:lang w:val="id-ID"/>
        </w:rPr>
        <w:t xml:space="preserve">, </w:t>
      </w:r>
      <w:proofErr w:type="gramStart"/>
      <w:r w:rsidR="00FA2878">
        <w:rPr>
          <w:rFonts w:ascii="Times New Roman" w:hAnsi="Times New Roman"/>
          <w:color w:val="000000"/>
          <w:sz w:val="20"/>
          <w:szCs w:val="20"/>
          <w:lang w:val="id-ID"/>
        </w:rPr>
        <w:t>The</w:t>
      </w:r>
      <w:proofErr w:type="gramEnd"/>
      <w:r w:rsidR="00FA2878">
        <w:rPr>
          <w:rFonts w:ascii="Times New Roman" w:hAnsi="Times New Roman"/>
          <w:color w:val="000000"/>
          <w:sz w:val="20"/>
          <w:szCs w:val="20"/>
          <w:lang w:val="id-ID"/>
        </w:rPr>
        <w:t xml:space="preserve"> McGraw-Hill Company, 2012</w:t>
      </w:r>
      <w:r w:rsidR="007C725F" w:rsidRPr="00070FDC">
        <w:rPr>
          <w:rFonts w:ascii="Times New Roman" w:hAnsi="Times New Roman"/>
          <w:color w:val="000000"/>
          <w:sz w:val="20"/>
          <w:szCs w:val="20"/>
        </w:rPr>
        <w:t>.</w:t>
      </w:r>
    </w:p>
    <w:p w:rsidR="007C725F" w:rsidRDefault="007C725F" w:rsidP="006618AB">
      <w:pPr>
        <w:spacing w:line="240" w:lineRule="auto"/>
        <w:ind w:left="567"/>
        <w:jc w:val="both"/>
        <w:rPr>
          <w:rFonts w:ascii="Times New Roman" w:hAnsi="Times New Roman"/>
          <w:b/>
          <w:color w:val="000000"/>
          <w:sz w:val="20"/>
          <w:szCs w:val="20"/>
          <w:lang w:val="id-ID"/>
        </w:rPr>
      </w:pPr>
    </w:p>
    <w:p w:rsidR="00310881" w:rsidRDefault="00310881" w:rsidP="006618AB">
      <w:pPr>
        <w:spacing w:line="240" w:lineRule="auto"/>
        <w:ind w:left="567"/>
        <w:jc w:val="both"/>
        <w:rPr>
          <w:rFonts w:ascii="Times New Roman" w:hAnsi="Times New Roman"/>
          <w:b/>
          <w:color w:val="000000"/>
          <w:sz w:val="20"/>
          <w:szCs w:val="20"/>
          <w:lang w:val="id-ID"/>
        </w:rPr>
      </w:pPr>
    </w:p>
    <w:p w:rsidR="007C725F" w:rsidRPr="00E13912" w:rsidRDefault="007C725F" w:rsidP="006618AB">
      <w:pPr>
        <w:spacing w:after="120" w:line="240" w:lineRule="auto"/>
        <w:ind w:left="567"/>
        <w:jc w:val="both"/>
        <w:rPr>
          <w:rFonts w:ascii="Times New Roman" w:hAnsi="Times New Roman"/>
          <w:b/>
          <w:color w:val="000000"/>
          <w:sz w:val="20"/>
          <w:szCs w:val="20"/>
        </w:rPr>
      </w:pPr>
      <w:r w:rsidRPr="00E13912">
        <w:rPr>
          <w:rFonts w:ascii="Times New Roman" w:hAnsi="Times New Roman"/>
          <w:b/>
          <w:color w:val="000000"/>
          <w:sz w:val="20"/>
          <w:szCs w:val="20"/>
        </w:rPr>
        <w:lastRenderedPageBreak/>
        <w:t>MIF</w:t>
      </w:r>
      <w:r w:rsidR="006618AB">
        <w:rPr>
          <w:rFonts w:ascii="Times New Roman" w:hAnsi="Times New Roman"/>
          <w:b/>
          <w:color w:val="000000"/>
          <w:sz w:val="20"/>
          <w:szCs w:val="20"/>
          <w:lang w:val="id-ID"/>
        </w:rPr>
        <w:t>-</w:t>
      </w:r>
      <w:r w:rsidR="00310881">
        <w:rPr>
          <w:rFonts w:ascii="Times New Roman" w:hAnsi="Times New Roman"/>
          <w:b/>
          <w:color w:val="000000"/>
          <w:sz w:val="20"/>
          <w:szCs w:val="20"/>
          <w:lang w:val="id-ID"/>
        </w:rPr>
        <w:t>206</w:t>
      </w:r>
      <w:r w:rsidRPr="00E13912">
        <w:rPr>
          <w:rFonts w:ascii="Times New Roman" w:hAnsi="Times New Roman"/>
          <w:b/>
          <w:color w:val="000000"/>
          <w:sz w:val="20"/>
          <w:szCs w:val="20"/>
        </w:rPr>
        <w:t xml:space="preserve"> </w:t>
      </w:r>
      <w:r w:rsidR="00310881" w:rsidRPr="00310881">
        <w:rPr>
          <w:rFonts w:ascii="Times New Roman" w:hAnsi="Times New Roman"/>
          <w:b/>
          <w:sz w:val="20"/>
          <w:szCs w:val="20"/>
          <w:lang w:val="id-ID"/>
        </w:rPr>
        <w:t>Rekayasa Perangkat Lunak</w:t>
      </w:r>
      <w:r w:rsidR="00310881" w:rsidRPr="00E13912">
        <w:rPr>
          <w:rFonts w:ascii="Times New Roman" w:hAnsi="Times New Roman"/>
          <w:b/>
          <w:color w:val="000000"/>
          <w:sz w:val="20"/>
          <w:szCs w:val="20"/>
        </w:rPr>
        <w:t xml:space="preserve"> </w:t>
      </w:r>
      <w:r w:rsidRPr="00E13912">
        <w:rPr>
          <w:rFonts w:ascii="Times New Roman" w:hAnsi="Times New Roman"/>
          <w:b/>
          <w:color w:val="000000"/>
          <w:sz w:val="20"/>
          <w:szCs w:val="20"/>
        </w:rPr>
        <w:t>(</w:t>
      </w:r>
      <w:r w:rsidR="006618AB">
        <w:rPr>
          <w:rFonts w:ascii="Times New Roman" w:hAnsi="Times New Roman"/>
          <w:b/>
          <w:color w:val="000000"/>
          <w:sz w:val="20"/>
          <w:szCs w:val="20"/>
          <w:lang w:val="id-ID"/>
        </w:rPr>
        <w:t xml:space="preserve">3 </w:t>
      </w:r>
      <w:r w:rsidRPr="00E13912">
        <w:rPr>
          <w:rFonts w:ascii="Times New Roman" w:hAnsi="Times New Roman"/>
          <w:b/>
          <w:color w:val="000000"/>
          <w:sz w:val="20"/>
          <w:szCs w:val="20"/>
        </w:rPr>
        <w:t>SKS)</w:t>
      </w:r>
    </w:p>
    <w:p w:rsidR="007C725F" w:rsidRDefault="006618AB" w:rsidP="006618AB">
      <w:pPr>
        <w:spacing w:after="0" w:line="240" w:lineRule="auto"/>
        <w:ind w:left="567"/>
        <w:jc w:val="both"/>
        <w:rPr>
          <w:rFonts w:ascii="Times New Roman" w:hAnsi="Times New Roman"/>
          <w:color w:val="000000"/>
          <w:sz w:val="20"/>
          <w:szCs w:val="20"/>
          <w:lang w:val="id-ID"/>
        </w:rPr>
      </w:pPr>
      <w:r w:rsidRPr="006618AB">
        <w:rPr>
          <w:rFonts w:ascii="Times New Roman" w:hAnsi="Times New Roman"/>
          <w:color w:val="000000"/>
          <w:sz w:val="20"/>
          <w:szCs w:val="20"/>
        </w:rPr>
        <w:t>Pembahasan pada mata kuliah ini mencakup siklus hidup pengembangan p</w:t>
      </w:r>
      <w:r>
        <w:rPr>
          <w:rFonts w:ascii="Times New Roman" w:hAnsi="Times New Roman"/>
          <w:color w:val="000000"/>
          <w:sz w:val="20"/>
          <w:szCs w:val="20"/>
          <w:lang w:val="id-ID"/>
        </w:rPr>
        <w:t>e</w:t>
      </w:r>
      <w:r w:rsidRPr="006618AB">
        <w:rPr>
          <w:rFonts w:ascii="Times New Roman" w:hAnsi="Times New Roman"/>
          <w:color w:val="000000"/>
          <w:sz w:val="20"/>
          <w:szCs w:val="20"/>
        </w:rPr>
        <w:t>ran</w:t>
      </w:r>
      <w:r>
        <w:rPr>
          <w:rFonts w:ascii="Times New Roman" w:hAnsi="Times New Roman"/>
          <w:color w:val="000000"/>
          <w:sz w:val="20"/>
          <w:szCs w:val="20"/>
          <w:lang w:val="id-ID"/>
        </w:rPr>
        <w:t>gkat</w:t>
      </w:r>
      <w:r w:rsidRPr="006618AB">
        <w:rPr>
          <w:rFonts w:ascii="Times New Roman" w:hAnsi="Times New Roman"/>
          <w:color w:val="000000"/>
          <w:sz w:val="20"/>
          <w:szCs w:val="20"/>
        </w:rPr>
        <w:t xml:space="preserve"> lunak yang aman berikut alat </w:t>
      </w:r>
      <w:proofErr w:type="gramStart"/>
      <w:r w:rsidRPr="006618AB">
        <w:rPr>
          <w:rFonts w:ascii="Times New Roman" w:hAnsi="Times New Roman"/>
          <w:color w:val="000000"/>
          <w:sz w:val="20"/>
          <w:szCs w:val="20"/>
        </w:rPr>
        <w:t>bantu</w:t>
      </w:r>
      <w:proofErr w:type="gramEnd"/>
      <w:r w:rsidRPr="006618AB">
        <w:rPr>
          <w:rFonts w:ascii="Times New Roman" w:hAnsi="Times New Roman"/>
          <w:color w:val="000000"/>
          <w:sz w:val="20"/>
          <w:szCs w:val="20"/>
        </w:rPr>
        <w:t xml:space="preserve"> CASE, juga pengujian perangkat lunaknya. </w:t>
      </w:r>
      <w:r>
        <w:rPr>
          <w:rFonts w:ascii="Times New Roman" w:hAnsi="Times New Roman"/>
          <w:color w:val="000000"/>
          <w:sz w:val="20"/>
          <w:szCs w:val="20"/>
          <w:lang w:val="id-ID"/>
        </w:rPr>
        <w:t xml:space="preserve">Mata kuliah ini </w:t>
      </w:r>
      <w:r w:rsidRPr="006618AB">
        <w:rPr>
          <w:rFonts w:ascii="Times New Roman" w:hAnsi="Times New Roman"/>
          <w:color w:val="000000"/>
          <w:sz w:val="20"/>
          <w:szCs w:val="20"/>
        </w:rPr>
        <w:t xml:space="preserve">membahas </w:t>
      </w:r>
      <w:r>
        <w:rPr>
          <w:rFonts w:ascii="Times New Roman" w:hAnsi="Times New Roman"/>
          <w:color w:val="000000"/>
          <w:sz w:val="20"/>
          <w:szCs w:val="20"/>
          <w:lang w:val="id-ID"/>
        </w:rPr>
        <w:t>j</w:t>
      </w:r>
      <w:r w:rsidRPr="006618AB">
        <w:rPr>
          <w:rFonts w:ascii="Times New Roman" w:hAnsi="Times New Roman"/>
          <w:color w:val="000000"/>
          <w:sz w:val="20"/>
          <w:szCs w:val="20"/>
        </w:rPr>
        <w:t xml:space="preserve">uga berbagai model proses yang terkait pengembangan </w:t>
      </w:r>
      <w:r w:rsidRPr="006618AB">
        <w:rPr>
          <w:rFonts w:ascii="Times New Roman" w:hAnsi="Times New Roman"/>
          <w:i/>
          <w:color w:val="000000"/>
          <w:sz w:val="20"/>
          <w:szCs w:val="20"/>
        </w:rPr>
        <w:t>secure software</w:t>
      </w:r>
      <w:r w:rsidRPr="006618AB">
        <w:rPr>
          <w:rFonts w:ascii="Times New Roman" w:hAnsi="Times New Roman"/>
          <w:color w:val="000000"/>
          <w:sz w:val="20"/>
          <w:szCs w:val="20"/>
        </w:rPr>
        <w:t xml:space="preserve">, seperti </w:t>
      </w:r>
      <w:r w:rsidRPr="00F20BFB">
        <w:rPr>
          <w:rFonts w:ascii="Times New Roman" w:hAnsi="Times New Roman"/>
          <w:i/>
          <w:color w:val="000000"/>
          <w:sz w:val="20"/>
          <w:szCs w:val="20"/>
        </w:rPr>
        <w:t>SEI Capability Maturity Models</w:t>
      </w:r>
      <w:r w:rsidRPr="006618AB">
        <w:rPr>
          <w:rFonts w:ascii="Times New Roman" w:hAnsi="Times New Roman"/>
          <w:color w:val="000000"/>
          <w:sz w:val="20"/>
          <w:szCs w:val="20"/>
        </w:rPr>
        <w:t xml:space="preserve">, Model ISO SPICE, dan SQUARE. Modifikasi model-model proses disesuaikan dengan kebutuhan lokal dan berbagai pendekatan peningkatan proses perangkat lunak. Juga diberikan gambaran mengenai ancaman dan aplikasi berbasis web yang aman. Topik bahasan utama adalah bagaimana mengembangkan perangkat lunak yang aman, mencakup kemampuan berbagai teknik proteksi perangkat lunak (seperti </w:t>
      </w:r>
      <w:r w:rsidRPr="006618AB">
        <w:rPr>
          <w:rFonts w:ascii="Times New Roman" w:hAnsi="Times New Roman"/>
          <w:i/>
          <w:color w:val="000000"/>
          <w:sz w:val="20"/>
          <w:szCs w:val="20"/>
        </w:rPr>
        <w:t>code obfuscation</w:t>
      </w:r>
      <w:r w:rsidRPr="006618AB">
        <w:rPr>
          <w:rFonts w:ascii="Times New Roman" w:hAnsi="Times New Roman"/>
          <w:color w:val="000000"/>
          <w:sz w:val="20"/>
          <w:szCs w:val="20"/>
        </w:rPr>
        <w:t xml:space="preserve">, </w:t>
      </w:r>
      <w:r w:rsidRPr="006618AB">
        <w:rPr>
          <w:rFonts w:ascii="Times New Roman" w:hAnsi="Times New Roman"/>
          <w:i/>
          <w:color w:val="000000"/>
          <w:sz w:val="20"/>
          <w:szCs w:val="20"/>
        </w:rPr>
        <w:t>tamper-proofing</w:t>
      </w:r>
      <w:r w:rsidRPr="006618AB">
        <w:rPr>
          <w:rFonts w:ascii="Times New Roman" w:hAnsi="Times New Roman"/>
          <w:color w:val="000000"/>
          <w:sz w:val="20"/>
          <w:szCs w:val="20"/>
        </w:rPr>
        <w:t xml:space="preserve">, </w:t>
      </w:r>
      <w:r w:rsidRPr="006618AB">
        <w:rPr>
          <w:rFonts w:ascii="Times New Roman" w:hAnsi="Times New Roman"/>
          <w:i/>
          <w:color w:val="000000"/>
          <w:sz w:val="20"/>
          <w:szCs w:val="20"/>
        </w:rPr>
        <w:t>water-marking</w:t>
      </w:r>
      <w:r w:rsidRPr="006618AB">
        <w:rPr>
          <w:rFonts w:ascii="Times New Roman" w:hAnsi="Times New Roman"/>
          <w:color w:val="000000"/>
          <w:sz w:val="20"/>
          <w:szCs w:val="20"/>
        </w:rPr>
        <w:t>), analisis serangan dan pertahanan perangkat lunak, kebocoran informasi, dan kapabilitas sistem</w:t>
      </w:r>
      <w:r w:rsidR="007C725F" w:rsidRPr="00E13912">
        <w:rPr>
          <w:rFonts w:ascii="Times New Roman" w:hAnsi="Times New Roman"/>
          <w:color w:val="000000"/>
          <w:sz w:val="20"/>
          <w:szCs w:val="20"/>
        </w:rPr>
        <w:t>.</w:t>
      </w:r>
    </w:p>
    <w:p w:rsidR="006618AB" w:rsidRPr="006618AB" w:rsidRDefault="006618AB" w:rsidP="006618AB">
      <w:pPr>
        <w:spacing w:after="0" w:line="240" w:lineRule="auto"/>
        <w:ind w:left="567"/>
        <w:jc w:val="both"/>
        <w:rPr>
          <w:rFonts w:ascii="Times New Roman" w:hAnsi="Times New Roman"/>
          <w:color w:val="000000"/>
          <w:sz w:val="20"/>
          <w:szCs w:val="20"/>
          <w:lang w:val="id-ID"/>
        </w:rPr>
      </w:pPr>
    </w:p>
    <w:p w:rsidR="007C725F" w:rsidRPr="006618AB" w:rsidRDefault="006618AB" w:rsidP="006618AB">
      <w:pPr>
        <w:spacing w:after="0" w:line="240" w:lineRule="auto"/>
        <w:ind w:left="567"/>
        <w:jc w:val="both"/>
        <w:rPr>
          <w:rFonts w:ascii="Times New Roman" w:hAnsi="Times New Roman"/>
          <w:b/>
          <w:color w:val="000000"/>
          <w:sz w:val="20"/>
          <w:szCs w:val="20"/>
        </w:rPr>
      </w:pPr>
      <w:r w:rsidRPr="006618AB">
        <w:rPr>
          <w:rFonts w:ascii="Times New Roman" w:hAnsi="Times New Roman"/>
          <w:b/>
          <w:color w:val="000000"/>
          <w:sz w:val="20"/>
          <w:szCs w:val="20"/>
        </w:rPr>
        <w:t>Pustaka</w:t>
      </w:r>
      <w:r w:rsidR="007C725F" w:rsidRPr="006618AB">
        <w:rPr>
          <w:rFonts w:ascii="Times New Roman" w:hAnsi="Times New Roman"/>
          <w:b/>
          <w:color w:val="000000"/>
          <w:sz w:val="20"/>
          <w:szCs w:val="20"/>
        </w:rPr>
        <w:t>:</w:t>
      </w:r>
    </w:p>
    <w:p w:rsidR="006618AB" w:rsidRPr="006618AB" w:rsidRDefault="006618AB" w:rsidP="0099740C">
      <w:pPr>
        <w:pStyle w:val="ListParagraph"/>
        <w:numPr>
          <w:ilvl w:val="0"/>
          <w:numId w:val="47"/>
        </w:numPr>
        <w:spacing w:after="0" w:line="240" w:lineRule="auto"/>
        <w:ind w:left="851" w:hanging="284"/>
        <w:jc w:val="both"/>
        <w:rPr>
          <w:rFonts w:ascii="Times New Roman" w:hAnsi="Times New Roman"/>
          <w:color w:val="000000"/>
          <w:sz w:val="20"/>
          <w:szCs w:val="20"/>
        </w:rPr>
      </w:pPr>
      <w:r w:rsidRPr="006618AB">
        <w:rPr>
          <w:rFonts w:ascii="Times New Roman" w:hAnsi="Times New Roman"/>
          <w:color w:val="000000"/>
          <w:sz w:val="20"/>
          <w:szCs w:val="20"/>
        </w:rPr>
        <w:t>Allen, J</w:t>
      </w:r>
      <w:r>
        <w:rPr>
          <w:rFonts w:ascii="Times New Roman" w:hAnsi="Times New Roman"/>
          <w:color w:val="000000"/>
          <w:sz w:val="20"/>
          <w:szCs w:val="20"/>
          <w:lang w:val="id-ID"/>
        </w:rPr>
        <w:t>.</w:t>
      </w:r>
      <w:r w:rsidRPr="006618AB">
        <w:rPr>
          <w:rFonts w:ascii="Times New Roman" w:hAnsi="Times New Roman"/>
          <w:color w:val="000000"/>
          <w:sz w:val="20"/>
          <w:szCs w:val="20"/>
        </w:rPr>
        <w:t xml:space="preserve">H., et al, </w:t>
      </w:r>
      <w:r w:rsidRPr="006618AB">
        <w:rPr>
          <w:rFonts w:ascii="Times New Roman" w:hAnsi="Times New Roman"/>
          <w:i/>
          <w:color w:val="000000"/>
          <w:sz w:val="20"/>
          <w:szCs w:val="20"/>
        </w:rPr>
        <w:t>Software Security Engineering: A Guide for Project Managers</w:t>
      </w:r>
      <w:r w:rsidRPr="006618AB">
        <w:rPr>
          <w:rFonts w:ascii="Times New Roman" w:hAnsi="Times New Roman"/>
          <w:color w:val="000000"/>
          <w:sz w:val="20"/>
          <w:szCs w:val="20"/>
        </w:rPr>
        <w:t>, Addison-Wesley Professional, 2008.</w:t>
      </w:r>
    </w:p>
    <w:p w:rsidR="006618AB" w:rsidRPr="006618AB" w:rsidRDefault="006618AB" w:rsidP="0099740C">
      <w:pPr>
        <w:pStyle w:val="ListParagraph"/>
        <w:numPr>
          <w:ilvl w:val="0"/>
          <w:numId w:val="47"/>
        </w:numPr>
        <w:spacing w:after="0" w:line="240" w:lineRule="auto"/>
        <w:ind w:left="851" w:hanging="284"/>
        <w:jc w:val="both"/>
        <w:rPr>
          <w:rFonts w:ascii="Times New Roman" w:hAnsi="Times New Roman"/>
          <w:color w:val="000000"/>
          <w:sz w:val="20"/>
          <w:szCs w:val="20"/>
        </w:rPr>
      </w:pPr>
      <w:r w:rsidRPr="006618AB">
        <w:rPr>
          <w:rFonts w:ascii="Times New Roman" w:hAnsi="Times New Roman"/>
          <w:color w:val="000000"/>
          <w:sz w:val="20"/>
          <w:szCs w:val="20"/>
        </w:rPr>
        <w:t>Mouratidis, H</w:t>
      </w:r>
      <w:r>
        <w:rPr>
          <w:rFonts w:ascii="Times New Roman" w:hAnsi="Times New Roman"/>
          <w:color w:val="000000"/>
          <w:sz w:val="20"/>
          <w:szCs w:val="20"/>
          <w:lang w:val="id-ID"/>
        </w:rPr>
        <w:t>.</w:t>
      </w:r>
      <w:r w:rsidRPr="006618AB">
        <w:rPr>
          <w:rFonts w:ascii="Times New Roman" w:hAnsi="Times New Roman"/>
          <w:color w:val="000000"/>
          <w:sz w:val="20"/>
          <w:szCs w:val="20"/>
        </w:rPr>
        <w:t xml:space="preserve"> </w:t>
      </w:r>
      <w:r>
        <w:rPr>
          <w:rFonts w:ascii="Times New Roman" w:hAnsi="Times New Roman"/>
          <w:color w:val="000000"/>
          <w:sz w:val="20"/>
          <w:szCs w:val="20"/>
          <w:lang w:val="id-ID"/>
        </w:rPr>
        <w:t>and</w:t>
      </w:r>
      <w:r w:rsidRPr="006618AB">
        <w:rPr>
          <w:rFonts w:ascii="Times New Roman" w:hAnsi="Times New Roman"/>
          <w:color w:val="000000"/>
          <w:sz w:val="20"/>
          <w:szCs w:val="20"/>
        </w:rPr>
        <w:t xml:space="preserve"> Giorgini</w:t>
      </w:r>
      <w:r>
        <w:rPr>
          <w:rFonts w:ascii="Times New Roman" w:hAnsi="Times New Roman"/>
          <w:color w:val="000000"/>
          <w:sz w:val="20"/>
          <w:szCs w:val="20"/>
          <w:lang w:val="id-ID"/>
        </w:rPr>
        <w:t>,</w:t>
      </w:r>
      <w:r w:rsidRPr="006618AB">
        <w:rPr>
          <w:rFonts w:ascii="Times New Roman" w:hAnsi="Times New Roman"/>
          <w:color w:val="000000"/>
          <w:sz w:val="20"/>
          <w:szCs w:val="20"/>
        </w:rPr>
        <w:t xml:space="preserve"> P</w:t>
      </w:r>
      <w:r>
        <w:rPr>
          <w:rFonts w:ascii="Times New Roman" w:hAnsi="Times New Roman"/>
          <w:color w:val="000000"/>
          <w:sz w:val="20"/>
          <w:szCs w:val="20"/>
          <w:lang w:val="id-ID"/>
        </w:rPr>
        <w:t>.</w:t>
      </w:r>
      <w:r w:rsidRPr="006618AB">
        <w:rPr>
          <w:rFonts w:ascii="Times New Roman" w:hAnsi="Times New Roman"/>
          <w:color w:val="000000"/>
          <w:sz w:val="20"/>
          <w:szCs w:val="20"/>
        </w:rPr>
        <w:t xml:space="preserve">, </w:t>
      </w:r>
      <w:r w:rsidRPr="006618AB">
        <w:rPr>
          <w:rFonts w:ascii="Times New Roman" w:hAnsi="Times New Roman"/>
          <w:i/>
          <w:color w:val="000000"/>
          <w:sz w:val="20"/>
          <w:szCs w:val="20"/>
        </w:rPr>
        <w:t>Integrity Security and Software Engineering: Advances and Future Visions</w:t>
      </w:r>
      <w:r w:rsidRPr="006618AB">
        <w:rPr>
          <w:rFonts w:ascii="Times New Roman" w:hAnsi="Times New Roman"/>
          <w:color w:val="000000"/>
          <w:sz w:val="20"/>
          <w:szCs w:val="20"/>
        </w:rPr>
        <w:t>, Idea Group Publishing, 2007.</w:t>
      </w:r>
    </w:p>
    <w:p w:rsidR="006618AB" w:rsidRPr="006618AB" w:rsidRDefault="006618AB" w:rsidP="0099740C">
      <w:pPr>
        <w:pStyle w:val="ListParagraph"/>
        <w:numPr>
          <w:ilvl w:val="0"/>
          <w:numId w:val="47"/>
        </w:numPr>
        <w:spacing w:after="0" w:line="240" w:lineRule="auto"/>
        <w:ind w:left="851" w:hanging="284"/>
        <w:jc w:val="both"/>
        <w:rPr>
          <w:rFonts w:ascii="Times New Roman" w:hAnsi="Times New Roman"/>
          <w:color w:val="000000"/>
          <w:sz w:val="20"/>
          <w:szCs w:val="20"/>
        </w:rPr>
      </w:pPr>
      <w:r w:rsidRPr="006618AB">
        <w:rPr>
          <w:rFonts w:ascii="Times New Roman" w:hAnsi="Times New Roman"/>
          <w:color w:val="000000"/>
          <w:sz w:val="20"/>
          <w:szCs w:val="20"/>
        </w:rPr>
        <w:t>Tipton, H</w:t>
      </w:r>
      <w:r>
        <w:rPr>
          <w:rFonts w:ascii="Times New Roman" w:hAnsi="Times New Roman"/>
          <w:color w:val="000000"/>
          <w:sz w:val="20"/>
          <w:szCs w:val="20"/>
          <w:lang w:val="id-ID"/>
        </w:rPr>
        <w:t>.</w:t>
      </w:r>
      <w:r w:rsidRPr="006618AB">
        <w:rPr>
          <w:rFonts w:ascii="Times New Roman" w:hAnsi="Times New Roman"/>
          <w:color w:val="000000"/>
          <w:sz w:val="20"/>
          <w:szCs w:val="20"/>
        </w:rPr>
        <w:t xml:space="preserve">F. </w:t>
      </w:r>
      <w:r>
        <w:rPr>
          <w:rFonts w:ascii="Times New Roman" w:hAnsi="Times New Roman"/>
          <w:color w:val="000000"/>
          <w:sz w:val="20"/>
          <w:szCs w:val="20"/>
          <w:lang w:val="id-ID"/>
        </w:rPr>
        <w:t>and</w:t>
      </w:r>
      <w:r w:rsidRPr="006618AB">
        <w:rPr>
          <w:rFonts w:ascii="Times New Roman" w:hAnsi="Times New Roman"/>
          <w:color w:val="000000"/>
          <w:sz w:val="20"/>
          <w:szCs w:val="20"/>
        </w:rPr>
        <w:t xml:space="preserve"> Krause, M</w:t>
      </w:r>
      <w:r>
        <w:rPr>
          <w:rFonts w:ascii="Times New Roman" w:hAnsi="Times New Roman"/>
          <w:color w:val="000000"/>
          <w:sz w:val="20"/>
          <w:szCs w:val="20"/>
          <w:lang w:val="id-ID"/>
        </w:rPr>
        <w:t>.</w:t>
      </w:r>
      <w:r w:rsidRPr="006618AB">
        <w:rPr>
          <w:rFonts w:ascii="Times New Roman" w:hAnsi="Times New Roman"/>
          <w:color w:val="000000"/>
          <w:sz w:val="20"/>
          <w:szCs w:val="20"/>
        </w:rPr>
        <w:t xml:space="preserve">, </w:t>
      </w:r>
      <w:r w:rsidRPr="006618AB">
        <w:rPr>
          <w:rFonts w:ascii="Times New Roman" w:hAnsi="Times New Roman"/>
          <w:i/>
          <w:color w:val="000000"/>
          <w:sz w:val="20"/>
          <w:szCs w:val="20"/>
        </w:rPr>
        <w:t>Information Security Management Handbook</w:t>
      </w:r>
      <w:r w:rsidRPr="006618AB">
        <w:rPr>
          <w:rFonts w:ascii="Times New Roman" w:hAnsi="Times New Roman"/>
          <w:color w:val="000000"/>
          <w:sz w:val="20"/>
          <w:szCs w:val="20"/>
        </w:rPr>
        <w:t>, 5th Edition, Auerbach Publications, 2005</w:t>
      </w:r>
      <w:r>
        <w:rPr>
          <w:rFonts w:ascii="Times New Roman" w:hAnsi="Times New Roman"/>
          <w:color w:val="000000"/>
          <w:sz w:val="20"/>
          <w:szCs w:val="20"/>
          <w:lang w:val="id-ID"/>
        </w:rPr>
        <w:t>.</w:t>
      </w:r>
    </w:p>
    <w:p w:rsidR="007C725F" w:rsidRPr="00E13912" w:rsidRDefault="007C725F" w:rsidP="006618AB">
      <w:pPr>
        <w:spacing w:line="240" w:lineRule="auto"/>
        <w:ind w:left="567"/>
        <w:jc w:val="both"/>
        <w:rPr>
          <w:rFonts w:ascii="Times New Roman" w:hAnsi="Times New Roman"/>
          <w:color w:val="000000"/>
          <w:sz w:val="20"/>
          <w:szCs w:val="20"/>
        </w:rPr>
      </w:pPr>
    </w:p>
    <w:p w:rsidR="007C725F" w:rsidRPr="00E13912" w:rsidRDefault="006618AB" w:rsidP="006618AB">
      <w:pPr>
        <w:spacing w:after="120" w:line="240" w:lineRule="auto"/>
        <w:ind w:left="567"/>
        <w:jc w:val="both"/>
        <w:rPr>
          <w:rFonts w:ascii="Times New Roman" w:hAnsi="Times New Roman"/>
          <w:b/>
          <w:color w:val="000000"/>
          <w:sz w:val="20"/>
          <w:szCs w:val="20"/>
        </w:rPr>
      </w:pPr>
      <w:r w:rsidRPr="006618AB">
        <w:rPr>
          <w:rFonts w:ascii="Times New Roman" w:hAnsi="Times New Roman"/>
          <w:b/>
          <w:color w:val="000000"/>
          <w:sz w:val="20"/>
          <w:szCs w:val="20"/>
        </w:rPr>
        <w:t>MIF</w:t>
      </w:r>
      <w:r>
        <w:rPr>
          <w:rFonts w:ascii="Times New Roman" w:hAnsi="Times New Roman"/>
          <w:b/>
          <w:color w:val="000000"/>
          <w:sz w:val="20"/>
          <w:szCs w:val="20"/>
          <w:lang w:val="id-ID"/>
        </w:rPr>
        <w:t>-</w:t>
      </w:r>
      <w:r w:rsidR="006D48AD">
        <w:rPr>
          <w:rFonts w:ascii="Times New Roman" w:hAnsi="Times New Roman"/>
          <w:b/>
          <w:color w:val="000000"/>
          <w:sz w:val="20"/>
          <w:szCs w:val="20"/>
        </w:rPr>
        <w:t>2</w:t>
      </w:r>
      <w:r w:rsidR="006D48AD">
        <w:rPr>
          <w:rFonts w:ascii="Times New Roman" w:hAnsi="Times New Roman"/>
          <w:b/>
          <w:color w:val="000000"/>
          <w:sz w:val="20"/>
          <w:szCs w:val="20"/>
          <w:lang w:val="id-ID"/>
        </w:rPr>
        <w:t>07</w:t>
      </w:r>
      <w:r>
        <w:rPr>
          <w:rFonts w:ascii="Times New Roman" w:hAnsi="Times New Roman"/>
          <w:b/>
          <w:color w:val="000000"/>
          <w:sz w:val="20"/>
          <w:szCs w:val="20"/>
          <w:lang w:val="id-ID"/>
        </w:rPr>
        <w:t xml:space="preserve"> </w:t>
      </w:r>
      <w:r w:rsidR="006D48AD" w:rsidRPr="006D48AD">
        <w:rPr>
          <w:rFonts w:ascii="Times New Roman" w:hAnsi="Times New Roman"/>
          <w:b/>
          <w:sz w:val="20"/>
          <w:szCs w:val="20"/>
          <w:lang w:val="id-ID"/>
        </w:rPr>
        <w:t>Manajemen Insiden dan Pemulihan Bencana</w:t>
      </w:r>
      <w:r w:rsidR="006D48AD" w:rsidRPr="006618AB">
        <w:rPr>
          <w:rFonts w:ascii="Times New Roman" w:hAnsi="Times New Roman"/>
          <w:b/>
          <w:color w:val="000000"/>
          <w:sz w:val="20"/>
          <w:szCs w:val="20"/>
        </w:rPr>
        <w:t xml:space="preserve"> </w:t>
      </w:r>
      <w:r w:rsidRPr="006618AB">
        <w:rPr>
          <w:rFonts w:ascii="Times New Roman" w:hAnsi="Times New Roman"/>
          <w:b/>
          <w:color w:val="000000"/>
          <w:sz w:val="20"/>
          <w:szCs w:val="20"/>
        </w:rPr>
        <w:t>(3 SKS)</w:t>
      </w:r>
    </w:p>
    <w:p w:rsidR="007C725F" w:rsidRDefault="006618AB" w:rsidP="006618AB">
      <w:pPr>
        <w:spacing w:after="0" w:line="240" w:lineRule="auto"/>
        <w:ind w:left="567"/>
        <w:jc w:val="both"/>
        <w:rPr>
          <w:rFonts w:ascii="Times New Roman" w:hAnsi="Times New Roman"/>
          <w:color w:val="000000"/>
          <w:sz w:val="20"/>
          <w:szCs w:val="20"/>
          <w:lang w:val="id-ID"/>
        </w:rPr>
      </w:pPr>
      <w:proofErr w:type="gramStart"/>
      <w:r w:rsidRPr="006618AB">
        <w:rPr>
          <w:rFonts w:ascii="Times New Roman" w:hAnsi="Times New Roman"/>
          <w:color w:val="000000"/>
          <w:sz w:val="20"/>
          <w:szCs w:val="20"/>
        </w:rPr>
        <w:t xml:space="preserve">Mata kuliah ini membahas berbagai konsep </w:t>
      </w:r>
      <w:r w:rsidRPr="006618AB">
        <w:rPr>
          <w:rFonts w:ascii="Times New Roman" w:hAnsi="Times New Roman"/>
          <w:i/>
          <w:color w:val="000000"/>
          <w:sz w:val="20"/>
          <w:szCs w:val="20"/>
        </w:rPr>
        <w:t>incident management and disaster recovery</w:t>
      </w:r>
      <w:r w:rsidRPr="006618AB">
        <w:rPr>
          <w:rFonts w:ascii="Times New Roman" w:hAnsi="Times New Roman"/>
          <w:color w:val="000000"/>
          <w:sz w:val="20"/>
          <w:szCs w:val="20"/>
        </w:rPr>
        <w:t xml:space="preserve"> yang dapat diaplikasikan di berbagai aspek/bidang</w:t>
      </w:r>
      <w:r>
        <w:rPr>
          <w:rFonts w:ascii="Times New Roman" w:hAnsi="Times New Roman"/>
          <w:color w:val="000000"/>
          <w:sz w:val="20"/>
          <w:szCs w:val="20"/>
          <w:lang w:val="id-ID"/>
        </w:rPr>
        <w:t>,</w:t>
      </w:r>
      <w:r w:rsidRPr="006618AB">
        <w:rPr>
          <w:rFonts w:ascii="Times New Roman" w:hAnsi="Times New Roman"/>
          <w:color w:val="000000"/>
          <w:sz w:val="20"/>
          <w:szCs w:val="20"/>
        </w:rPr>
        <w:t xml:space="preserve"> baik untuk bisnis maupun pemerintahan.</w:t>
      </w:r>
      <w:proofErr w:type="gramEnd"/>
      <w:r w:rsidRPr="006618AB">
        <w:rPr>
          <w:rFonts w:ascii="Times New Roman" w:hAnsi="Times New Roman"/>
          <w:color w:val="000000"/>
          <w:sz w:val="20"/>
          <w:szCs w:val="20"/>
        </w:rPr>
        <w:t xml:space="preserve"> Pembahasan mata kuliah ini dikonsentrasikan pada metode, teknik dan standar </w:t>
      </w:r>
      <w:r w:rsidRPr="006618AB">
        <w:rPr>
          <w:rFonts w:ascii="Times New Roman" w:hAnsi="Times New Roman"/>
          <w:i/>
          <w:color w:val="000000"/>
          <w:sz w:val="20"/>
          <w:szCs w:val="20"/>
        </w:rPr>
        <w:t>incident management and disaster recovery</w:t>
      </w:r>
      <w:r w:rsidRPr="006618AB">
        <w:rPr>
          <w:rFonts w:ascii="Times New Roman" w:hAnsi="Times New Roman"/>
          <w:color w:val="000000"/>
          <w:sz w:val="20"/>
          <w:szCs w:val="20"/>
        </w:rPr>
        <w:t xml:space="preserve">, </w:t>
      </w:r>
      <w:r w:rsidRPr="006618AB">
        <w:rPr>
          <w:rFonts w:ascii="Times New Roman" w:hAnsi="Times New Roman"/>
          <w:i/>
          <w:color w:val="000000"/>
          <w:sz w:val="20"/>
          <w:szCs w:val="20"/>
        </w:rPr>
        <w:t>business continuity plan</w:t>
      </w:r>
      <w:r w:rsidRPr="006618AB">
        <w:rPr>
          <w:rFonts w:ascii="Times New Roman" w:hAnsi="Times New Roman"/>
          <w:color w:val="000000"/>
          <w:sz w:val="20"/>
          <w:szCs w:val="20"/>
        </w:rPr>
        <w:t xml:space="preserve">, </w:t>
      </w:r>
      <w:r w:rsidRPr="006618AB">
        <w:rPr>
          <w:rFonts w:ascii="Times New Roman" w:hAnsi="Times New Roman"/>
          <w:i/>
          <w:color w:val="000000"/>
          <w:sz w:val="20"/>
          <w:szCs w:val="20"/>
        </w:rPr>
        <w:t>law enforcement aspect</w:t>
      </w:r>
      <w:r w:rsidRPr="006618AB">
        <w:rPr>
          <w:rFonts w:ascii="Times New Roman" w:hAnsi="Times New Roman"/>
          <w:color w:val="000000"/>
          <w:sz w:val="20"/>
          <w:szCs w:val="20"/>
        </w:rPr>
        <w:t>, dan juga prosedur umum mengenai usaha-usaha penyelamatan</w:t>
      </w:r>
      <w:r w:rsidR="007C725F" w:rsidRPr="00E13912">
        <w:rPr>
          <w:rFonts w:ascii="Times New Roman" w:hAnsi="Times New Roman"/>
          <w:color w:val="000000"/>
          <w:sz w:val="20"/>
          <w:szCs w:val="20"/>
        </w:rPr>
        <w:t>.</w:t>
      </w:r>
    </w:p>
    <w:p w:rsidR="006618AB" w:rsidRPr="006618AB" w:rsidRDefault="006618AB" w:rsidP="006618AB">
      <w:pPr>
        <w:spacing w:after="0" w:line="240" w:lineRule="auto"/>
        <w:ind w:left="567"/>
        <w:jc w:val="both"/>
        <w:rPr>
          <w:rFonts w:ascii="Times New Roman" w:hAnsi="Times New Roman"/>
          <w:color w:val="000000"/>
          <w:sz w:val="20"/>
          <w:szCs w:val="20"/>
          <w:lang w:val="id-ID"/>
        </w:rPr>
      </w:pPr>
    </w:p>
    <w:p w:rsidR="007C725F" w:rsidRPr="006618AB" w:rsidRDefault="006618AB" w:rsidP="006618AB">
      <w:pPr>
        <w:spacing w:after="0" w:line="240" w:lineRule="auto"/>
        <w:ind w:left="567"/>
        <w:jc w:val="both"/>
        <w:rPr>
          <w:rFonts w:ascii="Times New Roman" w:hAnsi="Times New Roman"/>
          <w:b/>
          <w:color w:val="000000"/>
          <w:sz w:val="20"/>
          <w:szCs w:val="20"/>
        </w:rPr>
      </w:pPr>
      <w:r w:rsidRPr="006618AB">
        <w:rPr>
          <w:rFonts w:ascii="Times New Roman" w:hAnsi="Times New Roman"/>
          <w:b/>
          <w:color w:val="000000"/>
          <w:sz w:val="20"/>
          <w:szCs w:val="20"/>
        </w:rPr>
        <w:t>Pustaka</w:t>
      </w:r>
      <w:r w:rsidR="007C725F" w:rsidRPr="006618AB">
        <w:rPr>
          <w:rFonts w:ascii="Times New Roman" w:hAnsi="Times New Roman"/>
          <w:b/>
          <w:color w:val="000000"/>
          <w:sz w:val="20"/>
          <w:szCs w:val="20"/>
        </w:rPr>
        <w:t>:</w:t>
      </w:r>
    </w:p>
    <w:p w:rsidR="006618AB" w:rsidRPr="006618AB" w:rsidRDefault="006618AB" w:rsidP="0099740C">
      <w:pPr>
        <w:pStyle w:val="ListParagraph"/>
        <w:numPr>
          <w:ilvl w:val="0"/>
          <w:numId w:val="48"/>
        </w:numPr>
        <w:spacing w:after="0" w:line="240" w:lineRule="auto"/>
        <w:ind w:left="851" w:hanging="284"/>
        <w:jc w:val="both"/>
        <w:rPr>
          <w:rFonts w:ascii="Times New Roman" w:hAnsi="Times New Roman"/>
          <w:color w:val="000000"/>
          <w:sz w:val="20"/>
          <w:szCs w:val="20"/>
        </w:rPr>
      </w:pPr>
      <w:r w:rsidRPr="006618AB">
        <w:rPr>
          <w:rFonts w:ascii="Times New Roman" w:hAnsi="Times New Roman"/>
          <w:color w:val="000000"/>
          <w:sz w:val="20"/>
          <w:szCs w:val="20"/>
        </w:rPr>
        <w:t>Rittinghouse, J</w:t>
      </w:r>
      <w:r>
        <w:rPr>
          <w:rFonts w:ascii="Times New Roman" w:hAnsi="Times New Roman"/>
          <w:color w:val="000000"/>
          <w:sz w:val="20"/>
          <w:szCs w:val="20"/>
          <w:lang w:val="id-ID"/>
        </w:rPr>
        <w:t>.</w:t>
      </w:r>
      <w:r w:rsidRPr="006618AB">
        <w:rPr>
          <w:rFonts w:ascii="Times New Roman" w:hAnsi="Times New Roman"/>
          <w:color w:val="000000"/>
          <w:sz w:val="20"/>
          <w:szCs w:val="20"/>
        </w:rPr>
        <w:t xml:space="preserve">W. </w:t>
      </w:r>
      <w:r>
        <w:rPr>
          <w:rFonts w:ascii="Times New Roman" w:hAnsi="Times New Roman"/>
          <w:color w:val="000000"/>
          <w:sz w:val="20"/>
          <w:szCs w:val="20"/>
          <w:lang w:val="id-ID"/>
        </w:rPr>
        <w:t>and</w:t>
      </w:r>
      <w:r w:rsidRPr="006618AB">
        <w:rPr>
          <w:rFonts w:ascii="Times New Roman" w:hAnsi="Times New Roman"/>
          <w:color w:val="000000"/>
          <w:sz w:val="20"/>
          <w:szCs w:val="20"/>
        </w:rPr>
        <w:t xml:space="preserve"> Ransome, J</w:t>
      </w:r>
      <w:r>
        <w:rPr>
          <w:rFonts w:ascii="Times New Roman" w:hAnsi="Times New Roman"/>
          <w:color w:val="000000"/>
          <w:sz w:val="20"/>
          <w:szCs w:val="20"/>
          <w:lang w:val="id-ID"/>
        </w:rPr>
        <w:t>.</w:t>
      </w:r>
      <w:r w:rsidRPr="006618AB">
        <w:rPr>
          <w:rFonts w:ascii="Times New Roman" w:hAnsi="Times New Roman"/>
          <w:color w:val="000000"/>
          <w:sz w:val="20"/>
          <w:szCs w:val="20"/>
        </w:rPr>
        <w:t xml:space="preserve">F., </w:t>
      </w:r>
      <w:r w:rsidRPr="006618AB">
        <w:rPr>
          <w:rFonts w:ascii="Times New Roman" w:hAnsi="Times New Roman"/>
          <w:i/>
          <w:color w:val="000000"/>
          <w:sz w:val="20"/>
          <w:szCs w:val="20"/>
        </w:rPr>
        <w:t>Business Continuity and Disaster Recovery for Infosec Managers</w:t>
      </w:r>
      <w:r w:rsidRPr="006618AB">
        <w:rPr>
          <w:rFonts w:ascii="Times New Roman" w:hAnsi="Times New Roman"/>
          <w:color w:val="000000"/>
          <w:sz w:val="20"/>
          <w:szCs w:val="20"/>
        </w:rPr>
        <w:t>, Elsevier Digital Press, 2005.</w:t>
      </w:r>
    </w:p>
    <w:p w:rsidR="006618AB" w:rsidRPr="006618AB" w:rsidRDefault="006618AB" w:rsidP="0099740C">
      <w:pPr>
        <w:pStyle w:val="ListParagraph"/>
        <w:numPr>
          <w:ilvl w:val="0"/>
          <w:numId w:val="48"/>
        </w:numPr>
        <w:spacing w:after="0" w:line="240" w:lineRule="auto"/>
        <w:ind w:left="851" w:hanging="284"/>
        <w:jc w:val="both"/>
        <w:rPr>
          <w:rFonts w:ascii="Times New Roman" w:hAnsi="Times New Roman"/>
          <w:color w:val="000000"/>
          <w:sz w:val="20"/>
          <w:szCs w:val="20"/>
        </w:rPr>
      </w:pPr>
      <w:r w:rsidRPr="006618AB">
        <w:rPr>
          <w:rFonts w:ascii="Times New Roman" w:hAnsi="Times New Roman"/>
          <w:color w:val="000000"/>
          <w:sz w:val="20"/>
          <w:szCs w:val="20"/>
        </w:rPr>
        <w:t>Snedaker, S</w:t>
      </w:r>
      <w:r>
        <w:rPr>
          <w:rFonts w:ascii="Times New Roman" w:hAnsi="Times New Roman"/>
          <w:color w:val="000000"/>
          <w:sz w:val="20"/>
          <w:szCs w:val="20"/>
          <w:lang w:val="id-ID"/>
        </w:rPr>
        <w:t>.</w:t>
      </w:r>
      <w:r w:rsidRPr="006618AB">
        <w:rPr>
          <w:rFonts w:ascii="Times New Roman" w:hAnsi="Times New Roman"/>
          <w:color w:val="000000"/>
          <w:sz w:val="20"/>
          <w:szCs w:val="20"/>
        </w:rPr>
        <w:t xml:space="preserve"> </w:t>
      </w:r>
      <w:r>
        <w:rPr>
          <w:rFonts w:ascii="Times New Roman" w:hAnsi="Times New Roman"/>
          <w:color w:val="000000"/>
          <w:sz w:val="20"/>
          <w:szCs w:val="20"/>
          <w:lang w:val="id-ID"/>
        </w:rPr>
        <w:t>and</w:t>
      </w:r>
      <w:r w:rsidRPr="006618AB">
        <w:rPr>
          <w:rFonts w:ascii="Times New Roman" w:hAnsi="Times New Roman"/>
          <w:color w:val="000000"/>
          <w:sz w:val="20"/>
          <w:szCs w:val="20"/>
        </w:rPr>
        <w:t xml:space="preserve"> Rima, C</w:t>
      </w:r>
      <w:r>
        <w:rPr>
          <w:rFonts w:ascii="Times New Roman" w:hAnsi="Times New Roman"/>
          <w:color w:val="000000"/>
          <w:sz w:val="20"/>
          <w:szCs w:val="20"/>
          <w:lang w:val="id-ID"/>
        </w:rPr>
        <w:t>.</w:t>
      </w:r>
      <w:r w:rsidRPr="006618AB">
        <w:rPr>
          <w:rFonts w:ascii="Times New Roman" w:hAnsi="Times New Roman"/>
          <w:color w:val="000000"/>
          <w:sz w:val="20"/>
          <w:szCs w:val="20"/>
        </w:rPr>
        <w:t xml:space="preserve">, </w:t>
      </w:r>
      <w:r w:rsidRPr="006618AB">
        <w:rPr>
          <w:rFonts w:ascii="Times New Roman" w:hAnsi="Times New Roman"/>
          <w:i/>
          <w:color w:val="000000"/>
          <w:sz w:val="20"/>
          <w:szCs w:val="20"/>
        </w:rPr>
        <w:t>Business Continuity and Disaster Recovery Planning for IT Professionals</w:t>
      </w:r>
      <w:r w:rsidRPr="006618AB">
        <w:rPr>
          <w:rFonts w:ascii="Times New Roman" w:hAnsi="Times New Roman"/>
          <w:color w:val="000000"/>
          <w:sz w:val="20"/>
          <w:szCs w:val="20"/>
        </w:rPr>
        <w:t>, 1st Edition, Syngress, 2007.</w:t>
      </w:r>
    </w:p>
    <w:p w:rsidR="006618AB" w:rsidRPr="006618AB" w:rsidRDefault="006618AB" w:rsidP="0099740C">
      <w:pPr>
        <w:pStyle w:val="ListParagraph"/>
        <w:numPr>
          <w:ilvl w:val="0"/>
          <w:numId w:val="48"/>
        </w:numPr>
        <w:spacing w:after="0" w:line="240" w:lineRule="auto"/>
        <w:ind w:left="851" w:hanging="284"/>
        <w:contextualSpacing w:val="0"/>
        <w:jc w:val="both"/>
        <w:rPr>
          <w:rFonts w:ascii="Times New Roman" w:hAnsi="Times New Roman"/>
          <w:color w:val="000000"/>
          <w:sz w:val="20"/>
          <w:szCs w:val="20"/>
        </w:rPr>
      </w:pPr>
      <w:r w:rsidRPr="006618AB">
        <w:rPr>
          <w:rFonts w:ascii="Times New Roman" w:hAnsi="Times New Roman"/>
          <w:color w:val="000000"/>
          <w:sz w:val="20"/>
          <w:szCs w:val="20"/>
        </w:rPr>
        <w:t>Watters, J</w:t>
      </w:r>
      <w:r w:rsidR="00090E13">
        <w:rPr>
          <w:rFonts w:ascii="Times New Roman" w:hAnsi="Times New Roman"/>
          <w:color w:val="000000"/>
          <w:sz w:val="20"/>
          <w:szCs w:val="20"/>
          <w:lang w:val="id-ID"/>
        </w:rPr>
        <w:t>.</w:t>
      </w:r>
      <w:r w:rsidRPr="006618AB">
        <w:rPr>
          <w:rFonts w:ascii="Times New Roman" w:hAnsi="Times New Roman"/>
          <w:color w:val="000000"/>
          <w:sz w:val="20"/>
          <w:szCs w:val="20"/>
        </w:rPr>
        <w:t xml:space="preserve">, </w:t>
      </w:r>
      <w:r w:rsidRPr="00090E13">
        <w:rPr>
          <w:rFonts w:ascii="Times New Roman" w:hAnsi="Times New Roman"/>
          <w:i/>
          <w:color w:val="000000"/>
          <w:sz w:val="20"/>
          <w:szCs w:val="20"/>
        </w:rPr>
        <w:t xml:space="preserve">Disaster Recovery, Crisis Response, </w:t>
      </w:r>
      <w:r w:rsidR="00090E13">
        <w:rPr>
          <w:rFonts w:ascii="Times New Roman" w:hAnsi="Times New Roman"/>
          <w:i/>
          <w:color w:val="000000"/>
          <w:sz w:val="20"/>
          <w:szCs w:val="20"/>
          <w:lang w:val="id-ID"/>
        </w:rPr>
        <w:t>and</w:t>
      </w:r>
      <w:r w:rsidRPr="00090E13">
        <w:rPr>
          <w:rFonts w:ascii="Times New Roman" w:hAnsi="Times New Roman"/>
          <w:i/>
          <w:color w:val="000000"/>
          <w:sz w:val="20"/>
          <w:szCs w:val="20"/>
        </w:rPr>
        <w:t xml:space="preserve"> Business Continuity – Management Desk Reference</w:t>
      </w:r>
      <w:r w:rsidRPr="006618AB">
        <w:rPr>
          <w:rFonts w:ascii="Times New Roman" w:hAnsi="Times New Roman"/>
          <w:color w:val="000000"/>
          <w:sz w:val="20"/>
          <w:szCs w:val="20"/>
        </w:rPr>
        <w:t>, Apress, 2010.</w:t>
      </w:r>
    </w:p>
    <w:p w:rsidR="006618AB" w:rsidRPr="006618AB" w:rsidRDefault="006618AB" w:rsidP="00E7181D">
      <w:pPr>
        <w:spacing w:line="240" w:lineRule="auto"/>
        <w:ind w:left="567"/>
        <w:jc w:val="both"/>
        <w:rPr>
          <w:rFonts w:ascii="Times New Roman" w:hAnsi="Times New Roman"/>
          <w:color w:val="000000"/>
          <w:sz w:val="20"/>
          <w:szCs w:val="20"/>
        </w:rPr>
      </w:pPr>
    </w:p>
    <w:p w:rsidR="007C725F" w:rsidRPr="00E13912" w:rsidRDefault="006D48AD" w:rsidP="00E7181D">
      <w:pPr>
        <w:spacing w:after="120" w:line="240" w:lineRule="auto"/>
        <w:ind w:left="567"/>
        <w:jc w:val="both"/>
        <w:rPr>
          <w:rFonts w:ascii="Times New Roman" w:hAnsi="Times New Roman"/>
          <w:b/>
          <w:color w:val="000000"/>
          <w:sz w:val="20"/>
          <w:szCs w:val="20"/>
        </w:rPr>
      </w:pPr>
      <w:r>
        <w:rPr>
          <w:rFonts w:ascii="Times New Roman" w:hAnsi="Times New Roman"/>
          <w:b/>
          <w:color w:val="000000"/>
          <w:sz w:val="20"/>
          <w:szCs w:val="20"/>
        </w:rPr>
        <w:t>MIF</w:t>
      </w:r>
      <w:r>
        <w:rPr>
          <w:rFonts w:ascii="Times New Roman" w:hAnsi="Times New Roman"/>
          <w:b/>
          <w:color w:val="000000"/>
          <w:sz w:val="20"/>
          <w:szCs w:val="20"/>
          <w:lang w:val="id-ID"/>
        </w:rPr>
        <w:t>-208</w:t>
      </w:r>
      <w:r w:rsidR="007C725F" w:rsidRPr="00E13912">
        <w:rPr>
          <w:rFonts w:ascii="Times New Roman" w:hAnsi="Times New Roman"/>
          <w:b/>
          <w:color w:val="000000"/>
          <w:sz w:val="20"/>
          <w:szCs w:val="20"/>
        </w:rPr>
        <w:t xml:space="preserve"> Kemanan Basis Data (3 SKS)</w:t>
      </w:r>
    </w:p>
    <w:p w:rsidR="007C725F" w:rsidRDefault="00E7181D" w:rsidP="00E7181D">
      <w:pPr>
        <w:spacing w:after="0" w:line="240" w:lineRule="auto"/>
        <w:ind w:left="567"/>
        <w:jc w:val="both"/>
        <w:rPr>
          <w:rFonts w:ascii="Times New Roman" w:hAnsi="Times New Roman"/>
          <w:color w:val="000000"/>
          <w:sz w:val="20"/>
          <w:szCs w:val="20"/>
          <w:lang w:val="id-ID"/>
        </w:rPr>
      </w:pPr>
      <w:r w:rsidRPr="00E7181D">
        <w:rPr>
          <w:rFonts w:ascii="Times New Roman" w:hAnsi="Times New Roman"/>
          <w:color w:val="000000"/>
          <w:sz w:val="20"/>
          <w:szCs w:val="20"/>
        </w:rPr>
        <w:t xml:space="preserve">Mata kuliah ini membahas berbagai </w:t>
      </w:r>
      <w:r w:rsidRPr="00E7181D">
        <w:rPr>
          <w:rFonts w:ascii="Times New Roman" w:hAnsi="Times New Roman"/>
          <w:i/>
          <w:color w:val="000000"/>
          <w:sz w:val="20"/>
          <w:szCs w:val="20"/>
        </w:rPr>
        <w:t>is</w:t>
      </w:r>
      <w:r w:rsidRPr="00E7181D">
        <w:rPr>
          <w:rFonts w:ascii="Times New Roman" w:hAnsi="Times New Roman"/>
          <w:i/>
          <w:color w:val="000000"/>
          <w:sz w:val="20"/>
          <w:szCs w:val="20"/>
          <w:lang w:val="id-ID"/>
        </w:rPr>
        <w:t>s</w:t>
      </w:r>
      <w:r w:rsidRPr="00E7181D">
        <w:rPr>
          <w:rFonts w:ascii="Times New Roman" w:hAnsi="Times New Roman"/>
          <w:i/>
          <w:color w:val="000000"/>
          <w:sz w:val="20"/>
          <w:szCs w:val="20"/>
        </w:rPr>
        <w:t>ue</w:t>
      </w:r>
      <w:r w:rsidRPr="00E7181D">
        <w:rPr>
          <w:rFonts w:ascii="Times New Roman" w:hAnsi="Times New Roman"/>
          <w:color w:val="000000"/>
          <w:sz w:val="20"/>
          <w:szCs w:val="20"/>
        </w:rPr>
        <w:t xml:space="preserve"> keamanan sistem basis data dan implementasinya pada sistem-sistem komersial, sehingga terjamin keamanan dan kerahasiannya. Topik-topiknya antara lain: model-model keamanan basis data, mekanisme keamanan umum dan perangkat lunak, </w:t>
      </w:r>
      <w:r w:rsidRPr="00E7181D">
        <w:rPr>
          <w:rFonts w:ascii="Times New Roman" w:hAnsi="Times New Roman"/>
          <w:i/>
          <w:color w:val="000000"/>
          <w:sz w:val="20"/>
          <w:szCs w:val="20"/>
        </w:rPr>
        <w:t>access control</w:t>
      </w:r>
      <w:r w:rsidRPr="00E7181D">
        <w:rPr>
          <w:rFonts w:ascii="Times New Roman" w:hAnsi="Times New Roman"/>
          <w:color w:val="000000"/>
          <w:sz w:val="20"/>
          <w:szCs w:val="20"/>
        </w:rPr>
        <w:t xml:space="preserve">, deteksi penyusup, dan model-model keamanan untuk </w:t>
      </w:r>
      <w:r w:rsidRPr="00E7181D">
        <w:rPr>
          <w:rFonts w:ascii="Times New Roman" w:hAnsi="Times New Roman"/>
          <w:i/>
          <w:color w:val="000000"/>
          <w:sz w:val="20"/>
          <w:szCs w:val="20"/>
        </w:rPr>
        <w:t>data warehouse</w:t>
      </w:r>
      <w:r w:rsidRPr="00E7181D">
        <w:rPr>
          <w:rFonts w:ascii="Times New Roman" w:hAnsi="Times New Roman"/>
          <w:color w:val="000000"/>
          <w:sz w:val="20"/>
          <w:szCs w:val="20"/>
        </w:rPr>
        <w:t xml:space="preserve"> dan sistem </w:t>
      </w:r>
      <w:r w:rsidRPr="00E7181D">
        <w:rPr>
          <w:rFonts w:ascii="Times New Roman" w:hAnsi="Times New Roman"/>
          <w:i/>
          <w:color w:val="000000"/>
          <w:sz w:val="20"/>
          <w:szCs w:val="20"/>
        </w:rPr>
        <w:t>Online Analytical Processing</w:t>
      </w:r>
      <w:r w:rsidRPr="00E7181D">
        <w:rPr>
          <w:rFonts w:ascii="Times New Roman" w:hAnsi="Times New Roman"/>
          <w:color w:val="000000"/>
          <w:sz w:val="20"/>
          <w:szCs w:val="20"/>
        </w:rPr>
        <w:t xml:space="preserve"> (OLAP)</w:t>
      </w:r>
      <w:r w:rsidR="007C725F" w:rsidRPr="00E13912">
        <w:rPr>
          <w:rFonts w:ascii="Times New Roman" w:hAnsi="Times New Roman"/>
          <w:color w:val="000000"/>
          <w:sz w:val="20"/>
          <w:szCs w:val="20"/>
        </w:rPr>
        <w:t>.</w:t>
      </w:r>
    </w:p>
    <w:p w:rsidR="00E7181D" w:rsidRPr="00E7181D" w:rsidRDefault="00E7181D" w:rsidP="00E7181D">
      <w:pPr>
        <w:spacing w:after="0" w:line="240" w:lineRule="auto"/>
        <w:ind w:left="567"/>
        <w:jc w:val="both"/>
        <w:rPr>
          <w:rFonts w:ascii="Times New Roman" w:hAnsi="Times New Roman"/>
          <w:color w:val="000000"/>
          <w:sz w:val="20"/>
          <w:szCs w:val="20"/>
          <w:lang w:val="id-ID"/>
        </w:rPr>
      </w:pPr>
    </w:p>
    <w:p w:rsidR="007C725F" w:rsidRPr="00E7181D" w:rsidRDefault="00E7181D" w:rsidP="00E7181D">
      <w:pPr>
        <w:spacing w:after="0" w:line="240" w:lineRule="auto"/>
        <w:ind w:left="567" w:firstLine="11"/>
        <w:jc w:val="both"/>
        <w:rPr>
          <w:rFonts w:ascii="Times New Roman" w:hAnsi="Times New Roman"/>
          <w:b/>
          <w:color w:val="000000"/>
          <w:sz w:val="20"/>
          <w:szCs w:val="20"/>
        </w:rPr>
      </w:pPr>
      <w:r>
        <w:rPr>
          <w:rFonts w:ascii="Times New Roman" w:hAnsi="Times New Roman"/>
          <w:b/>
          <w:color w:val="000000"/>
          <w:sz w:val="20"/>
          <w:szCs w:val="20"/>
        </w:rPr>
        <w:t>Pustaka</w:t>
      </w:r>
      <w:r w:rsidR="007C725F" w:rsidRPr="00E7181D">
        <w:rPr>
          <w:rFonts w:ascii="Times New Roman" w:hAnsi="Times New Roman"/>
          <w:b/>
          <w:color w:val="000000"/>
          <w:sz w:val="20"/>
          <w:szCs w:val="20"/>
        </w:rPr>
        <w:t>:</w:t>
      </w:r>
    </w:p>
    <w:p w:rsidR="00E7181D" w:rsidRPr="00E7181D" w:rsidRDefault="00E7181D" w:rsidP="0099740C">
      <w:pPr>
        <w:pStyle w:val="ListParagraph"/>
        <w:numPr>
          <w:ilvl w:val="0"/>
          <w:numId w:val="49"/>
        </w:numPr>
        <w:spacing w:after="0" w:line="240" w:lineRule="auto"/>
        <w:ind w:left="851" w:hanging="284"/>
        <w:jc w:val="both"/>
        <w:rPr>
          <w:rFonts w:ascii="Times New Roman" w:hAnsi="Times New Roman"/>
          <w:color w:val="000000"/>
          <w:sz w:val="20"/>
          <w:szCs w:val="20"/>
        </w:rPr>
      </w:pPr>
      <w:r w:rsidRPr="00E7181D">
        <w:rPr>
          <w:rFonts w:ascii="Times New Roman" w:hAnsi="Times New Roman"/>
          <w:color w:val="000000"/>
          <w:sz w:val="20"/>
          <w:szCs w:val="20"/>
        </w:rPr>
        <w:t xml:space="preserve">Castano, Fugini </w:t>
      </w:r>
      <w:r>
        <w:rPr>
          <w:rFonts w:ascii="Times New Roman" w:hAnsi="Times New Roman"/>
          <w:color w:val="000000"/>
          <w:sz w:val="20"/>
          <w:szCs w:val="20"/>
          <w:lang w:val="id-ID"/>
        </w:rPr>
        <w:t>and</w:t>
      </w:r>
      <w:r w:rsidRPr="00E7181D">
        <w:rPr>
          <w:rFonts w:ascii="Times New Roman" w:hAnsi="Times New Roman"/>
          <w:color w:val="000000"/>
          <w:sz w:val="20"/>
          <w:szCs w:val="20"/>
        </w:rPr>
        <w:t xml:space="preserve"> Martella, Samarati, </w:t>
      </w:r>
      <w:r w:rsidRPr="00E7181D">
        <w:rPr>
          <w:rFonts w:ascii="Times New Roman" w:hAnsi="Times New Roman"/>
          <w:i/>
          <w:color w:val="000000"/>
          <w:sz w:val="20"/>
          <w:szCs w:val="20"/>
        </w:rPr>
        <w:t>Database Security</w:t>
      </w:r>
      <w:r w:rsidRPr="00E7181D">
        <w:rPr>
          <w:rFonts w:ascii="Times New Roman" w:hAnsi="Times New Roman"/>
          <w:color w:val="000000"/>
          <w:sz w:val="20"/>
          <w:szCs w:val="20"/>
        </w:rPr>
        <w:t>, Addison-Wesley, 1995.</w:t>
      </w:r>
    </w:p>
    <w:p w:rsidR="00E7181D" w:rsidRPr="00E7181D" w:rsidRDefault="00E7181D" w:rsidP="0099740C">
      <w:pPr>
        <w:pStyle w:val="ListParagraph"/>
        <w:numPr>
          <w:ilvl w:val="0"/>
          <w:numId w:val="49"/>
        </w:numPr>
        <w:spacing w:after="0" w:line="240" w:lineRule="auto"/>
        <w:ind w:left="851" w:hanging="284"/>
        <w:jc w:val="both"/>
        <w:rPr>
          <w:rFonts w:ascii="Times New Roman" w:hAnsi="Times New Roman"/>
          <w:color w:val="000000"/>
          <w:sz w:val="20"/>
          <w:szCs w:val="20"/>
        </w:rPr>
      </w:pPr>
      <w:r w:rsidRPr="00E7181D">
        <w:rPr>
          <w:rFonts w:ascii="Times New Roman" w:hAnsi="Times New Roman"/>
          <w:color w:val="000000"/>
          <w:sz w:val="20"/>
          <w:szCs w:val="20"/>
        </w:rPr>
        <w:lastRenderedPageBreak/>
        <w:t xml:space="preserve">Gertz, Michael </w:t>
      </w:r>
      <w:r>
        <w:rPr>
          <w:rFonts w:ascii="Times New Roman" w:hAnsi="Times New Roman"/>
          <w:color w:val="000000"/>
          <w:sz w:val="20"/>
          <w:szCs w:val="20"/>
          <w:lang w:val="id-ID"/>
        </w:rPr>
        <w:t>and</w:t>
      </w:r>
      <w:r w:rsidRPr="00E7181D">
        <w:rPr>
          <w:rFonts w:ascii="Times New Roman" w:hAnsi="Times New Roman"/>
          <w:color w:val="000000"/>
          <w:sz w:val="20"/>
          <w:szCs w:val="20"/>
        </w:rPr>
        <w:t xml:space="preserve"> Jajodia, Sushil</w:t>
      </w:r>
      <w:r>
        <w:rPr>
          <w:rFonts w:ascii="Times New Roman" w:hAnsi="Times New Roman"/>
          <w:color w:val="000000"/>
          <w:sz w:val="20"/>
          <w:szCs w:val="20"/>
        </w:rPr>
        <w:t xml:space="preserve"> (Editors)</w:t>
      </w:r>
      <w:r w:rsidRPr="00E7181D">
        <w:rPr>
          <w:rFonts w:ascii="Times New Roman" w:hAnsi="Times New Roman"/>
          <w:color w:val="000000"/>
          <w:sz w:val="20"/>
          <w:szCs w:val="20"/>
        </w:rPr>
        <w:t xml:space="preserve">, </w:t>
      </w:r>
      <w:r w:rsidRPr="00E7181D">
        <w:rPr>
          <w:rFonts w:ascii="Times New Roman" w:hAnsi="Times New Roman"/>
          <w:i/>
          <w:color w:val="000000"/>
          <w:sz w:val="20"/>
          <w:szCs w:val="20"/>
        </w:rPr>
        <w:t>Handbook of Database Security: Applications and Trends</w:t>
      </w:r>
      <w:r w:rsidRPr="00E7181D">
        <w:rPr>
          <w:rFonts w:ascii="Times New Roman" w:hAnsi="Times New Roman"/>
          <w:color w:val="000000"/>
          <w:sz w:val="20"/>
          <w:szCs w:val="20"/>
        </w:rPr>
        <w:t>, Springer, 2007.</w:t>
      </w:r>
    </w:p>
    <w:p w:rsidR="007C725F" w:rsidRPr="00E7181D" w:rsidRDefault="00E7181D" w:rsidP="0099740C">
      <w:pPr>
        <w:pStyle w:val="ListParagraph"/>
        <w:numPr>
          <w:ilvl w:val="0"/>
          <w:numId w:val="49"/>
        </w:numPr>
        <w:spacing w:after="0" w:line="240" w:lineRule="auto"/>
        <w:ind w:left="851" w:hanging="284"/>
        <w:contextualSpacing w:val="0"/>
        <w:jc w:val="both"/>
        <w:rPr>
          <w:rFonts w:ascii="Times New Roman" w:hAnsi="Times New Roman"/>
          <w:color w:val="000000"/>
          <w:sz w:val="20"/>
          <w:szCs w:val="20"/>
        </w:rPr>
      </w:pPr>
      <w:r w:rsidRPr="00E7181D">
        <w:rPr>
          <w:rFonts w:ascii="Times New Roman" w:hAnsi="Times New Roman"/>
          <w:color w:val="000000"/>
          <w:sz w:val="20"/>
          <w:szCs w:val="20"/>
        </w:rPr>
        <w:t xml:space="preserve">Tipton, Harold F. </w:t>
      </w:r>
      <w:r>
        <w:rPr>
          <w:rFonts w:ascii="Times New Roman" w:hAnsi="Times New Roman"/>
          <w:color w:val="000000"/>
          <w:sz w:val="20"/>
          <w:szCs w:val="20"/>
          <w:lang w:val="id-ID"/>
        </w:rPr>
        <w:t>and</w:t>
      </w:r>
      <w:r w:rsidRPr="00E7181D">
        <w:rPr>
          <w:rFonts w:ascii="Times New Roman" w:hAnsi="Times New Roman"/>
          <w:color w:val="000000"/>
          <w:sz w:val="20"/>
          <w:szCs w:val="20"/>
        </w:rPr>
        <w:t xml:space="preserve"> Krause, Micki, </w:t>
      </w:r>
      <w:r w:rsidRPr="00E7181D">
        <w:rPr>
          <w:rFonts w:ascii="Times New Roman" w:hAnsi="Times New Roman"/>
          <w:i/>
          <w:color w:val="000000"/>
          <w:sz w:val="20"/>
          <w:szCs w:val="20"/>
        </w:rPr>
        <w:t>Information Security Management Handbook</w:t>
      </w:r>
      <w:r w:rsidRPr="00E7181D">
        <w:rPr>
          <w:rFonts w:ascii="Times New Roman" w:hAnsi="Times New Roman"/>
          <w:color w:val="000000"/>
          <w:sz w:val="20"/>
          <w:szCs w:val="20"/>
        </w:rPr>
        <w:t>, 5th Edition, Auerbach Publications, 2005</w:t>
      </w:r>
      <w:r w:rsidR="007C725F" w:rsidRPr="00E13912">
        <w:rPr>
          <w:rFonts w:ascii="Times New Roman" w:hAnsi="Times New Roman"/>
          <w:color w:val="000000"/>
          <w:sz w:val="20"/>
          <w:szCs w:val="20"/>
        </w:rPr>
        <w:t>.</w:t>
      </w:r>
    </w:p>
    <w:p w:rsidR="00E7181D" w:rsidRPr="00E7181D" w:rsidRDefault="00E7181D" w:rsidP="00E7181D">
      <w:pPr>
        <w:spacing w:line="240" w:lineRule="auto"/>
        <w:ind w:left="567"/>
        <w:jc w:val="both"/>
        <w:rPr>
          <w:rFonts w:ascii="Times New Roman" w:hAnsi="Times New Roman"/>
          <w:color w:val="000000"/>
          <w:sz w:val="20"/>
          <w:szCs w:val="20"/>
        </w:rPr>
      </w:pPr>
    </w:p>
    <w:p w:rsidR="007C725F" w:rsidRPr="00E13912" w:rsidRDefault="007C725F" w:rsidP="00F958EC">
      <w:pPr>
        <w:spacing w:after="120" w:line="240" w:lineRule="auto"/>
        <w:ind w:left="567"/>
        <w:jc w:val="both"/>
        <w:rPr>
          <w:rFonts w:ascii="Times New Roman" w:hAnsi="Times New Roman"/>
          <w:b/>
          <w:color w:val="000000"/>
          <w:sz w:val="20"/>
          <w:szCs w:val="20"/>
        </w:rPr>
      </w:pPr>
      <w:r w:rsidRPr="00E13912">
        <w:rPr>
          <w:rFonts w:ascii="Times New Roman" w:hAnsi="Times New Roman"/>
          <w:b/>
          <w:color w:val="000000"/>
          <w:sz w:val="20"/>
          <w:szCs w:val="20"/>
        </w:rPr>
        <w:t>MIF</w:t>
      </w:r>
      <w:r w:rsidR="00F958EC">
        <w:rPr>
          <w:rFonts w:ascii="Times New Roman" w:hAnsi="Times New Roman"/>
          <w:b/>
          <w:color w:val="000000"/>
          <w:sz w:val="20"/>
          <w:szCs w:val="20"/>
          <w:lang w:val="id-ID"/>
        </w:rPr>
        <w:t>-</w:t>
      </w:r>
      <w:r w:rsidR="006D48AD">
        <w:rPr>
          <w:rFonts w:ascii="Times New Roman" w:hAnsi="Times New Roman"/>
          <w:b/>
          <w:color w:val="000000"/>
          <w:sz w:val="20"/>
          <w:szCs w:val="20"/>
          <w:lang w:val="id-ID"/>
        </w:rPr>
        <w:t>209</w:t>
      </w:r>
      <w:r w:rsidRPr="00E13912">
        <w:rPr>
          <w:rFonts w:ascii="Times New Roman" w:hAnsi="Times New Roman"/>
          <w:b/>
          <w:color w:val="000000"/>
          <w:sz w:val="20"/>
          <w:szCs w:val="20"/>
        </w:rPr>
        <w:t xml:space="preserve"> </w:t>
      </w:r>
      <w:r w:rsidR="006D48AD" w:rsidRPr="006D48AD">
        <w:rPr>
          <w:rFonts w:ascii="Times New Roman" w:hAnsi="Times New Roman"/>
          <w:b/>
          <w:sz w:val="20"/>
          <w:szCs w:val="20"/>
          <w:lang w:val="id-ID"/>
        </w:rPr>
        <w:t>Hukum Cyber dan Prinsip-prinsip Proteksi</w:t>
      </w:r>
      <w:r w:rsidR="006D48AD" w:rsidRPr="00E13912">
        <w:rPr>
          <w:rFonts w:ascii="Times New Roman" w:hAnsi="Times New Roman"/>
          <w:b/>
          <w:color w:val="000000"/>
          <w:sz w:val="20"/>
          <w:szCs w:val="20"/>
        </w:rPr>
        <w:t xml:space="preserve"> </w:t>
      </w:r>
      <w:r w:rsidRPr="00E13912">
        <w:rPr>
          <w:rFonts w:ascii="Times New Roman" w:hAnsi="Times New Roman"/>
          <w:b/>
          <w:color w:val="000000"/>
          <w:sz w:val="20"/>
          <w:szCs w:val="20"/>
        </w:rPr>
        <w:t>(3 SKS)</w:t>
      </w:r>
    </w:p>
    <w:p w:rsidR="007C725F" w:rsidRPr="00EA3428" w:rsidRDefault="00764430" w:rsidP="00BF6294">
      <w:pPr>
        <w:spacing w:after="0" w:line="240" w:lineRule="auto"/>
        <w:ind w:left="567"/>
        <w:jc w:val="both"/>
        <w:rPr>
          <w:rFonts w:ascii="Times New Roman" w:hAnsi="Times New Roman"/>
          <w:color w:val="000000"/>
          <w:sz w:val="20"/>
          <w:szCs w:val="20"/>
          <w:lang w:val="id-ID"/>
        </w:rPr>
      </w:pPr>
      <w:r w:rsidRPr="00764430">
        <w:rPr>
          <w:rFonts w:ascii="Times New Roman" w:hAnsi="Times New Roman"/>
          <w:color w:val="000000"/>
          <w:sz w:val="20"/>
          <w:szCs w:val="20"/>
        </w:rPr>
        <w:t xml:space="preserve">Mata kuliah ini </w:t>
      </w:r>
      <w:proofErr w:type="gramStart"/>
      <w:r w:rsidR="007411F3">
        <w:rPr>
          <w:rFonts w:ascii="Times New Roman" w:hAnsi="Times New Roman"/>
          <w:color w:val="000000"/>
          <w:sz w:val="20"/>
          <w:szCs w:val="20"/>
          <w:lang w:val="id-ID"/>
        </w:rPr>
        <w:t>akan</w:t>
      </w:r>
      <w:proofErr w:type="gramEnd"/>
      <w:r w:rsidR="007411F3">
        <w:rPr>
          <w:rFonts w:ascii="Times New Roman" w:hAnsi="Times New Roman"/>
          <w:color w:val="000000"/>
          <w:sz w:val="20"/>
          <w:szCs w:val="20"/>
          <w:lang w:val="id-ID"/>
        </w:rPr>
        <w:t xml:space="preserve"> </w:t>
      </w:r>
      <w:r w:rsidRPr="00764430">
        <w:rPr>
          <w:rFonts w:ascii="Times New Roman" w:hAnsi="Times New Roman"/>
          <w:color w:val="000000"/>
          <w:sz w:val="20"/>
          <w:szCs w:val="20"/>
        </w:rPr>
        <w:t xml:space="preserve">mempelajari </w:t>
      </w:r>
      <w:r>
        <w:rPr>
          <w:rFonts w:ascii="Times New Roman" w:hAnsi="Times New Roman"/>
          <w:color w:val="000000"/>
          <w:sz w:val="20"/>
          <w:szCs w:val="20"/>
          <w:lang w:val="id-ID"/>
        </w:rPr>
        <w:t>t</w:t>
      </w:r>
      <w:r w:rsidRPr="00764430">
        <w:rPr>
          <w:rFonts w:ascii="Times New Roman" w:hAnsi="Times New Roman"/>
          <w:color w:val="000000"/>
          <w:sz w:val="20"/>
          <w:szCs w:val="20"/>
        </w:rPr>
        <w:t xml:space="preserve">ata </w:t>
      </w:r>
      <w:r>
        <w:rPr>
          <w:rFonts w:ascii="Times New Roman" w:hAnsi="Times New Roman"/>
          <w:color w:val="000000"/>
          <w:sz w:val="20"/>
          <w:szCs w:val="20"/>
          <w:lang w:val="id-ID"/>
        </w:rPr>
        <w:t>k</w:t>
      </w:r>
      <w:r w:rsidRPr="00764430">
        <w:rPr>
          <w:rFonts w:ascii="Times New Roman" w:hAnsi="Times New Roman"/>
          <w:color w:val="000000"/>
          <w:sz w:val="20"/>
          <w:szCs w:val="20"/>
        </w:rPr>
        <w:t xml:space="preserve">elola </w:t>
      </w:r>
      <w:r w:rsidR="007411F3" w:rsidRPr="00764430">
        <w:rPr>
          <w:rFonts w:ascii="Times New Roman" w:hAnsi="Times New Roman"/>
          <w:color w:val="000000"/>
          <w:sz w:val="20"/>
          <w:szCs w:val="20"/>
        </w:rPr>
        <w:t xml:space="preserve">TIK </w:t>
      </w:r>
      <w:r w:rsidR="007411F3">
        <w:rPr>
          <w:rFonts w:ascii="Times New Roman" w:hAnsi="Times New Roman"/>
          <w:color w:val="000000"/>
          <w:sz w:val="20"/>
          <w:szCs w:val="20"/>
          <w:lang w:val="id-ID"/>
        </w:rPr>
        <w:t xml:space="preserve">pada </w:t>
      </w:r>
      <w:r w:rsidR="007411F3" w:rsidRPr="007411F3">
        <w:rPr>
          <w:rFonts w:ascii="Times New Roman" w:hAnsi="Times New Roman"/>
          <w:i/>
          <w:color w:val="000000"/>
          <w:sz w:val="20"/>
          <w:szCs w:val="20"/>
          <w:lang w:val="id-ID"/>
        </w:rPr>
        <w:t>real</w:t>
      </w:r>
      <w:r w:rsidR="007411F3">
        <w:rPr>
          <w:rFonts w:ascii="Times New Roman" w:hAnsi="Times New Roman"/>
          <w:color w:val="000000"/>
          <w:sz w:val="20"/>
          <w:szCs w:val="20"/>
          <w:lang w:val="id-ID"/>
        </w:rPr>
        <w:t xml:space="preserve"> dan </w:t>
      </w:r>
      <w:r w:rsidR="007411F3" w:rsidRPr="007411F3">
        <w:rPr>
          <w:rFonts w:ascii="Times New Roman" w:hAnsi="Times New Roman"/>
          <w:i/>
          <w:color w:val="000000"/>
          <w:sz w:val="20"/>
          <w:szCs w:val="20"/>
          <w:lang w:val="id-ID"/>
        </w:rPr>
        <w:t>cyber space</w:t>
      </w:r>
      <w:r w:rsidR="007411F3">
        <w:rPr>
          <w:rFonts w:ascii="Times New Roman" w:hAnsi="Times New Roman"/>
          <w:color w:val="000000"/>
          <w:sz w:val="20"/>
          <w:szCs w:val="20"/>
          <w:lang w:val="id-ID"/>
        </w:rPr>
        <w:t xml:space="preserve"> beserta</w:t>
      </w:r>
      <w:r w:rsidRPr="00764430">
        <w:rPr>
          <w:rFonts w:ascii="Times New Roman" w:hAnsi="Times New Roman"/>
          <w:color w:val="000000"/>
          <w:sz w:val="20"/>
          <w:szCs w:val="20"/>
        </w:rPr>
        <w:t xml:space="preserve"> </w:t>
      </w:r>
      <w:r>
        <w:rPr>
          <w:rFonts w:ascii="Times New Roman" w:hAnsi="Times New Roman"/>
          <w:color w:val="000000"/>
          <w:sz w:val="20"/>
          <w:szCs w:val="20"/>
          <w:lang w:val="id-ID"/>
        </w:rPr>
        <w:t>r</w:t>
      </w:r>
      <w:r w:rsidRPr="00764430">
        <w:rPr>
          <w:rFonts w:ascii="Times New Roman" w:hAnsi="Times New Roman"/>
          <w:color w:val="000000"/>
          <w:sz w:val="20"/>
          <w:szCs w:val="20"/>
        </w:rPr>
        <w:t>egulasi</w:t>
      </w:r>
      <w:r w:rsidR="007411F3">
        <w:rPr>
          <w:rFonts w:ascii="Times New Roman" w:hAnsi="Times New Roman"/>
          <w:color w:val="000000"/>
          <w:sz w:val="20"/>
          <w:szCs w:val="20"/>
          <w:lang w:val="id-ID"/>
        </w:rPr>
        <w:t>nya</w:t>
      </w:r>
      <w:r w:rsidR="00D06B62">
        <w:rPr>
          <w:rFonts w:ascii="Times New Roman" w:hAnsi="Times New Roman"/>
          <w:color w:val="000000"/>
          <w:sz w:val="20"/>
          <w:szCs w:val="20"/>
          <w:lang w:val="id-ID"/>
        </w:rPr>
        <w:t>, baik yang berlaku di lingkup nasional maupun internasional</w:t>
      </w:r>
      <w:r w:rsidRPr="00764430">
        <w:rPr>
          <w:rFonts w:ascii="Times New Roman" w:hAnsi="Times New Roman"/>
          <w:color w:val="000000"/>
          <w:sz w:val="20"/>
          <w:szCs w:val="20"/>
        </w:rPr>
        <w:t xml:space="preserve">. </w:t>
      </w:r>
      <w:proofErr w:type="gramStart"/>
      <w:r w:rsidRPr="00764430">
        <w:rPr>
          <w:rFonts w:ascii="Times New Roman" w:hAnsi="Times New Roman"/>
          <w:color w:val="000000"/>
          <w:sz w:val="20"/>
          <w:szCs w:val="20"/>
        </w:rPr>
        <w:t>Mata kuliah ini pun mempelajari</w:t>
      </w:r>
      <w:r w:rsidR="00BF6294">
        <w:rPr>
          <w:rFonts w:ascii="Times New Roman" w:hAnsi="Times New Roman"/>
          <w:color w:val="000000"/>
          <w:sz w:val="20"/>
          <w:szCs w:val="20"/>
          <w:lang w:val="id-ID"/>
        </w:rPr>
        <w:t xml:space="preserve"> </w:t>
      </w:r>
      <w:r w:rsidR="00BF6294" w:rsidRPr="00BF6294">
        <w:rPr>
          <w:rFonts w:ascii="Times New Roman" w:hAnsi="Times New Roman"/>
          <w:color w:val="000000"/>
          <w:sz w:val="20"/>
          <w:szCs w:val="20"/>
          <w:lang w:val="id-ID"/>
        </w:rPr>
        <w:t>struktur pengaturan jaringan telekomunikasi di dunia</w:t>
      </w:r>
      <w:r w:rsidR="00BF6294">
        <w:rPr>
          <w:rFonts w:ascii="Times New Roman" w:hAnsi="Times New Roman"/>
          <w:color w:val="000000"/>
          <w:sz w:val="20"/>
          <w:szCs w:val="20"/>
          <w:lang w:val="id-ID"/>
        </w:rPr>
        <w:t>, s</w:t>
      </w:r>
      <w:r w:rsidR="00BF6294" w:rsidRPr="00BF6294">
        <w:rPr>
          <w:rFonts w:ascii="Times New Roman" w:hAnsi="Times New Roman"/>
          <w:color w:val="000000"/>
          <w:sz w:val="20"/>
          <w:szCs w:val="20"/>
          <w:lang w:val="id-ID"/>
        </w:rPr>
        <w:t>truktur pengaturan internet di dunia</w:t>
      </w:r>
      <w:r w:rsidR="00EA3428">
        <w:rPr>
          <w:rFonts w:ascii="Times New Roman" w:hAnsi="Times New Roman"/>
          <w:color w:val="000000"/>
          <w:sz w:val="20"/>
          <w:szCs w:val="20"/>
          <w:lang w:val="id-ID"/>
        </w:rPr>
        <w:t>, dan o</w:t>
      </w:r>
      <w:r w:rsidR="00EA3428" w:rsidRPr="00EA3428">
        <w:rPr>
          <w:rFonts w:ascii="Times New Roman" w:hAnsi="Times New Roman"/>
          <w:color w:val="000000"/>
          <w:sz w:val="20"/>
          <w:szCs w:val="20"/>
          <w:lang w:val="id-ID"/>
        </w:rPr>
        <w:t>rganisasi</w:t>
      </w:r>
      <w:r w:rsidR="00EA3428">
        <w:rPr>
          <w:rFonts w:ascii="Times New Roman" w:hAnsi="Times New Roman"/>
          <w:color w:val="000000"/>
          <w:sz w:val="20"/>
          <w:szCs w:val="20"/>
          <w:lang w:val="id-ID"/>
        </w:rPr>
        <w:t>-o</w:t>
      </w:r>
      <w:r w:rsidR="00EA3428" w:rsidRPr="00EA3428">
        <w:rPr>
          <w:rFonts w:ascii="Times New Roman" w:hAnsi="Times New Roman"/>
          <w:color w:val="000000"/>
          <w:sz w:val="20"/>
          <w:szCs w:val="20"/>
          <w:lang w:val="id-ID"/>
        </w:rPr>
        <w:t xml:space="preserve">rganisasi </w:t>
      </w:r>
      <w:r w:rsidR="00EA3428">
        <w:rPr>
          <w:rFonts w:ascii="Times New Roman" w:hAnsi="Times New Roman"/>
          <w:color w:val="000000"/>
          <w:sz w:val="20"/>
          <w:szCs w:val="20"/>
          <w:lang w:val="id-ID"/>
        </w:rPr>
        <w:t>u</w:t>
      </w:r>
      <w:r w:rsidR="00EA3428" w:rsidRPr="00EA3428">
        <w:rPr>
          <w:rFonts w:ascii="Times New Roman" w:hAnsi="Times New Roman"/>
          <w:color w:val="000000"/>
          <w:sz w:val="20"/>
          <w:szCs w:val="20"/>
          <w:lang w:val="id-ID"/>
        </w:rPr>
        <w:t xml:space="preserve">tama </w:t>
      </w:r>
      <w:r w:rsidR="00EA3428">
        <w:rPr>
          <w:rFonts w:ascii="Times New Roman" w:hAnsi="Times New Roman"/>
          <w:color w:val="000000"/>
          <w:sz w:val="20"/>
          <w:szCs w:val="20"/>
          <w:lang w:val="id-ID"/>
        </w:rPr>
        <w:t>i</w:t>
      </w:r>
      <w:r w:rsidR="00EA3428" w:rsidRPr="00EA3428">
        <w:rPr>
          <w:rFonts w:ascii="Times New Roman" w:hAnsi="Times New Roman"/>
          <w:color w:val="000000"/>
          <w:sz w:val="20"/>
          <w:szCs w:val="20"/>
          <w:lang w:val="id-ID"/>
        </w:rPr>
        <w:t>nternet di dunia</w:t>
      </w:r>
      <w:r w:rsidR="00BF6294" w:rsidRPr="00F958EC">
        <w:rPr>
          <w:rFonts w:ascii="Times New Roman" w:hAnsi="Times New Roman"/>
          <w:color w:val="000000"/>
          <w:sz w:val="20"/>
          <w:szCs w:val="20"/>
        </w:rPr>
        <w:t>.</w:t>
      </w:r>
      <w:proofErr w:type="gramEnd"/>
      <w:r w:rsidR="00EA3428">
        <w:rPr>
          <w:rFonts w:ascii="Times New Roman" w:hAnsi="Times New Roman"/>
          <w:color w:val="000000"/>
          <w:sz w:val="20"/>
          <w:szCs w:val="20"/>
          <w:lang w:val="id-ID"/>
        </w:rPr>
        <w:t xml:space="preserve"> Selain itu, pada mata kuliah ini pun akan didalami bagaimana implementasi dari </w:t>
      </w:r>
      <w:r w:rsidR="00EA3428" w:rsidRPr="00EA3428">
        <w:rPr>
          <w:rFonts w:ascii="Times New Roman" w:hAnsi="Times New Roman"/>
          <w:color w:val="000000"/>
          <w:sz w:val="20"/>
          <w:szCs w:val="20"/>
          <w:lang w:val="id-ID"/>
        </w:rPr>
        <w:t>UU No. 11 Tahun 2008 tentang ITE dan PP Nomor 82 Tahun 2012 tentang PSTE</w:t>
      </w:r>
      <w:r w:rsidR="00EA3428">
        <w:rPr>
          <w:rFonts w:ascii="Times New Roman" w:hAnsi="Times New Roman"/>
          <w:color w:val="000000"/>
          <w:sz w:val="20"/>
          <w:szCs w:val="20"/>
          <w:lang w:val="id-ID"/>
        </w:rPr>
        <w:t xml:space="preserve"> di Indonesia.</w:t>
      </w:r>
    </w:p>
    <w:p w:rsidR="00F958EC" w:rsidRPr="00F958EC" w:rsidRDefault="00F958EC" w:rsidP="00F958EC">
      <w:pPr>
        <w:spacing w:after="0" w:line="240" w:lineRule="auto"/>
        <w:ind w:left="567"/>
        <w:jc w:val="both"/>
        <w:rPr>
          <w:rFonts w:ascii="Times New Roman" w:hAnsi="Times New Roman"/>
          <w:color w:val="000000"/>
          <w:sz w:val="20"/>
          <w:szCs w:val="20"/>
          <w:lang w:val="id-ID"/>
        </w:rPr>
      </w:pPr>
    </w:p>
    <w:p w:rsidR="007C725F" w:rsidRPr="00F958EC" w:rsidRDefault="007C725F" w:rsidP="00F958EC">
      <w:pPr>
        <w:spacing w:after="0" w:line="240" w:lineRule="auto"/>
        <w:ind w:left="567"/>
        <w:jc w:val="both"/>
        <w:rPr>
          <w:rFonts w:ascii="Times New Roman" w:hAnsi="Times New Roman"/>
          <w:b/>
          <w:color w:val="000000"/>
          <w:sz w:val="20"/>
          <w:szCs w:val="20"/>
          <w:lang w:val="id-ID"/>
        </w:rPr>
      </w:pPr>
      <w:r w:rsidRPr="00F958EC">
        <w:rPr>
          <w:rFonts w:ascii="Times New Roman" w:hAnsi="Times New Roman"/>
          <w:b/>
          <w:color w:val="000000"/>
          <w:sz w:val="20"/>
          <w:szCs w:val="20"/>
        </w:rPr>
        <w:t>Pu</w:t>
      </w:r>
      <w:r w:rsidR="00F958EC" w:rsidRPr="00F958EC">
        <w:rPr>
          <w:rFonts w:ascii="Times New Roman" w:hAnsi="Times New Roman"/>
          <w:b/>
          <w:color w:val="000000"/>
          <w:sz w:val="20"/>
          <w:szCs w:val="20"/>
        </w:rPr>
        <w:t>staka</w:t>
      </w:r>
      <w:r w:rsidRPr="00F958EC">
        <w:rPr>
          <w:rFonts w:ascii="Times New Roman" w:hAnsi="Times New Roman"/>
          <w:b/>
          <w:color w:val="000000"/>
          <w:sz w:val="20"/>
          <w:szCs w:val="20"/>
        </w:rPr>
        <w:t>:</w:t>
      </w:r>
    </w:p>
    <w:p w:rsidR="00847D51" w:rsidRPr="00847D51" w:rsidRDefault="00847D51" w:rsidP="0099740C">
      <w:pPr>
        <w:pStyle w:val="ListParagraph"/>
        <w:numPr>
          <w:ilvl w:val="0"/>
          <w:numId w:val="50"/>
        </w:numPr>
        <w:spacing w:after="0" w:line="240" w:lineRule="auto"/>
        <w:ind w:left="851" w:hanging="284"/>
        <w:jc w:val="both"/>
        <w:rPr>
          <w:rFonts w:ascii="Times New Roman" w:hAnsi="Times New Roman"/>
          <w:color w:val="000000"/>
          <w:sz w:val="20"/>
          <w:szCs w:val="20"/>
        </w:rPr>
      </w:pPr>
      <w:r w:rsidRPr="00847D51">
        <w:rPr>
          <w:rFonts w:ascii="Times New Roman" w:hAnsi="Times New Roman"/>
          <w:color w:val="000000"/>
          <w:sz w:val="20"/>
          <w:szCs w:val="20"/>
        </w:rPr>
        <w:t xml:space="preserve">Brotby, Krag, </w:t>
      </w:r>
      <w:r w:rsidRPr="00847D51">
        <w:rPr>
          <w:rFonts w:ascii="Times New Roman" w:hAnsi="Times New Roman"/>
          <w:i/>
          <w:color w:val="000000"/>
          <w:sz w:val="20"/>
          <w:szCs w:val="20"/>
        </w:rPr>
        <w:t>Information Security Governance - A Practical Development and Implementation Approach</w:t>
      </w:r>
      <w:r w:rsidRPr="00847D51">
        <w:rPr>
          <w:rFonts w:ascii="Times New Roman" w:hAnsi="Times New Roman"/>
          <w:color w:val="000000"/>
          <w:sz w:val="20"/>
          <w:szCs w:val="20"/>
        </w:rPr>
        <w:t>, John Willey &amp; Sons, 2009.</w:t>
      </w:r>
    </w:p>
    <w:p w:rsidR="00847D51" w:rsidRPr="00847D51" w:rsidRDefault="00847D51" w:rsidP="0099740C">
      <w:pPr>
        <w:pStyle w:val="ListParagraph"/>
        <w:numPr>
          <w:ilvl w:val="0"/>
          <w:numId w:val="50"/>
        </w:numPr>
        <w:spacing w:after="0" w:line="240" w:lineRule="auto"/>
        <w:ind w:left="851" w:hanging="284"/>
        <w:jc w:val="both"/>
        <w:rPr>
          <w:rFonts w:ascii="Times New Roman" w:hAnsi="Times New Roman"/>
          <w:color w:val="000000"/>
          <w:sz w:val="20"/>
          <w:szCs w:val="20"/>
        </w:rPr>
      </w:pPr>
      <w:r w:rsidRPr="00847D51">
        <w:rPr>
          <w:rFonts w:ascii="Times New Roman" w:hAnsi="Times New Roman"/>
          <w:color w:val="000000"/>
          <w:sz w:val="20"/>
          <w:szCs w:val="20"/>
        </w:rPr>
        <w:t xml:space="preserve">Hendrikse George et </w:t>
      </w:r>
      <w:proofErr w:type="gramStart"/>
      <w:r w:rsidRPr="00847D51">
        <w:rPr>
          <w:rFonts w:ascii="Times New Roman" w:hAnsi="Times New Roman"/>
          <w:color w:val="000000"/>
          <w:sz w:val="20"/>
          <w:szCs w:val="20"/>
        </w:rPr>
        <w:t>all.,</w:t>
      </w:r>
      <w:proofErr w:type="gramEnd"/>
      <w:r w:rsidRPr="00847D51">
        <w:rPr>
          <w:rFonts w:ascii="Times New Roman" w:hAnsi="Times New Roman"/>
          <w:color w:val="000000"/>
          <w:sz w:val="20"/>
          <w:szCs w:val="20"/>
        </w:rPr>
        <w:t xml:space="preserve"> </w:t>
      </w:r>
      <w:r w:rsidRPr="00847D51">
        <w:rPr>
          <w:rFonts w:ascii="Times New Roman" w:hAnsi="Times New Roman"/>
          <w:i/>
          <w:color w:val="000000"/>
          <w:sz w:val="20"/>
          <w:szCs w:val="20"/>
        </w:rPr>
        <w:t>Strategy and Governance of Networks</w:t>
      </w:r>
      <w:r w:rsidRPr="00847D51">
        <w:rPr>
          <w:rFonts w:ascii="Times New Roman" w:hAnsi="Times New Roman"/>
          <w:color w:val="000000"/>
          <w:sz w:val="20"/>
          <w:szCs w:val="20"/>
        </w:rPr>
        <w:t>, Physica-Verlag, 2008.</w:t>
      </w:r>
    </w:p>
    <w:p w:rsidR="00847D51" w:rsidRPr="00847D51" w:rsidRDefault="00847D51" w:rsidP="0099740C">
      <w:pPr>
        <w:pStyle w:val="ListParagraph"/>
        <w:numPr>
          <w:ilvl w:val="0"/>
          <w:numId w:val="50"/>
        </w:numPr>
        <w:spacing w:after="0" w:line="240" w:lineRule="auto"/>
        <w:ind w:left="851" w:hanging="284"/>
        <w:jc w:val="both"/>
        <w:rPr>
          <w:rFonts w:ascii="Times New Roman" w:hAnsi="Times New Roman"/>
          <w:color w:val="000000"/>
          <w:sz w:val="20"/>
          <w:szCs w:val="20"/>
        </w:rPr>
      </w:pPr>
      <w:r w:rsidRPr="00847D51">
        <w:rPr>
          <w:rFonts w:ascii="Times New Roman" w:hAnsi="Times New Roman"/>
          <w:color w:val="000000"/>
          <w:sz w:val="20"/>
          <w:szCs w:val="20"/>
        </w:rPr>
        <w:t>Undang-undang Nomor 11 Tahun 2008 tentang Informasi dan Transaksi Elektronik (ITE).</w:t>
      </w:r>
    </w:p>
    <w:p w:rsidR="007C725F" w:rsidRPr="00E13912" w:rsidRDefault="00847D51" w:rsidP="0099740C">
      <w:pPr>
        <w:pStyle w:val="ListParagraph"/>
        <w:numPr>
          <w:ilvl w:val="0"/>
          <w:numId w:val="50"/>
        </w:numPr>
        <w:spacing w:after="0" w:line="240" w:lineRule="auto"/>
        <w:ind w:left="851" w:hanging="284"/>
        <w:contextualSpacing w:val="0"/>
        <w:jc w:val="both"/>
        <w:rPr>
          <w:rFonts w:ascii="Times New Roman" w:hAnsi="Times New Roman"/>
          <w:color w:val="000000"/>
          <w:sz w:val="20"/>
          <w:szCs w:val="20"/>
        </w:rPr>
      </w:pPr>
      <w:r w:rsidRPr="00847D51">
        <w:rPr>
          <w:rFonts w:ascii="Times New Roman" w:hAnsi="Times New Roman"/>
          <w:color w:val="000000"/>
          <w:sz w:val="20"/>
          <w:szCs w:val="20"/>
        </w:rPr>
        <w:t>Peraturan Pemerintah Nomor 82 Tahun 2012 tentang Penyelenggaraan Sistem dan Transaksi Elektronik (PSTE)</w:t>
      </w:r>
      <w:r w:rsidR="007C725F" w:rsidRPr="00E13912">
        <w:rPr>
          <w:rFonts w:ascii="Times New Roman" w:hAnsi="Times New Roman"/>
          <w:color w:val="000000"/>
          <w:sz w:val="20"/>
          <w:szCs w:val="20"/>
        </w:rPr>
        <w:t>.</w:t>
      </w:r>
    </w:p>
    <w:p w:rsidR="00EE7F12" w:rsidRDefault="00EE7F12" w:rsidP="00186439">
      <w:pPr>
        <w:spacing w:line="240" w:lineRule="auto"/>
        <w:ind w:left="567"/>
        <w:jc w:val="both"/>
        <w:rPr>
          <w:rFonts w:ascii="Times New Roman" w:hAnsi="Times New Roman"/>
          <w:color w:val="000000"/>
          <w:sz w:val="20"/>
          <w:szCs w:val="20"/>
        </w:rPr>
      </w:pPr>
    </w:p>
    <w:p w:rsidR="007C725F" w:rsidRPr="00E13912" w:rsidRDefault="007C725F" w:rsidP="00186439">
      <w:pPr>
        <w:spacing w:after="120" w:line="240" w:lineRule="auto"/>
        <w:ind w:left="567"/>
        <w:jc w:val="both"/>
        <w:rPr>
          <w:rFonts w:ascii="Times New Roman" w:hAnsi="Times New Roman"/>
          <w:b/>
          <w:color w:val="000000"/>
          <w:sz w:val="20"/>
          <w:szCs w:val="20"/>
        </w:rPr>
      </w:pPr>
      <w:r w:rsidRPr="00E13912">
        <w:rPr>
          <w:rFonts w:ascii="Times New Roman" w:hAnsi="Times New Roman"/>
          <w:b/>
          <w:color w:val="000000"/>
          <w:sz w:val="20"/>
          <w:szCs w:val="20"/>
        </w:rPr>
        <w:t>MIF</w:t>
      </w:r>
      <w:r w:rsidR="00186439">
        <w:rPr>
          <w:rFonts w:ascii="Times New Roman" w:hAnsi="Times New Roman"/>
          <w:b/>
          <w:color w:val="000000"/>
          <w:sz w:val="20"/>
          <w:szCs w:val="20"/>
          <w:lang w:val="id-ID"/>
        </w:rPr>
        <w:t>-</w:t>
      </w:r>
      <w:r w:rsidR="006D48AD">
        <w:rPr>
          <w:rFonts w:ascii="Times New Roman" w:hAnsi="Times New Roman"/>
          <w:b/>
          <w:color w:val="000000"/>
          <w:sz w:val="20"/>
          <w:szCs w:val="20"/>
          <w:lang w:val="id-ID"/>
        </w:rPr>
        <w:t>311</w:t>
      </w:r>
      <w:r w:rsidRPr="00E13912">
        <w:rPr>
          <w:rFonts w:ascii="Times New Roman" w:hAnsi="Times New Roman"/>
          <w:b/>
          <w:color w:val="000000"/>
          <w:sz w:val="20"/>
          <w:szCs w:val="20"/>
        </w:rPr>
        <w:t xml:space="preserve"> </w:t>
      </w:r>
      <w:r w:rsidR="006D48AD" w:rsidRPr="006D48AD">
        <w:rPr>
          <w:rFonts w:ascii="Times New Roman" w:hAnsi="Times New Roman"/>
          <w:b/>
          <w:sz w:val="20"/>
          <w:szCs w:val="20"/>
          <w:lang w:val="id-ID"/>
        </w:rPr>
        <w:t>Manajemen Proyek Keamanan Teknologi Informasi</w:t>
      </w:r>
      <w:r w:rsidR="006D48AD" w:rsidRPr="00E13912">
        <w:rPr>
          <w:rFonts w:ascii="Times New Roman" w:hAnsi="Times New Roman"/>
          <w:b/>
          <w:color w:val="000000"/>
          <w:sz w:val="20"/>
          <w:szCs w:val="20"/>
        </w:rPr>
        <w:t xml:space="preserve"> </w:t>
      </w:r>
      <w:r w:rsidRPr="00E13912">
        <w:rPr>
          <w:rFonts w:ascii="Times New Roman" w:hAnsi="Times New Roman"/>
          <w:b/>
          <w:color w:val="000000"/>
          <w:sz w:val="20"/>
          <w:szCs w:val="20"/>
        </w:rPr>
        <w:t>(3</w:t>
      </w:r>
      <w:r w:rsidR="00186439">
        <w:rPr>
          <w:rFonts w:ascii="Times New Roman" w:hAnsi="Times New Roman"/>
          <w:b/>
          <w:color w:val="000000"/>
          <w:sz w:val="20"/>
          <w:szCs w:val="20"/>
          <w:lang w:val="id-ID"/>
        </w:rPr>
        <w:t xml:space="preserve"> </w:t>
      </w:r>
      <w:r w:rsidRPr="00E13912">
        <w:rPr>
          <w:rFonts w:ascii="Times New Roman" w:hAnsi="Times New Roman"/>
          <w:b/>
          <w:color w:val="000000"/>
          <w:sz w:val="20"/>
          <w:szCs w:val="20"/>
        </w:rPr>
        <w:t>SKS)</w:t>
      </w:r>
    </w:p>
    <w:p w:rsidR="009E4543" w:rsidRDefault="00C874CF" w:rsidP="00186439">
      <w:pPr>
        <w:spacing w:after="0" w:line="240" w:lineRule="auto"/>
        <w:ind w:left="567"/>
        <w:jc w:val="both"/>
        <w:rPr>
          <w:rFonts w:ascii="Times New Roman" w:hAnsi="Times New Roman"/>
          <w:color w:val="000000"/>
          <w:sz w:val="20"/>
          <w:szCs w:val="20"/>
          <w:lang w:val="id-ID"/>
        </w:rPr>
      </w:pPr>
      <w:r>
        <w:rPr>
          <w:rFonts w:ascii="Times New Roman" w:hAnsi="Times New Roman"/>
          <w:color w:val="000000"/>
          <w:sz w:val="20"/>
          <w:szCs w:val="20"/>
          <w:lang w:val="id-ID"/>
        </w:rPr>
        <w:t>Mata kuliah ini akan mempelajari bagaimana mengelola suatu proyek keamanan informasi</w:t>
      </w:r>
      <w:r w:rsidR="009E4543">
        <w:rPr>
          <w:rFonts w:ascii="Times New Roman" w:hAnsi="Times New Roman"/>
          <w:color w:val="000000"/>
          <w:sz w:val="20"/>
          <w:szCs w:val="20"/>
          <w:lang w:val="id-ID"/>
        </w:rPr>
        <w:t xml:space="preserve">. Pembahasan diawali dengan proyek, </w:t>
      </w:r>
      <w:r w:rsidR="009E4543" w:rsidRPr="00117FF0">
        <w:rPr>
          <w:rFonts w:ascii="Times New Roman" w:hAnsi="Times New Roman"/>
          <w:i/>
          <w:color w:val="000000"/>
          <w:sz w:val="20"/>
          <w:szCs w:val="20"/>
          <w:lang w:val="id-ID"/>
        </w:rPr>
        <w:t>project lifecycle</w:t>
      </w:r>
      <w:r w:rsidR="009E4543">
        <w:rPr>
          <w:rFonts w:ascii="Times New Roman" w:hAnsi="Times New Roman"/>
          <w:color w:val="000000"/>
          <w:sz w:val="20"/>
          <w:szCs w:val="20"/>
          <w:lang w:val="id-ID"/>
        </w:rPr>
        <w:t xml:space="preserve">, dan konsep manajemen proyek. Selanjutnya dibahas mengenai </w:t>
      </w:r>
      <w:r w:rsidR="009E4543" w:rsidRPr="009E4543">
        <w:rPr>
          <w:rFonts w:ascii="Times New Roman" w:hAnsi="Times New Roman"/>
          <w:color w:val="000000"/>
          <w:sz w:val="20"/>
          <w:szCs w:val="20"/>
          <w:lang w:val="id-ID"/>
        </w:rPr>
        <w:t xml:space="preserve">karakteristik dan jenis proyek keamanan teknologi informasi </w:t>
      </w:r>
      <w:r w:rsidR="009E4543">
        <w:rPr>
          <w:rFonts w:ascii="Times New Roman" w:hAnsi="Times New Roman"/>
          <w:color w:val="000000"/>
          <w:sz w:val="20"/>
          <w:szCs w:val="20"/>
          <w:lang w:val="id-ID"/>
        </w:rPr>
        <w:t>serta prinsip/metodologi manajemen proyek, mulai dari p</w:t>
      </w:r>
      <w:r w:rsidR="009E4543" w:rsidRPr="00117FF0">
        <w:rPr>
          <w:rFonts w:ascii="Times New Roman" w:hAnsi="Times New Roman"/>
          <w:color w:val="000000"/>
          <w:sz w:val="20"/>
          <w:szCs w:val="20"/>
          <w:lang w:val="id-ID"/>
        </w:rPr>
        <w:t>roses inisiasi</w:t>
      </w:r>
      <w:r w:rsidR="009E4543">
        <w:rPr>
          <w:rFonts w:ascii="Times New Roman" w:hAnsi="Times New Roman"/>
          <w:color w:val="000000"/>
          <w:sz w:val="20"/>
          <w:szCs w:val="20"/>
          <w:lang w:val="id-ID"/>
        </w:rPr>
        <w:t xml:space="preserve"> sampai penutupan</w:t>
      </w:r>
      <w:r w:rsidR="009E4543" w:rsidRPr="009E4543">
        <w:rPr>
          <w:rFonts w:ascii="Times New Roman" w:hAnsi="Times New Roman"/>
          <w:color w:val="000000"/>
          <w:sz w:val="20"/>
          <w:szCs w:val="20"/>
          <w:lang w:val="id-ID"/>
        </w:rPr>
        <w:t xml:space="preserve">. Mata kuliah ini pun membahas manajemen proyek terintegrasi, </w:t>
      </w:r>
      <w:r w:rsidR="009E4543" w:rsidRPr="009E4543">
        <w:rPr>
          <w:rFonts w:ascii="Times New Roman" w:hAnsi="Times New Roman"/>
          <w:i/>
          <w:color w:val="000000"/>
          <w:sz w:val="20"/>
          <w:szCs w:val="20"/>
          <w:lang w:val="id-ID"/>
        </w:rPr>
        <w:t>critical success factor (CSF) for IT security project</w:t>
      </w:r>
      <w:r w:rsidR="009E4543" w:rsidRPr="009E4543">
        <w:rPr>
          <w:rFonts w:ascii="Times New Roman" w:hAnsi="Times New Roman"/>
          <w:color w:val="000000"/>
          <w:sz w:val="20"/>
          <w:szCs w:val="20"/>
          <w:lang w:val="id-ID"/>
        </w:rPr>
        <w:t xml:space="preserve">, metode pengukuran ruang lingkup, waktu, biaya dan kualitas, serta </w:t>
      </w:r>
      <w:r w:rsidR="009E4543">
        <w:rPr>
          <w:rFonts w:ascii="Times New Roman" w:hAnsi="Times New Roman"/>
          <w:color w:val="000000"/>
          <w:sz w:val="20"/>
          <w:szCs w:val="20"/>
          <w:lang w:val="id-ID"/>
        </w:rPr>
        <w:t xml:space="preserve">manajemen </w:t>
      </w:r>
      <w:r w:rsidR="009E4543" w:rsidRPr="009E4543">
        <w:rPr>
          <w:rFonts w:ascii="Times New Roman" w:hAnsi="Times New Roman"/>
          <w:color w:val="000000"/>
          <w:sz w:val="20"/>
          <w:szCs w:val="20"/>
          <w:lang w:val="id-ID"/>
        </w:rPr>
        <w:t>risiko proyek keamanan teknologi informasi</w:t>
      </w:r>
      <w:r w:rsidR="009E4543">
        <w:rPr>
          <w:rFonts w:ascii="Times New Roman" w:hAnsi="Times New Roman"/>
          <w:color w:val="000000"/>
          <w:sz w:val="20"/>
          <w:szCs w:val="20"/>
          <w:lang w:val="id-ID"/>
        </w:rPr>
        <w:t>.</w:t>
      </w:r>
    </w:p>
    <w:p w:rsidR="00186439" w:rsidRPr="00186439" w:rsidRDefault="00186439" w:rsidP="00186439">
      <w:pPr>
        <w:spacing w:after="0" w:line="240" w:lineRule="auto"/>
        <w:ind w:left="567"/>
        <w:jc w:val="both"/>
        <w:rPr>
          <w:rFonts w:ascii="Times New Roman" w:hAnsi="Times New Roman"/>
          <w:color w:val="000000"/>
          <w:sz w:val="20"/>
          <w:szCs w:val="20"/>
          <w:lang w:val="id-ID"/>
        </w:rPr>
      </w:pPr>
    </w:p>
    <w:p w:rsidR="007C725F" w:rsidRPr="00186439" w:rsidRDefault="00186439" w:rsidP="00186439">
      <w:pPr>
        <w:spacing w:after="0" w:line="240" w:lineRule="auto"/>
        <w:ind w:left="567"/>
        <w:jc w:val="both"/>
        <w:rPr>
          <w:rFonts w:ascii="Times New Roman" w:hAnsi="Times New Roman"/>
          <w:b/>
          <w:color w:val="000000"/>
          <w:sz w:val="20"/>
          <w:szCs w:val="20"/>
        </w:rPr>
      </w:pPr>
      <w:r w:rsidRPr="00186439">
        <w:rPr>
          <w:rFonts w:ascii="Times New Roman" w:hAnsi="Times New Roman"/>
          <w:b/>
          <w:color w:val="000000"/>
          <w:sz w:val="20"/>
          <w:szCs w:val="20"/>
        </w:rPr>
        <w:t>Pustaka</w:t>
      </w:r>
      <w:r w:rsidR="007C725F" w:rsidRPr="00186439">
        <w:rPr>
          <w:rFonts w:ascii="Times New Roman" w:hAnsi="Times New Roman"/>
          <w:b/>
          <w:color w:val="000000"/>
          <w:sz w:val="20"/>
          <w:szCs w:val="20"/>
        </w:rPr>
        <w:t>:</w:t>
      </w:r>
    </w:p>
    <w:p w:rsidR="009E4543" w:rsidRPr="009E4543" w:rsidRDefault="009E4543" w:rsidP="0099740C">
      <w:pPr>
        <w:pStyle w:val="ListParagraph"/>
        <w:numPr>
          <w:ilvl w:val="0"/>
          <w:numId w:val="51"/>
        </w:numPr>
        <w:spacing w:after="0" w:line="240" w:lineRule="auto"/>
        <w:ind w:left="851" w:hanging="284"/>
        <w:jc w:val="both"/>
        <w:rPr>
          <w:rFonts w:ascii="Times New Roman" w:hAnsi="Times New Roman"/>
          <w:color w:val="000000"/>
          <w:sz w:val="20"/>
          <w:szCs w:val="20"/>
        </w:rPr>
      </w:pPr>
      <w:r w:rsidRPr="009E4543">
        <w:rPr>
          <w:rFonts w:ascii="Times New Roman" w:hAnsi="Times New Roman"/>
          <w:color w:val="000000"/>
          <w:sz w:val="20"/>
          <w:szCs w:val="20"/>
        </w:rPr>
        <w:t xml:space="preserve">Allen, Julia H., et al, </w:t>
      </w:r>
      <w:r w:rsidRPr="009E4543">
        <w:rPr>
          <w:rFonts w:ascii="Times New Roman" w:hAnsi="Times New Roman"/>
          <w:i/>
          <w:color w:val="000000"/>
          <w:sz w:val="20"/>
          <w:szCs w:val="20"/>
        </w:rPr>
        <w:t>Software Security Engineering: A Guide for Project Managers</w:t>
      </w:r>
      <w:r w:rsidRPr="009E4543">
        <w:rPr>
          <w:rFonts w:ascii="Times New Roman" w:hAnsi="Times New Roman"/>
          <w:color w:val="000000"/>
          <w:sz w:val="20"/>
          <w:szCs w:val="20"/>
        </w:rPr>
        <w:t>, Addison-Wesley Professional, 2008.</w:t>
      </w:r>
    </w:p>
    <w:p w:rsidR="009E4543" w:rsidRPr="009E4543" w:rsidRDefault="009E4543" w:rsidP="0099740C">
      <w:pPr>
        <w:pStyle w:val="ListParagraph"/>
        <w:numPr>
          <w:ilvl w:val="0"/>
          <w:numId w:val="51"/>
        </w:numPr>
        <w:spacing w:after="0" w:line="240" w:lineRule="auto"/>
        <w:ind w:left="851" w:hanging="284"/>
        <w:jc w:val="both"/>
        <w:rPr>
          <w:rFonts w:ascii="Times New Roman" w:hAnsi="Times New Roman"/>
          <w:color w:val="000000"/>
          <w:sz w:val="20"/>
          <w:szCs w:val="20"/>
        </w:rPr>
      </w:pPr>
      <w:r w:rsidRPr="009E4543">
        <w:rPr>
          <w:rFonts w:ascii="Times New Roman" w:hAnsi="Times New Roman"/>
          <w:color w:val="000000"/>
          <w:sz w:val="20"/>
          <w:szCs w:val="20"/>
        </w:rPr>
        <w:t xml:space="preserve">Frame, J. Davidson, </w:t>
      </w:r>
      <w:proofErr w:type="gramStart"/>
      <w:r w:rsidRPr="009E4543">
        <w:rPr>
          <w:rFonts w:ascii="Times New Roman" w:hAnsi="Times New Roman"/>
          <w:i/>
          <w:color w:val="000000"/>
          <w:sz w:val="20"/>
          <w:szCs w:val="20"/>
        </w:rPr>
        <w:t>The</w:t>
      </w:r>
      <w:proofErr w:type="gramEnd"/>
      <w:r w:rsidRPr="009E4543">
        <w:rPr>
          <w:rFonts w:ascii="Times New Roman" w:hAnsi="Times New Roman"/>
          <w:i/>
          <w:color w:val="000000"/>
          <w:sz w:val="20"/>
          <w:szCs w:val="20"/>
        </w:rPr>
        <w:t xml:space="preserve"> New Project Management</w:t>
      </w:r>
      <w:r w:rsidRPr="009E4543">
        <w:rPr>
          <w:rFonts w:ascii="Times New Roman" w:hAnsi="Times New Roman"/>
          <w:color w:val="000000"/>
          <w:sz w:val="20"/>
          <w:szCs w:val="20"/>
        </w:rPr>
        <w:t>, Jossey-Bass Publisher, San Francisco, 1994.</w:t>
      </w:r>
    </w:p>
    <w:p w:rsidR="009E4543" w:rsidRPr="009E4543" w:rsidRDefault="009E4543" w:rsidP="0099740C">
      <w:pPr>
        <w:pStyle w:val="ListParagraph"/>
        <w:numPr>
          <w:ilvl w:val="0"/>
          <w:numId w:val="51"/>
        </w:numPr>
        <w:spacing w:after="0" w:line="240" w:lineRule="auto"/>
        <w:ind w:left="851" w:hanging="284"/>
        <w:jc w:val="both"/>
        <w:rPr>
          <w:rFonts w:ascii="Times New Roman" w:hAnsi="Times New Roman"/>
          <w:color w:val="000000"/>
          <w:sz w:val="20"/>
          <w:szCs w:val="20"/>
        </w:rPr>
      </w:pPr>
      <w:r w:rsidRPr="009E4543">
        <w:rPr>
          <w:rFonts w:ascii="Times New Roman" w:hAnsi="Times New Roman"/>
          <w:color w:val="000000"/>
          <w:sz w:val="20"/>
          <w:szCs w:val="20"/>
        </w:rPr>
        <w:t xml:space="preserve">Pruitt, Michelle, </w:t>
      </w:r>
      <w:r w:rsidRPr="009E4543">
        <w:rPr>
          <w:rFonts w:ascii="Times New Roman" w:hAnsi="Times New Roman"/>
          <w:i/>
          <w:color w:val="000000"/>
          <w:sz w:val="20"/>
          <w:szCs w:val="20"/>
        </w:rPr>
        <w:t>Security Best Practices for IT Project Managers</w:t>
      </w:r>
      <w:r w:rsidRPr="009E4543">
        <w:rPr>
          <w:rFonts w:ascii="Times New Roman" w:hAnsi="Times New Roman"/>
          <w:color w:val="000000"/>
          <w:sz w:val="20"/>
          <w:szCs w:val="20"/>
        </w:rPr>
        <w:t>, SANS Institute, 2013.</w:t>
      </w:r>
    </w:p>
    <w:p w:rsidR="007C725F" w:rsidRPr="009E4543" w:rsidRDefault="009E4543" w:rsidP="0099740C">
      <w:pPr>
        <w:pStyle w:val="ListParagraph"/>
        <w:numPr>
          <w:ilvl w:val="0"/>
          <w:numId w:val="51"/>
        </w:numPr>
        <w:spacing w:after="0" w:line="240" w:lineRule="auto"/>
        <w:ind w:left="851" w:hanging="284"/>
        <w:contextualSpacing w:val="0"/>
        <w:jc w:val="both"/>
        <w:rPr>
          <w:rFonts w:ascii="Times New Roman" w:hAnsi="Times New Roman"/>
          <w:color w:val="000000"/>
          <w:sz w:val="20"/>
          <w:szCs w:val="20"/>
        </w:rPr>
      </w:pPr>
      <w:r w:rsidRPr="009E4543">
        <w:rPr>
          <w:rFonts w:ascii="Times New Roman" w:hAnsi="Times New Roman"/>
          <w:color w:val="000000"/>
          <w:sz w:val="20"/>
          <w:szCs w:val="20"/>
        </w:rPr>
        <w:t xml:space="preserve">Todd Fitzgerald, </w:t>
      </w:r>
      <w:r w:rsidRPr="009E4543">
        <w:rPr>
          <w:rFonts w:ascii="Times New Roman" w:hAnsi="Times New Roman"/>
          <w:i/>
          <w:color w:val="000000"/>
          <w:sz w:val="20"/>
          <w:szCs w:val="20"/>
        </w:rPr>
        <w:t>Managing an Information Security Project</w:t>
      </w:r>
      <w:r w:rsidRPr="009E4543">
        <w:rPr>
          <w:rFonts w:ascii="Times New Roman" w:hAnsi="Times New Roman"/>
          <w:color w:val="000000"/>
          <w:sz w:val="20"/>
          <w:szCs w:val="20"/>
        </w:rPr>
        <w:t>, ISACA, 2012</w:t>
      </w:r>
      <w:r w:rsidR="007C725F" w:rsidRPr="00E13912">
        <w:rPr>
          <w:rFonts w:ascii="Times New Roman" w:hAnsi="Times New Roman"/>
          <w:color w:val="000000"/>
          <w:sz w:val="20"/>
          <w:szCs w:val="20"/>
        </w:rPr>
        <w:t>.</w:t>
      </w:r>
    </w:p>
    <w:p w:rsidR="009E4543" w:rsidRPr="009E4543" w:rsidRDefault="009E4543" w:rsidP="009E4543">
      <w:pPr>
        <w:spacing w:line="240" w:lineRule="auto"/>
        <w:ind w:left="567"/>
        <w:jc w:val="both"/>
        <w:rPr>
          <w:rFonts w:ascii="Times New Roman" w:hAnsi="Times New Roman"/>
          <w:color w:val="000000"/>
          <w:sz w:val="20"/>
          <w:szCs w:val="20"/>
        </w:rPr>
      </w:pPr>
    </w:p>
    <w:p w:rsidR="007C725F" w:rsidRPr="00E13912" w:rsidRDefault="007C725F" w:rsidP="009E4543">
      <w:pPr>
        <w:spacing w:after="120" w:line="240" w:lineRule="auto"/>
        <w:ind w:left="567"/>
        <w:jc w:val="both"/>
        <w:rPr>
          <w:rFonts w:ascii="Times New Roman" w:hAnsi="Times New Roman"/>
          <w:b/>
          <w:color w:val="000000"/>
          <w:sz w:val="20"/>
          <w:szCs w:val="20"/>
        </w:rPr>
      </w:pPr>
      <w:r w:rsidRPr="00E13912">
        <w:rPr>
          <w:rFonts w:ascii="Times New Roman" w:hAnsi="Times New Roman"/>
          <w:b/>
          <w:color w:val="000000"/>
          <w:sz w:val="20"/>
          <w:szCs w:val="20"/>
        </w:rPr>
        <w:t>MIF</w:t>
      </w:r>
      <w:r w:rsidR="009E4543">
        <w:rPr>
          <w:rFonts w:ascii="Times New Roman" w:hAnsi="Times New Roman"/>
          <w:b/>
          <w:color w:val="000000"/>
          <w:sz w:val="20"/>
          <w:szCs w:val="20"/>
          <w:lang w:val="id-ID"/>
        </w:rPr>
        <w:t>-</w:t>
      </w:r>
      <w:r w:rsidR="006D48AD">
        <w:rPr>
          <w:rFonts w:ascii="Times New Roman" w:hAnsi="Times New Roman"/>
          <w:b/>
          <w:color w:val="000000"/>
          <w:sz w:val="20"/>
          <w:szCs w:val="20"/>
          <w:lang w:val="id-ID"/>
        </w:rPr>
        <w:t>312</w:t>
      </w:r>
      <w:r w:rsidRPr="00E13912">
        <w:rPr>
          <w:rFonts w:ascii="Times New Roman" w:hAnsi="Times New Roman"/>
          <w:b/>
          <w:color w:val="000000"/>
          <w:sz w:val="20"/>
          <w:szCs w:val="20"/>
        </w:rPr>
        <w:t xml:space="preserve"> Asesmen Risiko dan Manajemen Keamanan (3SKS)</w:t>
      </w:r>
    </w:p>
    <w:p w:rsidR="007960B8" w:rsidRDefault="00C2230B" w:rsidP="009E4543">
      <w:pPr>
        <w:spacing w:after="0" w:line="240" w:lineRule="auto"/>
        <w:ind w:left="567"/>
        <w:jc w:val="both"/>
        <w:rPr>
          <w:rFonts w:ascii="Times New Roman" w:hAnsi="Times New Roman"/>
          <w:color w:val="000000"/>
          <w:sz w:val="20"/>
          <w:szCs w:val="20"/>
          <w:lang w:val="id-ID"/>
        </w:rPr>
      </w:pPr>
      <w:proofErr w:type="gramStart"/>
      <w:r w:rsidRPr="00C2230B">
        <w:rPr>
          <w:rFonts w:ascii="Times New Roman" w:hAnsi="Times New Roman"/>
          <w:color w:val="000000"/>
          <w:sz w:val="20"/>
          <w:szCs w:val="20"/>
        </w:rPr>
        <w:t>Memberikan pengetahuan dan pemahaman atas isu-isu mendasar berikut metode dan standar penilaian tingkat risiko keamanan informasi sebagai fungsi dari sistem manajemen keamanan informasi.</w:t>
      </w:r>
      <w:proofErr w:type="gramEnd"/>
      <w:r w:rsidRPr="00C2230B">
        <w:rPr>
          <w:rFonts w:ascii="Times New Roman" w:hAnsi="Times New Roman"/>
          <w:color w:val="000000"/>
          <w:sz w:val="20"/>
          <w:szCs w:val="20"/>
        </w:rPr>
        <w:t xml:space="preserve"> </w:t>
      </w:r>
      <w:proofErr w:type="gramStart"/>
      <w:r w:rsidRPr="00C2230B">
        <w:rPr>
          <w:rFonts w:ascii="Times New Roman" w:hAnsi="Times New Roman"/>
          <w:color w:val="000000"/>
          <w:sz w:val="20"/>
          <w:szCs w:val="20"/>
        </w:rPr>
        <w:t xml:space="preserve">Mata kuliah ini pun membahas elemen-elemen manajemen keamanan informasi, kebijakan dan perencanaan keamanan informasi, </w:t>
      </w:r>
      <w:r w:rsidRPr="00C2230B">
        <w:rPr>
          <w:rFonts w:ascii="Times New Roman" w:hAnsi="Times New Roman"/>
          <w:color w:val="000000"/>
          <w:sz w:val="20"/>
          <w:szCs w:val="20"/>
        </w:rPr>
        <w:lastRenderedPageBreak/>
        <w:t>analisis kebutuhan, perancangan serta implementasinya, baik untuk lingkungan industri maupun instansi pemerintah</w:t>
      </w:r>
      <w:r w:rsidR="007C725F" w:rsidRPr="00E13912">
        <w:rPr>
          <w:rFonts w:ascii="Times New Roman" w:hAnsi="Times New Roman"/>
          <w:color w:val="000000"/>
          <w:sz w:val="20"/>
          <w:szCs w:val="20"/>
        </w:rPr>
        <w:t>.</w:t>
      </w:r>
      <w:proofErr w:type="gramEnd"/>
    </w:p>
    <w:p w:rsidR="009E4543" w:rsidRPr="009E4543" w:rsidRDefault="009E4543" w:rsidP="009E4543">
      <w:pPr>
        <w:spacing w:after="0" w:line="240" w:lineRule="auto"/>
        <w:ind w:left="567"/>
        <w:jc w:val="both"/>
        <w:rPr>
          <w:rFonts w:ascii="Times New Roman" w:hAnsi="Times New Roman"/>
          <w:color w:val="000000"/>
          <w:sz w:val="20"/>
          <w:szCs w:val="20"/>
          <w:lang w:val="id-ID"/>
        </w:rPr>
      </w:pPr>
    </w:p>
    <w:p w:rsidR="007C725F" w:rsidRPr="005A0174" w:rsidRDefault="005A0174" w:rsidP="009E4543">
      <w:pPr>
        <w:spacing w:after="0" w:line="240" w:lineRule="auto"/>
        <w:ind w:left="567"/>
        <w:jc w:val="both"/>
        <w:rPr>
          <w:rFonts w:ascii="Times New Roman" w:hAnsi="Times New Roman"/>
          <w:b/>
          <w:color w:val="000000"/>
          <w:sz w:val="20"/>
          <w:szCs w:val="20"/>
        </w:rPr>
      </w:pPr>
      <w:r>
        <w:rPr>
          <w:rFonts w:ascii="Times New Roman" w:hAnsi="Times New Roman"/>
          <w:b/>
          <w:color w:val="000000"/>
          <w:sz w:val="20"/>
          <w:szCs w:val="20"/>
        </w:rPr>
        <w:t>Pustaka</w:t>
      </w:r>
      <w:r w:rsidR="007C725F" w:rsidRPr="005A0174">
        <w:rPr>
          <w:rFonts w:ascii="Times New Roman" w:hAnsi="Times New Roman"/>
          <w:b/>
          <w:color w:val="000000"/>
          <w:sz w:val="20"/>
          <w:szCs w:val="20"/>
        </w:rPr>
        <w:t>:</w:t>
      </w:r>
    </w:p>
    <w:p w:rsidR="005A0174" w:rsidRPr="005A0174" w:rsidRDefault="005A0174" w:rsidP="0099740C">
      <w:pPr>
        <w:pStyle w:val="ListParagraph"/>
        <w:numPr>
          <w:ilvl w:val="0"/>
          <w:numId w:val="52"/>
        </w:numPr>
        <w:spacing w:after="0" w:line="240" w:lineRule="auto"/>
        <w:ind w:left="851" w:hanging="284"/>
        <w:jc w:val="both"/>
        <w:rPr>
          <w:rFonts w:ascii="Times New Roman" w:hAnsi="Times New Roman"/>
          <w:color w:val="000000"/>
          <w:sz w:val="20"/>
          <w:szCs w:val="20"/>
        </w:rPr>
      </w:pPr>
      <w:proofErr w:type="gramStart"/>
      <w:r w:rsidRPr="005A0174">
        <w:rPr>
          <w:rFonts w:ascii="Times New Roman" w:hAnsi="Times New Roman"/>
          <w:color w:val="000000"/>
          <w:sz w:val="20"/>
          <w:szCs w:val="20"/>
        </w:rPr>
        <w:t>Landoll ,</w:t>
      </w:r>
      <w:proofErr w:type="gramEnd"/>
      <w:r w:rsidRPr="005A0174">
        <w:rPr>
          <w:rFonts w:ascii="Times New Roman" w:hAnsi="Times New Roman"/>
          <w:color w:val="000000"/>
          <w:sz w:val="20"/>
          <w:szCs w:val="20"/>
        </w:rPr>
        <w:t xml:space="preserve"> Douglas J., </w:t>
      </w:r>
      <w:r w:rsidRPr="005A0174">
        <w:rPr>
          <w:rFonts w:ascii="Times New Roman" w:hAnsi="Times New Roman"/>
          <w:i/>
          <w:color w:val="000000"/>
          <w:sz w:val="20"/>
          <w:szCs w:val="20"/>
        </w:rPr>
        <w:t>The Security Risk Assessment Handbook: A Complete Guide for Performing Security Risk Assessments</w:t>
      </w:r>
      <w:r w:rsidRPr="005A0174">
        <w:rPr>
          <w:rFonts w:ascii="Times New Roman" w:hAnsi="Times New Roman"/>
          <w:color w:val="000000"/>
          <w:sz w:val="20"/>
          <w:szCs w:val="20"/>
        </w:rPr>
        <w:t>, 2006.</w:t>
      </w:r>
    </w:p>
    <w:p w:rsidR="005A0174" w:rsidRPr="005A0174" w:rsidRDefault="005A0174" w:rsidP="0099740C">
      <w:pPr>
        <w:pStyle w:val="ListParagraph"/>
        <w:numPr>
          <w:ilvl w:val="0"/>
          <w:numId w:val="52"/>
        </w:numPr>
        <w:spacing w:after="0" w:line="240" w:lineRule="auto"/>
        <w:ind w:left="851" w:hanging="284"/>
        <w:jc w:val="both"/>
        <w:rPr>
          <w:rFonts w:ascii="Times New Roman" w:hAnsi="Times New Roman"/>
          <w:color w:val="000000"/>
          <w:sz w:val="20"/>
          <w:szCs w:val="20"/>
        </w:rPr>
      </w:pPr>
      <w:r w:rsidRPr="005A0174">
        <w:rPr>
          <w:rFonts w:ascii="Times New Roman" w:hAnsi="Times New Roman"/>
          <w:color w:val="000000"/>
          <w:sz w:val="20"/>
          <w:szCs w:val="20"/>
        </w:rPr>
        <w:t xml:space="preserve">Stamp, Mark, </w:t>
      </w:r>
      <w:r w:rsidRPr="005411B2">
        <w:rPr>
          <w:rFonts w:ascii="Times New Roman" w:hAnsi="Times New Roman"/>
          <w:i/>
          <w:color w:val="000000"/>
          <w:sz w:val="20"/>
          <w:szCs w:val="20"/>
        </w:rPr>
        <w:t>Information Security: Principles and Practice</w:t>
      </w:r>
      <w:r w:rsidRPr="005A0174">
        <w:rPr>
          <w:rFonts w:ascii="Times New Roman" w:hAnsi="Times New Roman"/>
          <w:color w:val="000000"/>
          <w:sz w:val="20"/>
          <w:szCs w:val="20"/>
        </w:rPr>
        <w:t>, 2nd Edition, John Wiley &amp; Sons, Inc. Publications, 2011.</w:t>
      </w:r>
    </w:p>
    <w:p w:rsidR="007C725F" w:rsidRPr="00E13912" w:rsidRDefault="005A0174" w:rsidP="0099740C">
      <w:pPr>
        <w:pStyle w:val="ListParagraph"/>
        <w:numPr>
          <w:ilvl w:val="0"/>
          <w:numId w:val="52"/>
        </w:numPr>
        <w:spacing w:after="0" w:line="240" w:lineRule="auto"/>
        <w:ind w:left="851" w:hanging="284"/>
        <w:contextualSpacing w:val="0"/>
        <w:jc w:val="both"/>
        <w:rPr>
          <w:rFonts w:ascii="Times New Roman" w:hAnsi="Times New Roman"/>
          <w:color w:val="000000"/>
          <w:sz w:val="20"/>
          <w:szCs w:val="20"/>
        </w:rPr>
      </w:pPr>
      <w:r w:rsidRPr="005A0174">
        <w:rPr>
          <w:rFonts w:ascii="Times New Roman" w:hAnsi="Times New Roman"/>
          <w:color w:val="000000"/>
          <w:sz w:val="20"/>
          <w:szCs w:val="20"/>
        </w:rPr>
        <w:t xml:space="preserve">Tipton, Harold F. &amp; Krause, Micki, </w:t>
      </w:r>
      <w:r w:rsidRPr="005411B2">
        <w:rPr>
          <w:rFonts w:ascii="Times New Roman" w:hAnsi="Times New Roman"/>
          <w:i/>
          <w:color w:val="000000"/>
          <w:sz w:val="20"/>
          <w:szCs w:val="20"/>
        </w:rPr>
        <w:t>Information Security Management Handbook</w:t>
      </w:r>
      <w:r w:rsidRPr="005A0174">
        <w:rPr>
          <w:rFonts w:ascii="Times New Roman" w:hAnsi="Times New Roman"/>
          <w:color w:val="000000"/>
          <w:sz w:val="20"/>
          <w:szCs w:val="20"/>
        </w:rPr>
        <w:t>, 5th Edition, Auerbach Publications, 2005</w:t>
      </w:r>
      <w:r w:rsidR="007C725F" w:rsidRPr="00E13912">
        <w:rPr>
          <w:rFonts w:ascii="Times New Roman" w:hAnsi="Times New Roman"/>
          <w:color w:val="000000"/>
          <w:sz w:val="20"/>
          <w:szCs w:val="20"/>
        </w:rPr>
        <w:t>.</w:t>
      </w:r>
    </w:p>
    <w:p w:rsidR="002E392E" w:rsidRPr="00E13912" w:rsidRDefault="002E392E" w:rsidP="005411B2">
      <w:pPr>
        <w:pStyle w:val="ListParagraph"/>
        <w:spacing w:line="240" w:lineRule="auto"/>
        <w:ind w:left="567"/>
        <w:contextualSpacing w:val="0"/>
        <w:jc w:val="both"/>
        <w:rPr>
          <w:rFonts w:ascii="Times New Roman" w:hAnsi="Times New Roman"/>
          <w:color w:val="000000"/>
          <w:sz w:val="20"/>
          <w:szCs w:val="20"/>
        </w:rPr>
      </w:pPr>
    </w:p>
    <w:p w:rsidR="007C725F" w:rsidRPr="005411B2" w:rsidRDefault="007C725F" w:rsidP="005411B2">
      <w:pPr>
        <w:spacing w:after="120" w:line="240" w:lineRule="auto"/>
        <w:ind w:left="567"/>
        <w:jc w:val="both"/>
        <w:rPr>
          <w:rFonts w:ascii="Times New Roman" w:hAnsi="Times New Roman"/>
          <w:b/>
          <w:color w:val="000000"/>
          <w:sz w:val="20"/>
          <w:szCs w:val="20"/>
        </w:rPr>
      </w:pPr>
      <w:r w:rsidRPr="005411B2">
        <w:rPr>
          <w:rFonts w:ascii="Times New Roman" w:hAnsi="Times New Roman"/>
          <w:b/>
          <w:color w:val="000000"/>
          <w:sz w:val="20"/>
          <w:szCs w:val="20"/>
        </w:rPr>
        <w:t>MIF</w:t>
      </w:r>
      <w:r w:rsidR="005411B2">
        <w:rPr>
          <w:rFonts w:ascii="Times New Roman" w:hAnsi="Times New Roman"/>
          <w:b/>
          <w:color w:val="000000"/>
          <w:sz w:val="20"/>
          <w:szCs w:val="20"/>
          <w:lang w:val="id-ID"/>
        </w:rPr>
        <w:t>-</w:t>
      </w:r>
      <w:r w:rsidR="006D48AD">
        <w:rPr>
          <w:rFonts w:ascii="Times New Roman" w:hAnsi="Times New Roman"/>
          <w:b/>
          <w:color w:val="000000"/>
          <w:sz w:val="20"/>
          <w:szCs w:val="20"/>
          <w:lang w:val="id-ID"/>
        </w:rPr>
        <w:t>313</w:t>
      </w:r>
      <w:r w:rsidRPr="005411B2">
        <w:rPr>
          <w:rFonts w:ascii="Times New Roman" w:hAnsi="Times New Roman"/>
          <w:b/>
          <w:color w:val="000000"/>
          <w:sz w:val="20"/>
          <w:szCs w:val="20"/>
        </w:rPr>
        <w:t xml:space="preserve"> </w:t>
      </w:r>
      <w:r w:rsidR="006D48AD" w:rsidRPr="006D48AD">
        <w:rPr>
          <w:rFonts w:ascii="Times New Roman" w:hAnsi="Times New Roman"/>
          <w:b/>
          <w:i/>
          <w:sz w:val="20"/>
          <w:szCs w:val="20"/>
        </w:rPr>
        <w:t>Cyber Forensic</w:t>
      </w:r>
      <w:r w:rsidR="006D48AD" w:rsidRPr="005411B2">
        <w:rPr>
          <w:rFonts w:ascii="Times New Roman" w:hAnsi="Times New Roman"/>
          <w:b/>
          <w:color w:val="000000"/>
          <w:sz w:val="20"/>
          <w:szCs w:val="20"/>
        </w:rPr>
        <w:t xml:space="preserve"> </w:t>
      </w:r>
      <w:r w:rsidRPr="005411B2">
        <w:rPr>
          <w:rFonts w:ascii="Times New Roman" w:hAnsi="Times New Roman"/>
          <w:b/>
          <w:color w:val="000000"/>
          <w:sz w:val="20"/>
          <w:szCs w:val="20"/>
        </w:rPr>
        <w:t>(3 SKS)</w:t>
      </w:r>
    </w:p>
    <w:p w:rsidR="007C725F" w:rsidRDefault="005411B2" w:rsidP="005411B2">
      <w:pPr>
        <w:spacing w:after="0" w:line="240" w:lineRule="auto"/>
        <w:ind w:left="567"/>
        <w:jc w:val="both"/>
        <w:rPr>
          <w:rFonts w:ascii="Times New Roman" w:hAnsi="Times New Roman"/>
          <w:color w:val="000000"/>
          <w:sz w:val="20"/>
          <w:szCs w:val="20"/>
          <w:lang w:val="id-ID"/>
        </w:rPr>
      </w:pPr>
      <w:proofErr w:type="gramStart"/>
      <w:r w:rsidRPr="005411B2">
        <w:rPr>
          <w:rFonts w:ascii="Times New Roman" w:hAnsi="Times New Roman"/>
          <w:color w:val="000000"/>
          <w:sz w:val="20"/>
          <w:szCs w:val="20"/>
        </w:rPr>
        <w:t xml:space="preserve">Mata kuliah ini membahas teori, berbagai teknik dan perangkat, serta praktek mengenai </w:t>
      </w:r>
      <w:r w:rsidRPr="005411B2">
        <w:rPr>
          <w:rFonts w:ascii="Times New Roman" w:hAnsi="Times New Roman"/>
          <w:i/>
          <w:color w:val="000000"/>
          <w:sz w:val="20"/>
          <w:szCs w:val="20"/>
        </w:rPr>
        <w:t>cyber forensic</w:t>
      </w:r>
      <w:r w:rsidRPr="005411B2">
        <w:rPr>
          <w:rFonts w:ascii="Times New Roman" w:hAnsi="Times New Roman"/>
          <w:color w:val="000000"/>
          <w:sz w:val="20"/>
          <w:szCs w:val="20"/>
        </w:rPr>
        <w:t xml:space="preserve"> untuk suatu tindak kejahatan secara elektronik (</w:t>
      </w:r>
      <w:r w:rsidRPr="005411B2">
        <w:rPr>
          <w:rFonts w:ascii="Times New Roman" w:hAnsi="Times New Roman"/>
          <w:i/>
          <w:color w:val="000000"/>
          <w:sz w:val="20"/>
          <w:szCs w:val="20"/>
        </w:rPr>
        <w:t>e-crime</w:t>
      </w:r>
      <w:r w:rsidRPr="005411B2">
        <w:rPr>
          <w:rFonts w:ascii="Times New Roman" w:hAnsi="Times New Roman"/>
          <w:color w:val="000000"/>
          <w:sz w:val="20"/>
          <w:szCs w:val="20"/>
        </w:rPr>
        <w:t>).</w:t>
      </w:r>
      <w:proofErr w:type="gramEnd"/>
      <w:r w:rsidRPr="005411B2">
        <w:rPr>
          <w:rFonts w:ascii="Times New Roman" w:hAnsi="Times New Roman"/>
          <w:color w:val="000000"/>
          <w:sz w:val="20"/>
          <w:szCs w:val="20"/>
        </w:rPr>
        <w:t xml:space="preserve"> </w:t>
      </w:r>
      <w:proofErr w:type="gramStart"/>
      <w:r w:rsidRPr="005411B2">
        <w:rPr>
          <w:rFonts w:ascii="Times New Roman" w:hAnsi="Times New Roman"/>
          <w:color w:val="000000"/>
          <w:sz w:val="20"/>
          <w:szCs w:val="20"/>
        </w:rPr>
        <w:t>Juga membahas identifikasi penggunaan IT pada korporasi yang tidak pada tempatnya, menganalisis lingkungan komputasi untuk mengidentifikasi dan mengkompilasi data elektronik yang merupakan bukti dari suatu yang melanggar aturan dan kebijakan organisasi maupun undang-undang</w:t>
      </w:r>
      <w:r w:rsidR="007C725F" w:rsidRPr="00E13912">
        <w:rPr>
          <w:rFonts w:ascii="Times New Roman" w:hAnsi="Times New Roman"/>
          <w:color w:val="000000"/>
          <w:sz w:val="20"/>
          <w:szCs w:val="20"/>
        </w:rPr>
        <w:t>.</w:t>
      </w:r>
      <w:proofErr w:type="gramEnd"/>
    </w:p>
    <w:p w:rsidR="005411B2" w:rsidRPr="005411B2" w:rsidRDefault="005411B2" w:rsidP="005411B2">
      <w:pPr>
        <w:spacing w:after="0" w:line="240" w:lineRule="auto"/>
        <w:ind w:left="567"/>
        <w:jc w:val="both"/>
        <w:rPr>
          <w:rFonts w:ascii="Times New Roman" w:hAnsi="Times New Roman"/>
          <w:color w:val="000000"/>
          <w:sz w:val="20"/>
          <w:szCs w:val="20"/>
          <w:lang w:val="id-ID"/>
        </w:rPr>
      </w:pPr>
    </w:p>
    <w:p w:rsidR="007C725F" w:rsidRPr="005411B2" w:rsidRDefault="005411B2" w:rsidP="005411B2">
      <w:pPr>
        <w:spacing w:after="0" w:line="240" w:lineRule="auto"/>
        <w:ind w:left="567"/>
        <w:jc w:val="both"/>
        <w:rPr>
          <w:rFonts w:ascii="Times New Roman" w:hAnsi="Times New Roman"/>
          <w:b/>
          <w:color w:val="000000"/>
          <w:sz w:val="20"/>
          <w:szCs w:val="20"/>
        </w:rPr>
      </w:pPr>
      <w:r w:rsidRPr="005411B2">
        <w:rPr>
          <w:rFonts w:ascii="Times New Roman" w:hAnsi="Times New Roman"/>
          <w:b/>
          <w:color w:val="000000"/>
          <w:sz w:val="20"/>
          <w:szCs w:val="20"/>
        </w:rPr>
        <w:t>Pustaka</w:t>
      </w:r>
      <w:r w:rsidR="007C725F" w:rsidRPr="005411B2">
        <w:rPr>
          <w:rFonts w:ascii="Times New Roman" w:hAnsi="Times New Roman"/>
          <w:b/>
          <w:color w:val="000000"/>
          <w:sz w:val="20"/>
          <w:szCs w:val="20"/>
        </w:rPr>
        <w:t>:</w:t>
      </w:r>
    </w:p>
    <w:p w:rsidR="005411B2" w:rsidRPr="005411B2" w:rsidRDefault="005411B2" w:rsidP="0099740C">
      <w:pPr>
        <w:pStyle w:val="ListParagraph"/>
        <w:numPr>
          <w:ilvl w:val="0"/>
          <w:numId w:val="53"/>
        </w:numPr>
        <w:spacing w:after="0" w:line="240" w:lineRule="auto"/>
        <w:ind w:left="851" w:hanging="284"/>
        <w:jc w:val="both"/>
        <w:rPr>
          <w:rFonts w:ascii="Times New Roman" w:hAnsi="Times New Roman"/>
          <w:color w:val="000000"/>
          <w:sz w:val="20"/>
          <w:szCs w:val="20"/>
        </w:rPr>
      </w:pPr>
      <w:r w:rsidRPr="005411B2">
        <w:rPr>
          <w:rFonts w:ascii="Times New Roman" w:hAnsi="Times New Roman"/>
          <w:color w:val="000000"/>
          <w:sz w:val="20"/>
          <w:szCs w:val="20"/>
        </w:rPr>
        <w:t xml:space="preserve">Casey, Eoghan, </w:t>
      </w:r>
      <w:r w:rsidRPr="005411B2">
        <w:rPr>
          <w:rFonts w:ascii="Times New Roman" w:hAnsi="Times New Roman"/>
          <w:i/>
          <w:color w:val="000000"/>
          <w:sz w:val="20"/>
          <w:szCs w:val="20"/>
        </w:rPr>
        <w:t>Digital Evidence and Computer Crime</w:t>
      </w:r>
      <w:r w:rsidRPr="005411B2">
        <w:rPr>
          <w:rFonts w:ascii="Times New Roman" w:hAnsi="Times New Roman"/>
          <w:color w:val="000000"/>
          <w:sz w:val="20"/>
          <w:szCs w:val="20"/>
        </w:rPr>
        <w:t>, Academic Press, 2004.</w:t>
      </w:r>
    </w:p>
    <w:p w:rsidR="005411B2" w:rsidRPr="005411B2" w:rsidRDefault="005411B2" w:rsidP="0099740C">
      <w:pPr>
        <w:pStyle w:val="ListParagraph"/>
        <w:numPr>
          <w:ilvl w:val="0"/>
          <w:numId w:val="53"/>
        </w:numPr>
        <w:spacing w:after="0" w:line="240" w:lineRule="auto"/>
        <w:ind w:left="851" w:hanging="284"/>
        <w:jc w:val="both"/>
        <w:rPr>
          <w:rFonts w:ascii="Times New Roman" w:hAnsi="Times New Roman"/>
          <w:color w:val="000000"/>
          <w:sz w:val="20"/>
          <w:szCs w:val="20"/>
        </w:rPr>
      </w:pPr>
      <w:r w:rsidRPr="005411B2">
        <w:rPr>
          <w:rFonts w:ascii="Times New Roman" w:hAnsi="Times New Roman"/>
          <w:color w:val="000000"/>
          <w:sz w:val="20"/>
          <w:szCs w:val="20"/>
        </w:rPr>
        <w:t xml:space="preserve">Casey, Eoghan, </w:t>
      </w:r>
      <w:r w:rsidRPr="005411B2">
        <w:rPr>
          <w:rFonts w:ascii="Times New Roman" w:hAnsi="Times New Roman"/>
          <w:i/>
          <w:color w:val="000000"/>
          <w:sz w:val="20"/>
          <w:szCs w:val="20"/>
        </w:rPr>
        <w:t>Handbook of Computer Crime Investigation: Forensic Tools and Technology</w:t>
      </w:r>
      <w:r w:rsidRPr="005411B2">
        <w:rPr>
          <w:rFonts w:ascii="Times New Roman" w:hAnsi="Times New Roman"/>
          <w:color w:val="000000"/>
          <w:sz w:val="20"/>
          <w:szCs w:val="20"/>
        </w:rPr>
        <w:t>, Academic Press, 2001.</w:t>
      </w:r>
    </w:p>
    <w:p w:rsidR="005411B2" w:rsidRPr="005411B2" w:rsidRDefault="005411B2" w:rsidP="0099740C">
      <w:pPr>
        <w:pStyle w:val="ListParagraph"/>
        <w:numPr>
          <w:ilvl w:val="0"/>
          <w:numId w:val="53"/>
        </w:numPr>
        <w:spacing w:after="0" w:line="240" w:lineRule="auto"/>
        <w:ind w:left="851" w:hanging="284"/>
        <w:jc w:val="both"/>
        <w:rPr>
          <w:rFonts w:ascii="Times New Roman" w:hAnsi="Times New Roman"/>
          <w:color w:val="000000"/>
          <w:sz w:val="20"/>
          <w:szCs w:val="20"/>
        </w:rPr>
      </w:pPr>
      <w:r w:rsidRPr="005411B2">
        <w:rPr>
          <w:rFonts w:ascii="Times New Roman" w:hAnsi="Times New Roman"/>
          <w:color w:val="000000"/>
          <w:sz w:val="20"/>
          <w:szCs w:val="20"/>
        </w:rPr>
        <w:t xml:space="preserve">Marcella, Albert J. </w:t>
      </w:r>
      <w:r>
        <w:rPr>
          <w:rFonts w:ascii="Times New Roman" w:hAnsi="Times New Roman"/>
          <w:color w:val="000000"/>
          <w:sz w:val="20"/>
          <w:szCs w:val="20"/>
          <w:lang w:val="id-ID"/>
        </w:rPr>
        <w:t>and</w:t>
      </w:r>
      <w:r w:rsidRPr="005411B2">
        <w:rPr>
          <w:rFonts w:ascii="Times New Roman" w:hAnsi="Times New Roman"/>
          <w:color w:val="000000"/>
          <w:sz w:val="20"/>
          <w:szCs w:val="20"/>
        </w:rPr>
        <w:t xml:space="preserve"> Greenfield, Robert S., </w:t>
      </w:r>
      <w:r w:rsidRPr="005411B2">
        <w:rPr>
          <w:rFonts w:ascii="Times New Roman" w:hAnsi="Times New Roman"/>
          <w:i/>
          <w:color w:val="000000"/>
          <w:sz w:val="20"/>
          <w:szCs w:val="20"/>
        </w:rPr>
        <w:t>Cyber Forensics: A Field Manual for Collecting, Examining, and Preserving Evidence of Computer Crimes</w:t>
      </w:r>
      <w:r w:rsidRPr="005411B2">
        <w:rPr>
          <w:rFonts w:ascii="Times New Roman" w:hAnsi="Times New Roman"/>
          <w:color w:val="000000"/>
          <w:sz w:val="20"/>
          <w:szCs w:val="20"/>
        </w:rPr>
        <w:t>, Auerbach Publications, 2002.</w:t>
      </w:r>
    </w:p>
    <w:p w:rsidR="007C725F" w:rsidRPr="005411B2" w:rsidRDefault="005411B2" w:rsidP="0099740C">
      <w:pPr>
        <w:pStyle w:val="ListParagraph"/>
        <w:numPr>
          <w:ilvl w:val="0"/>
          <w:numId w:val="53"/>
        </w:numPr>
        <w:spacing w:after="0" w:line="240" w:lineRule="auto"/>
        <w:ind w:left="851" w:hanging="284"/>
        <w:contextualSpacing w:val="0"/>
        <w:jc w:val="both"/>
        <w:rPr>
          <w:rFonts w:ascii="Times New Roman" w:hAnsi="Times New Roman"/>
          <w:color w:val="000000"/>
          <w:sz w:val="20"/>
          <w:szCs w:val="20"/>
        </w:rPr>
      </w:pPr>
      <w:r w:rsidRPr="005411B2">
        <w:rPr>
          <w:rFonts w:ascii="Times New Roman" w:hAnsi="Times New Roman"/>
          <w:color w:val="000000"/>
          <w:sz w:val="20"/>
          <w:szCs w:val="20"/>
        </w:rPr>
        <w:t xml:space="preserve">Phillips, Amelia et al., </w:t>
      </w:r>
      <w:r w:rsidRPr="005411B2">
        <w:rPr>
          <w:rFonts w:ascii="Times New Roman" w:hAnsi="Times New Roman"/>
          <w:i/>
          <w:color w:val="000000"/>
          <w:sz w:val="20"/>
          <w:szCs w:val="20"/>
        </w:rPr>
        <w:t>Guide to Computer Forensics and Investigations</w:t>
      </w:r>
      <w:r w:rsidRPr="005411B2">
        <w:rPr>
          <w:rFonts w:ascii="Times New Roman" w:hAnsi="Times New Roman"/>
          <w:color w:val="000000"/>
          <w:sz w:val="20"/>
          <w:szCs w:val="20"/>
        </w:rPr>
        <w:t>, Thomson Course Technology, 2009</w:t>
      </w:r>
      <w:r w:rsidR="007C725F" w:rsidRPr="00E13912">
        <w:rPr>
          <w:rFonts w:ascii="Times New Roman" w:hAnsi="Times New Roman"/>
          <w:color w:val="000000"/>
          <w:sz w:val="20"/>
          <w:szCs w:val="20"/>
        </w:rPr>
        <w:t>.</w:t>
      </w:r>
    </w:p>
    <w:p w:rsidR="00706A02" w:rsidRPr="00706A02" w:rsidRDefault="00706A02" w:rsidP="00706A02">
      <w:pPr>
        <w:spacing w:line="240" w:lineRule="auto"/>
        <w:ind w:left="567"/>
        <w:jc w:val="both"/>
        <w:rPr>
          <w:rFonts w:ascii="Times New Roman" w:hAnsi="Times New Roman"/>
          <w:color w:val="000000"/>
          <w:sz w:val="20"/>
          <w:szCs w:val="20"/>
        </w:rPr>
      </w:pPr>
    </w:p>
    <w:p w:rsidR="00706A02" w:rsidRPr="00706A02" w:rsidRDefault="00706A02" w:rsidP="00706A02">
      <w:pPr>
        <w:spacing w:after="120" w:line="240" w:lineRule="auto"/>
        <w:ind w:left="567"/>
        <w:jc w:val="both"/>
        <w:rPr>
          <w:rFonts w:ascii="Times New Roman" w:hAnsi="Times New Roman"/>
          <w:b/>
          <w:color w:val="000000"/>
          <w:sz w:val="20"/>
          <w:szCs w:val="20"/>
        </w:rPr>
      </w:pPr>
      <w:r w:rsidRPr="00706A02">
        <w:rPr>
          <w:rFonts w:ascii="Times New Roman" w:hAnsi="Times New Roman"/>
          <w:b/>
          <w:color w:val="000000"/>
          <w:sz w:val="20"/>
          <w:szCs w:val="20"/>
        </w:rPr>
        <w:t>MIF</w:t>
      </w:r>
      <w:r w:rsidR="006D48AD">
        <w:rPr>
          <w:rFonts w:ascii="Times New Roman" w:hAnsi="Times New Roman"/>
          <w:b/>
          <w:color w:val="000000"/>
          <w:sz w:val="20"/>
          <w:szCs w:val="20"/>
          <w:lang w:val="id-ID"/>
        </w:rPr>
        <w:t>-210</w:t>
      </w:r>
      <w:r w:rsidRPr="00706A02">
        <w:rPr>
          <w:rFonts w:ascii="Times New Roman" w:hAnsi="Times New Roman"/>
          <w:b/>
          <w:color w:val="000000"/>
          <w:sz w:val="20"/>
          <w:szCs w:val="20"/>
        </w:rPr>
        <w:t xml:space="preserve"> Usulan Penelitian (</w:t>
      </w:r>
      <w:r>
        <w:rPr>
          <w:rFonts w:ascii="Times New Roman" w:hAnsi="Times New Roman"/>
          <w:b/>
          <w:color w:val="000000"/>
          <w:sz w:val="20"/>
          <w:szCs w:val="20"/>
          <w:lang w:val="id-ID"/>
        </w:rPr>
        <w:t>2</w:t>
      </w:r>
      <w:r w:rsidRPr="00706A02">
        <w:rPr>
          <w:rFonts w:ascii="Times New Roman" w:hAnsi="Times New Roman"/>
          <w:b/>
          <w:color w:val="000000"/>
          <w:sz w:val="20"/>
          <w:szCs w:val="20"/>
        </w:rPr>
        <w:t xml:space="preserve"> SKS)</w:t>
      </w:r>
    </w:p>
    <w:p w:rsidR="00706A02" w:rsidRPr="00706A02" w:rsidRDefault="00706A02" w:rsidP="00706A02">
      <w:pPr>
        <w:spacing w:after="0" w:line="240" w:lineRule="auto"/>
        <w:ind w:left="567"/>
        <w:jc w:val="both"/>
        <w:rPr>
          <w:rFonts w:ascii="Times New Roman" w:hAnsi="Times New Roman"/>
          <w:color w:val="000000"/>
          <w:sz w:val="20"/>
          <w:szCs w:val="20"/>
          <w:lang w:val="id-ID"/>
        </w:rPr>
      </w:pPr>
      <w:r>
        <w:rPr>
          <w:rFonts w:ascii="Times New Roman" w:hAnsi="Times New Roman"/>
          <w:color w:val="000000"/>
          <w:sz w:val="20"/>
          <w:szCs w:val="20"/>
          <w:lang w:val="id-ID"/>
        </w:rPr>
        <w:t xml:space="preserve">Mata kuliah ini merupakan sarana bagi mahasiswa untuk mengusulkan topik penelitian </w:t>
      </w:r>
      <w:r w:rsidR="00FF5FF9">
        <w:rPr>
          <w:rFonts w:ascii="Times New Roman" w:hAnsi="Times New Roman"/>
          <w:color w:val="000000"/>
          <w:sz w:val="20"/>
          <w:szCs w:val="20"/>
          <w:lang w:val="id-ID"/>
        </w:rPr>
        <w:t xml:space="preserve">(tesis) </w:t>
      </w:r>
      <w:r>
        <w:rPr>
          <w:rFonts w:ascii="Times New Roman" w:hAnsi="Times New Roman"/>
          <w:color w:val="000000"/>
          <w:sz w:val="20"/>
          <w:szCs w:val="20"/>
          <w:lang w:val="id-ID"/>
        </w:rPr>
        <w:t xml:space="preserve">yang akan dikerjakan di semester akhir. Pada mata kuliah ini akan disediakan layanan </w:t>
      </w:r>
      <w:r w:rsidRPr="00706A02">
        <w:rPr>
          <w:rFonts w:ascii="Times New Roman" w:hAnsi="Times New Roman"/>
          <w:i/>
          <w:color w:val="000000"/>
          <w:sz w:val="20"/>
          <w:szCs w:val="20"/>
          <w:lang w:val="id-ID"/>
        </w:rPr>
        <w:t>helpdesk</w:t>
      </w:r>
      <w:r>
        <w:rPr>
          <w:rFonts w:ascii="Times New Roman" w:hAnsi="Times New Roman"/>
          <w:color w:val="000000"/>
          <w:sz w:val="20"/>
          <w:szCs w:val="20"/>
          <w:lang w:val="id-ID"/>
        </w:rPr>
        <w:t xml:space="preserve"> berupa konsultasi dan diskusi</w:t>
      </w:r>
      <w:r w:rsidR="00FF5FF9">
        <w:rPr>
          <w:rFonts w:ascii="Times New Roman" w:hAnsi="Times New Roman"/>
          <w:color w:val="000000"/>
          <w:sz w:val="20"/>
          <w:szCs w:val="20"/>
          <w:lang w:val="id-ID"/>
        </w:rPr>
        <w:t xml:space="preserve"> selama mahasiswa mencari topik-topik penelitiannya</w:t>
      </w:r>
      <w:r w:rsidRPr="00706A02">
        <w:rPr>
          <w:rFonts w:ascii="Times New Roman" w:hAnsi="Times New Roman"/>
          <w:color w:val="000000"/>
          <w:sz w:val="20"/>
          <w:szCs w:val="20"/>
        </w:rPr>
        <w:t>.</w:t>
      </w:r>
      <w:r>
        <w:rPr>
          <w:rFonts w:ascii="Times New Roman" w:hAnsi="Times New Roman"/>
          <w:color w:val="000000"/>
          <w:sz w:val="20"/>
          <w:szCs w:val="20"/>
          <w:lang w:val="id-ID"/>
        </w:rPr>
        <w:t xml:space="preserve"> </w:t>
      </w:r>
      <w:r w:rsidR="00FF5FF9">
        <w:rPr>
          <w:rFonts w:ascii="Times New Roman" w:hAnsi="Times New Roman"/>
          <w:color w:val="000000"/>
          <w:sz w:val="20"/>
          <w:szCs w:val="20"/>
          <w:lang w:val="id-ID"/>
        </w:rPr>
        <w:t>Usulan penelitian yang dinilai sudah layak</w:t>
      </w:r>
      <w:r w:rsidR="00113F85">
        <w:rPr>
          <w:rFonts w:ascii="Times New Roman" w:hAnsi="Times New Roman"/>
          <w:color w:val="000000"/>
          <w:sz w:val="20"/>
          <w:szCs w:val="20"/>
          <w:lang w:val="id-ID"/>
        </w:rPr>
        <w:t xml:space="preserve"> selanjutkan akan diseminarkan di hadapan para penguji.</w:t>
      </w:r>
    </w:p>
    <w:p w:rsidR="00E647E0" w:rsidRPr="005411B2" w:rsidRDefault="00E647E0" w:rsidP="00E647E0">
      <w:pPr>
        <w:spacing w:after="0" w:line="240" w:lineRule="auto"/>
        <w:ind w:left="567"/>
        <w:jc w:val="both"/>
        <w:rPr>
          <w:rFonts w:ascii="Times New Roman" w:hAnsi="Times New Roman"/>
          <w:color w:val="000000"/>
          <w:sz w:val="20"/>
          <w:szCs w:val="20"/>
          <w:lang w:val="id-ID"/>
        </w:rPr>
      </w:pPr>
    </w:p>
    <w:p w:rsidR="00E647E0" w:rsidRPr="005411B2" w:rsidRDefault="00E647E0" w:rsidP="00E647E0">
      <w:pPr>
        <w:spacing w:after="0" w:line="240" w:lineRule="auto"/>
        <w:ind w:left="567"/>
        <w:jc w:val="both"/>
        <w:rPr>
          <w:rFonts w:ascii="Times New Roman" w:hAnsi="Times New Roman"/>
          <w:b/>
          <w:color w:val="000000"/>
          <w:sz w:val="20"/>
          <w:szCs w:val="20"/>
        </w:rPr>
      </w:pPr>
      <w:r w:rsidRPr="005411B2">
        <w:rPr>
          <w:rFonts w:ascii="Times New Roman" w:hAnsi="Times New Roman"/>
          <w:b/>
          <w:color w:val="000000"/>
          <w:sz w:val="20"/>
          <w:szCs w:val="20"/>
        </w:rPr>
        <w:t>Pustaka:</w:t>
      </w:r>
    </w:p>
    <w:p w:rsidR="005411B2" w:rsidRDefault="00E647E0" w:rsidP="00E647E0">
      <w:pPr>
        <w:spacing w:after="0" w:line="240" w:lineRule="auto"/>
        <w:ind w:left="567"/>
        <w:jc w:val="both"/>
        <w:rPr>
          <w:rFonts w:ascii="Times New Roman" w:hAnsi="Times New Roman"/>
          <w:color w:val="000000"/>
          <w:sz w:val="20"/>
          <w:szCs w:val="20"/>
          <w:lang w:val="id-ID"/>
        </w:rPr>
      </w:pPr>
      <w:r>
        <w:rPr>
          <w:rFonts w:ascii="Times New Roman" w:hAnsi="Times New Roman"/>
          <w:color w:val="000000"/>
          <w:sz w:val="20"/>
          <w:szCs w:val="20"/>
          <w:lang w:val="id-ID"/>
        </w:rPr>
        <w:t>Tidak ada.</w:t>
      </w:r>
    </w:p>
    <w:p w:rsidR="00E647E0" w:rsidRPr="00E647E0" w:rsidRDefault="00E647E0" w:rsidP="00E647E0">
      <w:pPr>
        <w:spacing w:line="240" w:lineRule="auto"/>
        <w:ind w:left="567"/>
        <w:jc w:val="both"/>
        <w:rPr>
          <w:rFonts w:ascii="Times New Roman" w:hAnsi="Times New Roman"/>
          <w:color w:val="000000"/>
          <w:sz w:val="20"/>
          <w:szCs w:val="20"/>
          <w:lang w:val="id-ID"/>
        </w:rPr>
      </w:pPr>
    </w:p>
    <w:p w:rsidR="007C725F" w:rsidRPr="00E13912" w:rsidRDefault="007C725F" w:rsidP="00113F85">
      <w:pPr>
        <w:spacing w:after="0" w:line="240" w:lineRule="auto"/>
        <w:ind w:left="567"/>
        <w:jc w:val="both"/>
        <w:rPr>
          <w:rFonts w:ascii="Times New Roman" w:hAnsi="Times New Roman"/>
          <w:b/>
          <w:color w:val="000000"/>
          <w:sz w:val="20"/>
          <w:szCs w:val="20"/>
        </w:rPr>
      </w:pPr>
      <w:r w:rsidRPr="00E13912">
        <w:rPr>
          <w:rFonts w:ascii="Times New Roman" w:hAnsi="Times New Roman"/>
          <w:b/>
          <w:color w:val="000000"/>
          <w:sz w:val="20"/>
          <w:szCs w:val="20"/>
        </w:rPr>
        <w:t>MIF</w:t>
      </w:r>
      <w:r w:rsidR="00113F85">
        <w:rPr>
          <w:rFonts w:ascii="Times New Roman" w:hAnsi="Times New Roman"/>
          <w:b/>
          <w:color w:val="000000"/>
          <w:sz w:val="20"/>
          <w:szCs w:val="20"/>
          <w:lang w:val="id-ID"/>
        </w:rPr>
        <w:t>-</w:t>
      </w:r>
      <w:r w:rsidR="006D48AD">
        <w:rPr>
          <w:rFonts w:ascii="Times New Roman" w:hAnsi="Times New Roman"/>
          <w:b/>
          <w:color w:val="000000"/>
          <w:sz w:val="20"/>
          <w:szCs w:val="20"/>
          <w:lang w:val="id-ID"/>
        </w:rPr>
        <w:t>400</w:t>
      </w:r>
      <w:r w:rsidRPr="00E13912">
        <w:rPr>
          <w:rFonts w:ascii="Times New Roman" w:hAnsi="Times New Roman"/>
          <w:b/>
          <w:color w:val="000000"/>
          <w:sz w:val="20"/>
          <w:szCs w:val="20"/>
        </w:rPr>
        <w:t xml:space="preserve"> Tesis (6 SKS)</w:t>
      </w:r>
    </w:p>
    <w:p w:rsidR="007C725F" w:rsidRPr="00E13912" w:rsidRDefault="00113F85" w:rsidP="00113F85">
      <w:pPr>
        <w:spacing w:after="0" w:line="240" w:lineRule="auto"/>
        <w:ind w:left="567"/>
        <w:jc w:val="both"/>
        <w:rPr>
          <w:rFonts w:ascii="Times New Roman" w:hAnsi="Times New Roman"/>
          <w:color w:val="000000"/>
          <w:sz w:val="20"/>
          <w:szCs w:val="20"/>
        </w:rPr>
      </w:pPr>
      <w:r>
        <w:rPr>
          <w:rFonts w:ascii="Times New Roman" w:hAnsi="Times New Roman"/>
          <w:color w:val="000000"/>
          <w:sz w:val="20"/>
          <w:szCs w:val="20"/>
          <w:lang w:val="id-ID"/>
        </w:rPr>
        <w:t xml:space="preserve">Merupakan mata kuliah terakhir sebagai sarana implementasi ilmu dan pengetahuan yang diperoleh selama kuliah. Pada mata kuliah ini mahasiswa diwajibkan melakukan penelitian sesuai usulan yang </w:t>
      </w:r>
      <w:r w:rsidR="00E647E0">
        <w:rPr>
          <w:rFonts w:ascii="Times New Roman" w:hAnsi="Times New Roman"/>
          <w:color w:val="000000"/>
          <w:sz w:val="20"/>
          <w:szCs w:val="20"/>
          <w:lang w:val="id-ID"/>
        </w:rPr>
        <w:t>disampaikan dan membuat karya tulis ilmiahnya. Selanjutnya karya tulis ilmiah (</w:t>
      </w:r>
      <w:r w:rsidR="007C725F" w:rsidRPr="00E13912">
        <w:rPr>
          <w:rFonts w:ascii="Times New Roman" w:hAnsi="Times New Roman"/>
          <w:color w:val="000000"/>
          <w:sz w:val="20"/>
          <w:szCs w:val="20"/>
        </w:rPr>
        <w:t>dalam bentuk tesis</w:t>
      </w:r>
      <w:r w:rsidR="00E647E0">
        <w:rPr>
          <w:rFonts w:ascii="Times New Roman" w:hAnsi="Times New Roman"/>
          <w:color w:val="000000"/>
          <w:sz w:val="20"/>
          <w:szCs w:val="20"/>
          <w:lang w:val="id-ID"/>
        </w:rPr>
        <w:t>)</w:t>
      </w:r>
      <w:r w:rsidR="007C725F" w:rsidRPr="00E13912">
        <w:rPr>
          <w:rFonts w:ascii="Times New Roman" w:hAnsi="Times New Roman"/>
          <w:color w:val="000000"/>
          <w:sz w:val="20"/>
          <w:szCs w:val="20"/>
        </w:rPr>
        <w:t xml:space="preserve"> </w:t>
      </w:r>
      <w:r w:rsidR="00E647E0">
        <w:rPr>
          <w:rFonts w:ascii="Times New Roman" w:hAnsi="Times New Roman"/>
          <w:color w:val="000000"/>
          <w:sz w:val="20"/>
          <w:szCs w:val="20"/>
          <w:lang w:val="id-ID"/>
        </w:rPr>
        <w:t xml:space="preserve">yang sudah dibuat </w:t>
      </w:r>
      <w:r w:rsidR="007C725F" w:rsidRPr="00E13912">
        <w:rPr>
          <w:rFonts w:ascii="Times New Roman" w:hAnsi="Times New Roman"/>
          <w:color w:val="000000"/>
          <w:sz w:val="20"/>
          <w:szCs w:val="20"/>
        </w:rPr>
        <w:t>harus dipertanggungjawabkan dalam sid</w:t>
      </w:r>
      <w:r w:rsidR="00E647E0">
        <w:rPr>
          <w:rFonts w:ascii="Times New Roman" w:hAnsi="Times New Roman"/>
          <w:color w:val="000000"/>
          <w:sz w:val="20"/>
          <w:szCs w:val="20"/>
          <w:lang w:val="id-ID"/>
        </w:rPr>
        <w:t>a</w:t>
      </w:r>
      <w:r w:rsidR="007C725F" w:rsidRPr="00E13912">
        <w:rPr>
          <w:rFonts w:ascii="Times New Roman" w:hAnsi="Times New Roman"/>
          <w:color w:val="000000"/>
          <w:sz w:val="20"/>
          <w:szCs w:val="20"/>
        </w:rPr>
        <w:t>ng ujian akhir program secara lisan.</w:t>
      </w:r>
    </w:p>
    <w:p w:rsidR="00E647E0" w:rsidRPr="005411B2" w:rsidRDefault="00E647E0" w:rsidP="00E647E0">
      <w:pPr>
        <w:spacing w:after="0" w:line="240" w:lineRule="auto"/>
        <w:ind w:left="567"/>
        <w:jc w:val="both"/>
        <w:rPr>
          <w:rFonts w:ascii="Times New Roman" w:hAnsi="Times New Roman"/>
          <w:color w:val="000000"/>
          <w:sz w:val="20"/>
          <w:szCs w:val="20"/>
          <w:lang w:val="id-ID"/>
        </w:rPr>
      </w:pPr>
    </w:p>
    <w:p w:rsidR="00E647E0" w:rsidRPr="005411B2" w:rsidRDefault="00E647E0" w:rsidP="00E647E0">
      <w:pPr>
        <w:spacing w:after="0" w:line="240" w:lineRule="auto"/>
        <w:ind w:left="567"/>
        <w:jc w:val="both"/>
        <w:rPr>
          <w:rFonts w:ascii="Times New Roman" w:hAnsi="Times New Roman"/>
          <w:b/>
          <w:color w:val="000000"/>
          <w:sz w:val="20"/>
          <w:szCs w:val="20"/>
        </w:rPr>
      </w:pPr>
      <w:r w:rsidRPr="005411B2">
        <w:rPr>
          <w:rFonts w:ascii="Times New Roman" w:hAnsi="Times New Roman"/>
          <w:b/>
          <w:color w:val="000000"/>
          <w:sz w:val="20"/>
          <w:szCs w:val="20"/>
        </w:rPr>
        <w:t>Pustaka:</w:t>
      </w:r>
    </w:p>
    <w:p w:rsidR="00E647E0" w:rsidRPr="00E647E0" w:rsidRDefault="00E647E0" w:rsidP="00E647E0">
      <w:pPr>
        <w:spacing w:after="0" w:line="240" w:lineRule="auto"/>
        <w:ind w:left="567"/>
        <w:jc w:val="both"/>
        <w:rPr>
          <w:rFonts w:ascii="Times New Roman" w:hAnsi="Times New Roman"/>
          <w:color w:val="000000"/>
          <w:sz w:val="20"/>
          <w:szCs w:val="20"/>
          <w:lang w:val="id-ID"/>
        </w:rPr>
      </w:pPr>
      <w:r>
        <w:rPr>
          <w:rFonts w:ascii="Times New Roman" w:hAnsi="Times New Roman"/>
          <w:color w:val="000000"/>
          <w:sz w:val="20"/>
          <w:szCs w:val="20"/>
          <w:lang w:val="id-ID"/>
        </w:rPr>
        <w:t>Tidak ada.</w:t>
      </w:r>
    </w:p>
    <w:p w:rsidR="007C725F" w:rsidRPr="00E13912" w:rsidRDefault="007C725F" w:rsidP="0099740C">
      <w:pPr>
        <w:pStyle w:val="ListParagraph"/>
        <w:numPr>
          <w:ilvl w:val="0"/>
          <w:numId w:val="77"/>
        </w:numPr>
        <w:spacing w:after="0" w:line="240" w:lineRule="auto"/>
        <w:ind w:left="567" w:hanging="425"/>
        <w:rPr>
          <w:rFonts w:ascii="Times New Roman" w:hAnsi="Times New Roman"/>
          <w:b/>
          <w:color w:val="000000"/>
          <w:sz w:val="20"/>
          <w:szCs w:val="20"/>
        </w:rPr>
      </w:pPr>
      <w:r w:rsidRPr="00E13912">
        <w:rPr>
          <w:rFonts w:ascii="Times New Roman" w:hAnsi="Times New Roman"/>
          <w:b/>
          <w:color w:val="000000"/>
          <w:sz w:val="20"/>
          <w:szCs w:val="20"/>
        </w:rPr>
        <w:lastRenderedPageBreak/>
        <w:t xml:space="preserve">DAFTAR DOSEN PROGRAM STUDI MAGISTER TEKNIK INFORMATIKA </w:t>
      </w:r>
    </w:p>
    <w:p w:rsidR="007960B8" w:rsidRPr="00E13912" w:rsidRDefault="007960B8" w:rsidP="00E24E4F">
      <w:pPr>
        <w:pStyle w:val="ListParagraph"/>
        <w:spacing w:after="0" w:line="240" w:lineRule="auto"/>
        <w:ind w:left="567"/>
        <w:jc w:val="both"/>
        <w:rPr>
          <w:rFonts w:ascii="Times New Roman" w:hAnsi="Times New Roman"/>
          <w:b/>
          <w:color w:val="000000"/>
          <w:sz w:val="20"/>
          <w:szCs w:val="20"/>
        </w:rPr>
      </w:pPr>
    </w:p>
    <w:p w:rsidR="007C725F" w:rsidRPr="00E13912" w:rsidRDefault="007C725F" w:rsidP="00E647E0">
      <w:pPr>
        <w:spacing w:line="240" w:lineRule="auto"/>
        <w:ind w:left="567"/>
        <w:jc w:val="both"/>
        <w:rPr>
          <w:rFonts w:ascii="Times New Roman" w:hAnsi="Times New Roman"/>
          <w:color w:val="000000"/>
          <w:sz w:val="20"/>
          <w:szCs w:val="20"/>
        </w:rPr>
      </w:pPr>
      <w:r w:rsidRPr="00E13912">
        <w:rPr>
          <w:rFonts w:ascii="Times New Roman" w:hAnsi="Times New Roman"/>
          <w:color w:val="000000"/>
          <w:sz w:val="20"/>
          <w:szCs w:val="20"/>
        </w:rPr>
        <w:t xml:space="preserve">Tenaga Pengajar/Dosen memiliki kualifikasi mengajar pada Program Pascasarjana, terdiri dari pakar-pakar yang sangat berpengalaman di bidangnya, </w:t>
      </w:r>
      <w:r w:rsidR="00E647E0">
        <w:rPr>
          <w:rFonts w:ascii="Times New Roman" w:hAnsi="Times New Roman"/>
          <w:color w:val="000000"/>
          <w:sz w:val="20"/>
          <w:szCs w:val="20"/>
          <w:lang w:val="id-ID"/>
        </w:rPr>
        <w:t>yaitu</w:t>
      </w:r>
      <w:r w:rsidRPr="00E13912">
        <w:rPr>
          <w:rFonts w:ascii="Times New Roman" w:hAnsi="Times New Roman"/>
          <w:color w:val="000000"/>
          <w:sz w:val="20"/>
          <w:szCs w:val="20"/>
        </w:rPr>
        <w:t>:</w:t>
      </w:r>
    </w:p>
    <w:p w:rsidR="007C725F" w:rsidRPr="00E13912" w:rsidRDefault="00F20BFB" w:rsidP="0099740C">
      <w:pPr>
        <w:pStyle w:val="ListParagraph"/>
        <w:numPr>
          <w:ilvl w:val="0"/>
          <w:numId w:val="41"/>
        </w:numPr>
        <w:spacing w:line="240" w:lineRule="auto"/>
        <w:ind w:left="851" w:hanging="284"/>
        <w:jc w:val="both"/>
        <w:rPr>
          <w:rFonts w:ascii="Times New Roman" w:hAnsi="Times New Roman"/>
          <w:color w:val="000000"/>
          <w:sz w:val="20"/>
          <w:szCs w:val="20"/>
        </w:rPr>
      </w:pPr>
      <w:r>
        <w:rPr>
          <w:rFonts w:ascii="Times New Roman" w:hAnsi="Times New Roman"/>
          <w:color w:val="000000"/>
          <w:sz w:val="20"/>
          <w:szCs w:val="20"/>
        </w:rPr>
        <w:t>Prof. Dr</w:t>
      </w:r>
      <w:r w:rsidR="007C725F" w:rsidRPr="00E13912">
        <w:rPr>
          <w:rFonts w:ascii="Times New Roman" w:hAnsi="Times New Roman"/>
          <w:color w:val="000000"/>
          <w:sz w:val="20"/>
          <w:szCs w:val="20"/>
        </w:rPr>
        <w:t xml:space="preserve">. </w:t>
      </w:r>
      <w:r w:rsidR="002B1FB5">
        <w:rPr>
          <w:rFonts w:ascii="Times New Roman" w:hAnsi="Times New Roman"/>
          <w:color w:val="000000"/>
          <w:sz w:val="20"/>
          <w:szCs w:val="20"/>
          <w:lang w:val="id-ID"/>
        </w:rPr>
        <w:t xml:space="preserve">Ir. </w:t>
      </w:r>
      <w:r w:rsidR="007C725F" w:rsidRPr="00E13912">
        <w:rPr>
          <w:rFonts w:ascii="Times New Roman" w:hAnsi="Times New Roman"/>
          <w:color w:val="000000"/>
          <w:sz w:val="20"/>
          <w:szCs w:val="20"/>
        </w:rPr>
        <w:t>Marsudi Wahyu Kisworo, M.Sc. (ITB, Curtin Univ</w:t>
      </w:r>
      <w:r w:rsidR="000C5A38">
        <w:rPr>
          <w:rFonts w:ascii="Times New Roman" w:hAnsi="Times New Roman"/>
          <w:color w:val="000000"/>
          <w:sz w:val="20"/>
          <w:szCs w:val="20"/>
          <w:lang w:val="id-ID"/>
        </w:rPr>
        <w:t>ersity</w:t>
      </w:r>
      <w:r w:rsidR="007C725F" w:rsidRPr="00E13912">
        <w:rPr>
          <w:rFonts w:ascii="Times New Roman" w:hAnsi="Times New Roman"/>
          <w:color w:val="000000"/>
          <w:sz w:val="20"/>
          <w:szCs w:val="20"/>
        </w:rPr>
        <w:t>, Guru Besar)</w:t>
      </w:r>
    </w:p>
    <w:p w:rsidR="000C5A38" w:rsidRPr="00E13912" w:rsidRDefault="00F20BFB" w:rsidP="0099740C">
      <w:pPr>
        <w:pStyle w:val="ListParagraph"/>
        <w:numPr>
          <w:ilvl w:val="0"/>
          <w:numId w:val="41"/>
        </w:numPr>
        <w:spacing w:line="240" w:lineRule="auto"/>
        <w:ind w:left="851" w:hanging="284"/>
        <w:jc w:val="both"/>
        <w:rPr>
          <w:rFonts w:ascii="Times New Roman" w:hAnsi="Times New Roman"/>
          <w:color w:val="000000"/>
          <w:sz w:val="20"/>
          <w:szCs w:val="20"/>
        </w:rPr>
      </w:pPr>
      <w:r>
        <w:rPr>
          <w:rFonts w:ascii="Times New Roman" w:hAnsi="Times New Roman"/>
          <w:color w:val="000000"/>
          <w:sz w:val="20"/>
          <w:szCs w:val="20"/>
        </w:rPr>
        <w:t>Prof. Dr</w:t>
      </w:r>
      <w:r w:rsidR="000C5A38" w:rsidRPr="00E13912">
        <w:rPr>
          <w:rFonts w:ascii="Times New Roman" w:hAnsi="Times New Roman"/>
          <w:color w:val="000000"/>
          <w:sz w:val="20"/>
          <w:szCs w:val="20"/>
        </w:rPr>
        <w:t xml:space="preserve">. </w:t>
      </w:r>
      <w:r w:rsidR="002B1FB5" w:rsidRPr="00E13912">
        <w:rPr>
          <w:rFonts w:ascii="Times New Roman" w:hAnsi="Times New Roman"/>
          <w:color w:val="000000"/>
          <w:sz w:val="20"/>
          <w:szCs w:val="20"/>
        </w:rPr>
        <w:t xml:space="preserve">Ir. </w:t>
      </w:r>
      <w:r w:rsidR="000C5A38">
        <w:rPr>
          <w:rFonts w:ascii="Times New Roman" w:hAnsi="Times New Roman"/>
          <w:color w:val="000000"/>
          <w:sz w:val="20"/>
          <w:szCs w:val="20"/>
          <w:lang w:val="id-ID"/>
        </w:rPr>
        <w:t xml:space="preserve">R. </w:t>
      </w:r>
      <w:r w:rsidR="000C5A38" w:rsidRPr="00E13912">
        <w:rPr>
          <w:rFonts w:ascii="Times New Roman" w:hAnsi="Times New Roman"/>
          <w:color w:val="000000"/>
          <w:sz w:val="20"/>
          <w:szCs w:val="20"/>
        </w:rPr>
        <w:t>Eko Indrajit, M.Sc.</w:t>
      </w:r>
      <w:r w:rsidR="002B1FB5">
        <w:rPr>
          <w:rFonts w:ascii="Times New Roman" w:hAnsi="Times New Roman"/>
          <w:color w:val="000000"/>
          <w:sz w:val="20"/>
          <w:szCs w:val="20"/>
          <w:lang w:val="id-ID"/>
        </w:rPr>
        <w:t>, MBA</w:t>
      </w:r>
      <w:r w:rsidR="002B1FB5" w:rsidRPr="00E13912">
        <w:rPr>
          <w:rFonts w:ascii="Times New Roman" w:hAnsi="Times New Roman"/>
          <w:color w:val="000000"/>
          <w:sz w:val="20"/>
          <w:szCs w:val="20"/>
        </w:rPr>
        <w:t xml:space="preserve"> (ITB, </w:t>
      </w:r>
      <w:r w:rsidR="002B1FB5">
        <w:rPr>
          <w:rFonts w:ascii="Times New Roman" w:hAnsi="Times New Roman"/>
          <w:color w:val="000000"/>
          <w:sz w:val="20"/>
          <w:szCs w:val="20"/>
          <w:lang w:val="id-ID"/>
        </w:rPr>
        <w:t xml:space="preserve">Harvard </w:t>
      </w:r>
      <w:r w:rsidR="002B1FB5" w:rsidRPr="00E13912">
        <w:rPr>
          <w:rFonts w:ascii="Times New Roman" w:hAnsi="Times New Roman"/>
          <w:color w:val="000000"/>
          <w:sz w:val="20"/>
          <w:szCs w:val="20"/>
        </w:rPr>
        <w:t>Univ</w:t>
      </w:r>
      <w:r w:rsidR="002B1FB5">
        <w:rPr>
          <w:rFonts w:ascii="Times New Roman" w:hAnsi="Times New Roman"/>
          <w:color w:val="000000"/>
          <w:sz w:val="20"/>
          <w:szCs w:val="20"/>
          <w:lang w:val="id-ID"/>
        </w:rPr>
        <w:t>ersity</w:t>
      </w:r>
      <w:r w:rsidR="002B1FB5" w:rsidRPr="00E13912">
        <w:rPr>
          <w:rFonts w:ascii="Times New Roman" w:hAnsi="Times New Roman"/>
          <w:color w:val="000000"/>
          <w:sz w:val="20"/>
          <w:szCs w:val="20"/>
        </w:rPr>
        <w:t>, Guru Besar)</w:t>
      </w:r>
    </w:p>
    <w:p w:rsidR="007C725F" w:rsidRPr="00E13912" w:rsidRDefault="007C725F" w:rsidP="0099740C">
      <w:pPr>
        <w:pStyle w:val="ListParagraph"/>
        <w:numPr>
          <w:ilvl w:val="0"/>
          <w:numId w:val="41"/>
        </w:numPr>
        <w:spacing w:line="240" w:lineRule="auto"/>
        <w:ind w:left="851" w:hanging="284"/>
        <w:jc w:val="both"/>
        <w:rPr>
          <w:rFonts w:ascii="Times New Roman" w:hAnsi="Times New Roman"/>
          <w:color w:val="000000"/>
          <w:sz w:val="20"/>
          <w:szCs w:val="20"/>
        </w:rPr>
      </w:pPr>
      <w:r w:rsidRPr="00E13912">
        <w:rPr>
          <w:rFonts w:ascii="Times New Roman" w:hAnsi="Times New Roman"/>
          <w:color w:val="000000"/>
          <w:sz w:val="20"/>
          <w:szCs w:val="20"/>
        </w:rPr>
        <w:t>D</w:t>
      </w:r>
      <w:r w:rsidR="00F20BFB">
        <w:rPr>
          <w:rFonts w:ascii="Times New Roman" w:hAnsi="Times New Roman"/>
          <w:color w:val="000000"/>
          <w:sz w:val="20"/>
          <w:szCs w:val="20"/>
        </w:rPr>
        <w:t>r</w:t>
      </w:r>
      <w:r w:rsidRPr="00E13912">
        <w:rPr>
          <w:rFonts w:ascii="Times New Roman" w:hAnsi="Times New Roman"/>
          <w:color w:val="000000"/>
          <w:sz w:val="20"/>
          <w:szCs w:val="20"/>
        </w:rPr>
        <w:t>.</w:t>
      </w:r>
      <w:r w:rsidR="000C5A38">
        <w:rPr>
          <w:rFonts w:ascii="Times New Roman" w:hAnsi="Times New Roman"/>
          <w:color w:val="000000"/>
          <w:sz w:val="20"/>
          <w:szCs w:val="20"/>
          <w:lang w:val="id-ID"/>
        </w:rPr>
        <w:t>-</w:t>
      </w:r>
      <w:r w:rsidRPr="00E13912">
        <w:rPr>
          <w:rFonts w:ascii="Times New Roman" w:hAnsi="Times New Roman"/>
          <w:color w:val="000000"/>
          <w:sz w:val="20"/>
          <w:szCs w:val="20"/>
        </w:rPr>
        <w:t>Ing.</w:t>
      </w:r>
      <w:r w:rsidR="000C5A38">
        <w:rPr>
          <w:rFonts w:ascii="Times New Roman" w:hAnsi="Times New Roman"/>
          <w:color w:val="000000"/>
          <w:sz w:val="20"/>
          <w:szCs w:val="20"/>
          <w:lang w:val="id-ID"/>
        </w:rPr>
        <w:t xml:space="preserve"> </w:t>
      </w:r>
      <w:r w:rsidRPr="00E13912">
        <w:rPr>
          <w:rFonts w:ascii="Times New Roman" w:hAnsi="Times New Roman"/>
          <w:color w:val="000000"/>
          <w:sz w:val="20"/>
          <w:szCs w:val="20"/>
        </w:rPr>
        <w:t>M.Hendayun (ITB, TU-Berlin</w:t>
      </w:r>
      <w:r w:rsidR="000C5A38">
        <w:rPr>
          <w:rFonts w:ascii="Times New Roman" w:hAnsi="Times New Roman"/>
          <w:color w:val="000000"/>
          <w:sz w:val="20"/>
          <w:szCs w:val="20"/>
          <w:lang w:val="id-ID"/>
        </w:rPr>
        <w:t>, Lektor</w:t>
      </w:r>
      <w:r w:rsidRPr="00E13912">
        <w:rPr>
          <w:rFonts w:ascii="Times New Roman" w:hAnsi="Times New Roman"/>
          <w:color w:val="000000"/>
          <w:sz w:val="20"/>
          <w:szCs w:val="20"/>
        </w:rPr>
        <w:t>)</w:t>
      </w:r>
    </w:p>
    <w:p w:rsidR="007C725F" w:rsidRPr="002B1FB5" w:rsidRDefault="00F20BFB" w:rsidP="0099740C">
      <w:pPr>
        <w:pStyle w:val="ListParagraph"/>
        <w:numPr>
          <w:ilvl w:val="0"/>
          <w:numId w:val="41"/>
        </w:numPr>
        <w:spacing w:line="240" w:lineRule="auto"/>
        <w:ind w:left="851" w:hanging="284"/>
        <w:jc w:val="both"/>
        <w:rPr>
          <w:rFonts w:ascii="Times New Roman" w:hAnsi="Times New Roman"/>
          <w:color w:val="000000"/>
          <w:sz w:val="20"/>
          <w:szCs w:val="20"/>
        </w:rPr>
      </w:pPr>
      <w:r>
        <w:rPr>
          <w:rFonts w:ascii="Times New Roman" w:hAnsi="Times New Roman"/>
          <w:color w:val="000000"/>
          <w:sz w:val="20"/>
          <w:szCs w:val="20"/>
          <w:lang w:val="id-ID"/>
        </w:rPr>
        <w:t>D</w:t>
      </w:r>
      <w:r>
        <w:rPr>
          <w:rFonts w:ascii="Times New Roman" w:hAnsi="Times New Roman"/>
          <w:color w:val="000000"/>
          <w:sz w:val="20"/>
          <w:szCs w:val="20"/>
        </w:rPr>
        <w:t>r</w:t>
      </w:r>
      <w:r w:rsidR="002B1FB5">
        <w:rPr>
          <w:rFonts w:ascii="Times New Roman" w:hAnsi="Times New Roman"/>
          <w:color w:val="000000"/>
          <w:sz w:val="20"/>
          <w:szCs w:val="20"/>
          <w:lang w:val="id-ID"/>
        </w:rPr>
        <w:t xml:space="preserve">. </w:t>
      </w:r>
      <w:r w:rsidR="00E93C4E">
        <w:rPr>
          <w:rFonts w:ascii="Times New Roman" w:hAnsi="Times New Roman"/>
          <w:color w:val="000000"/>
          <w:sz w:val="20"/>
          <w:szCs w:val="20"/>
          <w:lang w:val="id-ID"/>
        </w:rPr>
        <w:t xml:space="preserve">Dra. </w:t>
      </w:r>
      <w:r w:rsidR="002B1FB5" w:rsidRPr="002B1FB5">
        <w:rPr>
          <w:rFonts w:ascii="Times New Roman" w:hAnsi="Times New Roman"/>
          <w:color w:val="000000"/>
          <w:sz w:val="20"/>
          <w:szCs w:val="20"/>
          <w:lang w:val="id-ID"/>
        </w:rPr>
        <w:t>Tatik Maftukhah</w:t>
      </w:r>
      <w:r w:rsidR="00E93C4E">
        <w:rPr>
          <w:rFonts w:ascii="Times New Roman" w:hAnsi="Times New Roman"/>
          <w:color w:val="000000"/>
          <w:sz w:val="20"/>
          <w:szCs w:val="20"/>
          <w:lang w:val="id-ID"/>
        </w:rPr>
        <w:t>, M.T.</w:t>
      </w:r>
      <w:r w:rsidR="00520BF5">
        <w:rPr>
          <w:rFonts w:ascii="Times New Roman" w:hAnsi="Times New Roman"/>
          <w:color w:val="000000"/>
          <w:sz w:val="20"/>
          <w:szCs w:val="20"/>
          <w:lang w:val="id-ID"/>
        </w:rPr>
        <w:t xml:space="preserve"> (UNS, ITB, UI, Peneliti LIPI)</w:t>
      </w:r>
    </w:p>
    <w:p w:rsidR="002B1FB5" w:rsidRPr="00621C5D" w:rsidRDefault="002B1FB5" w:rsidP="0099740C">
      <w:pPr>
        <w:pStyle w:val="ListParagraph"/>
        <w:numPr>
          <w:ilvl w:val="0"/>
          <w:numId w:val="41"/>
        </w:numPr>
        <w:spacing w:line="240" w:lineRule="auto"/>
        <w:ind w:left="851" w:hanging="284"/>
        <w:jc w:val="both"/>
        <w:rPr>
          <w:rFonts w:ascii="Times New Roman" w:hAnsi="Times New Roman"/>
          <w:color w:val="000000"/>
          <w:sz w:val="20"/>
          <w:szCs w:val="20"/>
        </w:rPr>
      </w:pPr>
      <w:r w:rsidRPr="002B1FB5">
        <w:rPr>
          <w:rFonts w:ascii="Times New Roman" w:hAnsi="Times New Roman"/>
          <w:color w:val="000000"/>
          <w:sz w:val="20"/>
          <w:szCs w:val="20"/>
        </w:rPr>
        <w:t>D</w:t>
      </w:r>
      <w:r w:rsidR="00F20BFB">
        <w:rPr>
          <w:rFonts w:ascii="Times New Roman" w:hAnsi="Times New Roman"/>
          <w:color w:val="000000"/>
          <w:sz w:val="20"/>
          <w:szCs w:val="20"/>
        </w:rPr>
        <w:t>r</w:t>
      </w:r>
      <w:r w:rsidRPr="002B1FB5">
        <w:rPr>
          <w:rFonts w:ascii="Times New Roman" w:hAnsi="Times New Roman"/>
          <w:color w:val="000000"/>
          <w:sz w:val="20"/>
          <w:szCs w:val="20"/>
        </w:rPr>
        <w:t>. Ir. Ashwin Sasongko, M.Sc.</w:t>
      </w:r>
      <w:r>
        <w:rPr>
          <w:rFonts w:ascii="Times New Roman" w:hAnsi="Times New Roman"/>
          <w:color w:val="000000"/>
          <w:sz w:val="20"/>
          <w:szCs w:val="20"/>
          <w:lang w:val="id-ID"/>
        </w:rPr>
        <w:t xml:space="preserve"> (ITB, </w:t>
      </w:r>
      <w:r w:rsidR="00E93C4E" w:rsidRPr="00E93C4E">
        <w:rPr>
          <w:rFonts w:ascii="Times New Roman" w:hAnsi="Times New Roman"/>
          <w:color w:val="000000"/>
          <w:sz w:val="20"/>
          <w:szCs w:val="20"/>
          <w:lang w:val="id-ID"/>
        </w:rPr>
        <w:t>Aston University UK</w:t>
      </w:r>
      <w:r w:rsidR="00E93C4E">
        <w:rPr>
          <w:rFonts w:ascii="Times New Roman" w:hAnsi="Times New Roman"/>
          <w:color w:val="000000"/>
          <w:sz w:val="20"/>
          <w:szCs w:val="20"/>
          <w:lang w:val="id-ID"/>
        </w:rPr>
        <w:t>, Peneliti LIPI</w:t>
      </w:r>
      <w:r>
        <w:rPr>
          <w:rFonts w:ascii="Times New Roman" w:hAnsi="Times New Roman"/>
          <w:color w:val="000000"/>
          <w:sz w:val="20"/>
          <w:szCs w:val="20"/>
          <w:lang w:val="id-ID"/>
        </w:rPr>
        <w:t>)</w:t>
      </w:r>
    </w:p>
    <w:p w:rsidR="00621C5D" w:rsidRPr="00621C5D" w:rsidRDefault="00621C5D" w:rsidP="0099740C">
      <w:pPr>
        <w:pStyle w:val="ListParagraph"/>
        <w:numPr>
          <w:ilvl w:val="0"/>
          <w:numId w:val="41"/>
        </w:numPr>
        <w:spacing w:line="240" w:lineRule="auto"/>
        <w:ind w:left="851" w:hanging="284"/>
        <w:jc w:val="both"/>
        <w:rPr>
          <w:rFonts w:ascii="Times New Roman" w:hAnsi="Times New Roman"/>
          <w:color w:val="000000"/>
          <w:sz w:val="20"/>
          <w:szCs w:val="20"/>
        </w:rPr>
      </w:pPr>
      <w:r w:rsidRPr="00621C5D">
        <w:rPr>
          <w:rFonts w:ascii="Times New Roman" w:hAnsi="Times New Roman"/>
          <w:color w:val="000000"/>
          <w:sz w:val="20"/>
          <w:szCs w:val="20"/>
        </w:rPr>
        <w:t>D</w:t>
      </w:r>
      <w:r w:rsidR="00F20BFB">
        <w:rPr>
          <w:rFonts w:ascii="Times New Roman" w:hAnsi="Times New Roman"/>
          <w:color w:val="000000"/>
          <w:sz w:val="20"/>
          <w:szCs w:val="20"/>
        </w:rPr>
        <w:t>r</w:t>
      </w:r>
      <w:r w:rsidRPr="00621C5D">
        <w:rPr>
          <w:rFonts w:ascii="Times New Roman" w:hAnsi="Times New Roman"/>
          <w:color w:val="000000"/>
          <w:sz w:val="20"/>
          <w:szCs w:val="20"/>
        </w:rPr>
        <w:t xml:space="preserve">. Yucki Prihadi, </w:t>
      </w:r>
      <w:proofErr w:type="gramStart"/>
      <w:r w:rsidRPr="00621C5D">
        <w:rPr>
          <w:rFonts w:ascii="Times New Roman" w:hAnsi="Times New Roman"/>
          <w:color w:val="000000"/>
          <w:sz w:val="20"/>
          <w:szCs w:val="20"/>
        </w:rPr>
        <w:t>S.Si.,</w:t>
      </w:r>
      <w:proofErr w:type="gramEnd"/>
      <w:r w:rsidRPr="00621C5D">
        <w:rPr>
          <w:rFonts w:ascii="Times New Roman" w:hAnsi="Times New Roman"/>
          <w:color w:val="000000"/>
          <w:sz w:val="20"/>
          <w:szCs w:val="20"/>
        </w:rPr>
        <w:t xml:space="preserve"> M.M, M.Kom.</w:t>
      </w:r>
      <w:r>
        <w:rPr>
          <w:rFonts w:ascii="Times New Roman" w:hAnsi="Times New Roman"/>
          <w:color w:val="000000"/>
          <w:sz w:val="20"/>
          <w:szCs w:val="20"/>
          <w:lang w:val="id-ID"/>
        </w:rPr>
        <w:t xml:space="preserve"> (Unpad, UI)</w:t>
      </w:r>
    </w:p>
    <w:p w:rsidR="00621C5D" w:rsidRPr="00E13912" w:rsidRDefault="00F20BFB" w:rsidP="0099740C">
      <w:pPr>
        <w:pStyle w:val="ListParagraph"/>
        <w:numPr>
          <w:ilvl w:val="0"/>
          <w:numId w:val="41"/>
        </w:numPr>
        <w:spacing w:line="240" w:lineRule="auto"/>
        <w:ind w:left="851" w:hanging="284"/>
        <w:jc w:val="both"/>
        <w:rPr>
          <w:rFonts w:ascii="Times New Roman" w:hAnsi="Times New Roman"/>
          <w:color w:val="000000"/>
          <w:sz w:val="20"/>
          <w:szCs w:val="20"/>
        </w:rPr>
      </w:pPr>
      <w:r>
        <w:rPr>
          <w:rFonts w:ascii="Times New Roman" w:hAnsi="Times New Roman"/>
          <w:color w:val="000000"/>
          <w:sz w:val="20"/>
          <w:szCs w:val="20"/>
          <w:lang w:val="id-ID"/>
        </w:rPr>
        <w:t>D</w:t>
      </w:r>
      <w:r>
        <w:rPr>
          <w:rFonts w:ascii="Times New Roman" w:hAnsi="Times New Roman"/>
          <w:color w:val="000000"/>
          <w:sz w:val="20"/>
          <w:szCs w:val="20"/>
        </w:rPr>
        <w:t>r</w:t>
      </w:r>
      <w:r w:rsidR="00621C5D">
        <w:rPr>
          <w:rFonts w:ascii="Times New Roman" w:hAnsi="Times New Roman"/>
          <w:color w:val="000000"/>
          <w:sz w:val="20"/>
          <w:szCs w:val="20"/>
          <w:lang w:val="id-ID"/>
        </w:rPr>
        <w:t xml:space="preserve">. (c) </w:t>
      </w:r>
      <w:r w:rsidR="00621C5D" w:rsidRPr="00621C5D">
        <w:rPr>
          <w:rFonts w:ascii="Times New Roman" w:hAnsi="Times New Roman"/>
          <w:color w:val="000000"/>
          <w:sz w:val="20"/>
          <w:szCs w:val="20"/>
        </w:rPr>
        <w:t>Drs. Agus Iim Suryana, M.Kom</w:t>
      </w:r>
      <w:r w:rsidR="00B53BDA">
        <w:rPr>
          <w:rFonts w:ascii="Times New Roman" w:hAnsi="Times New Roman"/>
          <w:color w:val="000000"/>
          <w:sz w:val="20"/>
          <w:szCs w:val="20"/>
          <w:lang w:val="id-ID"/>
        </w:rPr>
        <w:t>. (Unpad)</w:t>
      </w:r>
    </w:p>
    <w:p w:rsidR="007C725F" w:rsidRPr="006D48AD" w:rsidRDefault="006D48AD" w:rsidP="0099740C">
      <w:pPr>
        <w:pStyle w:val="ListParagraph"/>
        <w:numPr>
          <w:ilvl w:val="0"/>
          <w:numId w:val="41"/>
        </w:numPr>
        <w:spacing w:line="240" w:lineRule="auto"/>
        <w:ind w:left="851" w:hanging="284"/>
        <w:jc w:val="both"/>
        <w:rPr>
          <w:rFonts w:ascii="Times New Roman" w:hAnsi="Times New Roman"/>
          <w:color w:val="000000"/>
          <w:sz w:val="20"/>
          <w:szCs w:val="20"/>
        </w:rPr>
      </w:pPr>
      <w:r>
        <w:rPr>
          <w:rFonts w:ascii="Times New Roman" w:hAnsi="Times New Roman"/>
          <w:color w:val="000000"/>
          <w:sz w:val="20"/>
          <w:szCs w:val="20"/>
          <w:lang w:val="id-ID"/>
        </w:rPr>
        <w:t xml:space="preserve">Dr. </w:t>
      </w:r>
      <w:r w:rsidR="000C5A38">
        <w:rPr>
          <w:rFonts w:ascii="Times New Roman" w:hAnsi="Times New Roman"/>
          <w:color w:val="000000"/>
          <w:sz w:val="20"/>
          <w:szCs w:val="20"/>
          <w:lang w:val="id-ID"/>
        </w:rPr>
        <w:t>Arief Zulianto, S.T., M.T. (ITB)</w:t>
      </w:r>
    </w:p>
    <w:p w:rsidR="006D48AD" w:rsidRPr="006D48AD" w:rsidRDefault="006D48AD" w:rsidP="006D48AD">
      <w:pPr>
        <w:pStyle w:val="ListParagraph"/>
        <w:numPr>
          <w:ilvl w:val="0"/>
          <w:numId w:val="41"/>
        </w:numPr>
        <w:spacing w:line="240" w:lineRule="auto"/>
        <w:ind w:left="851" w:hanging="284"/>
        <w:jc w:val="both"/>
        <w:rPr>
          <w:rFonts w:ascii="Times New Roman" w:hAnsi="Times New Roman"/>
          <w:color w:val="000000"/>
          <w:sz w:val="20"/>
          <w:szCs w:val="20"/>
        </w:rPr>
      </w:pPr>
      <w:r w:rsidRPr="00E13912">
        <w:rPr>
          <w:rFonts w:ascii="Times New Roman" w:hAnsi="Times New Roman"/>
          <w:color w:val="000000"/>
          <w:sz w:val="20"/>
          <w:szCs w:val="20"/>
        </w:rPr>
        <w:t>Toto Suharto, S.Kom.,</w:t>
      </w:r>
      <w:r>
        <w:rPr>
          <w:rFonts w:ascii="Times New Roman" w:hAnsi="Times New Roman"/>
          <w:color w:val="000000"/>
          <w:sz w:val="20"/>
          <w:szCs w:val="20"/>
          <w:lang w:val="id-ID"/>
        </w:rPr>
        <w:t xml:space="preserve"> </w:t>
      </w:r>
      <w:r w:rsidRPr="00E13912">
        <w:rPr>
          <w:rFonts w:ascii="Times New Roman" w:hAnsi="Times New Roman"/>
          <w:color w:val="000000"/>
          <w:sz w:val="20"/>
          <w:szCs w:val="20"/>
        </w:rPr>
        <w:t>MT. (ITB, Asisten Ahli)</w:t>
      </w:r>
    </w:p>
    <w:p w:rsidR="007C725F" w:rsidRPr="00E13912" w:rsidRDefault="00DF6129" w:rsidP="0099740C">
      <w:pPr>
        <w:pStyle w:val="ListParagraph"/>
        <w:numPr>
          <w:ilvl w:val="0"/>
          <w:numId w:val="41"/>
        </w:numPr>
        <w:spacing w:line="240" w:lineRule="auto"/>
        <w:ind w:left="851" w:hanging="284"/>
        <w:jc w:val="both"/>
        <w:rPr>
          <w:rFonts w:ascii="Times New Roman" w:hAnsi="Times New Roman"/>
          <w:color w:val="000000"/>
          <w:sz w:val="20"/>
          <w:szCs w:val="20"/>
        </w:rPr>
      </w:pPr>
      <w:r w:rsidRPr="00DF6129">
        <w:rPr>
          <w:rFonts w:ascii="Times New Roman" w:hAnsi="Times New Roman"/>
          <w:color w:val="000000"/>
          <w:sz w:val="20"/>
          <w:szCs w:val="20"/>
        </w:rPr>
        <w:t>Salahuddien, S.T., M.Msip.</w:t>
      </w:r>
      <w:r>
        <w:rPr>
          <w:rFonts w:ascii="Times New Roman" w:hAnsi="Times New Roman"/>
          <w:color w:val="000000"/>
          <w:sz w:val="20"/>
          <w:szCs w:val="20"/>
          <w:lang w:val="id-ID"/>
        </w:rPr>
        <w:t xml:space="preserve"> (ID-SIRTII)</w:t>
      </w:r>
    </w:p>
    <w:p w:rsidR="00DF6129" w:rsidRPr="00DF6129" w:rsidRDefault="00F20BFB" w:rsidP="0099740C">
      <w:pPr>
        <w:pStyle w:val="ListParagraph"/>
        <w:numPr>
          <w:ilvl w:val="0"/>
          <w:numId w:val="41"/>
        </w:numPr>
        <w:spacing w:line="240" w:lineRule="auto"/>
        <w:ind w:left="851" w:hanging="284"/>
        <w:jc w:val="both"/>
        <w:rPr>
          <w:rFonts w:ascii="Times New Roman" w:hAnsi="Times New Roman"/>
          <w:color w:val="000000"/>
          <w:sz w:val="20"/>
          <w:szCs w:val="20"/>
        </w:rPr>
      </w:pPr>
      <w:r>
        <w:rPr>
          <w:rFonts w:ascii="Times New Roman" w:hAnsi="Times New Roman"/>
          <w:color w:val="000000"/>
          <w:sz w:val="20"/>
          <w:szCs w:val="20"/>
          <w:lang w:val="id-ID"/>
        </w:rPr>
        <w:t>D</w:t>
      </w:r>
      <w:r>
        <w:rPr>
          <w:rFonts w:ascii="Times New Roman" w:hAnsi="Times New Roman"/>
          <w:color w:val="000000"/>
          <w:sz w:val="20"/>
          <w:szCs w:val="20"/>
        </w:rPr>
        <w:t>r</w:t>
      </w:r>
      <w:r w:rsidR="00DF6129">
        <w:rPr>
          <w:rFonts w:ascii="Times New Roman" w:hAnsi="Times New Roman"/>
          <w:color w:val="000000"/>
          <w:sz w:val="20"/>
          <w:szCs w:val="20"/>
          <w:lang w:val="id-ID"/>
        </w:rPr>
        <w:t>. Ayi Purbasari, S.T., M.T. (ITB, Lektor)</w:t>
      </w:r>
    </w:p>
    <w:p w:rsidR="007C725F" w:rsidRPr="00E13912" w:rsidRDefault="00F20BFB" w:rsidP="0099740C">
      <w:pPr>
        <w:pStyle w:val="ListParagraph"/>
        <w:numPr>
          <w:ilvl w:val="0"/>
          <w:numId w:val="41"/>
        </w:numPr>
        <w:spacing w:line="240" w:lineRule="auto"/>
        <w:ind w:left="851" w:hanging="284"/>
        <w:jc w:val="both"/>
        <w:rPr>
          <w:rFonts w:ascii="Times New Roman" w:hAnsi="Times New Roman"/>
          <w:color w:val="000000"/>
          <w:sz w:val="20"/>
          <w:szCs w:val="20"/>
        </w:rPr>
      </w:pPr>
      <w:r>
        <w:rPr>
          <w:rFonts w:ascii="Times New Roman" w:hAnsi="Times New Roman"/>
          <w:color w:val="000000"/>
          <w:sz w:val="20"/>
          <w:szCs w:val="20"/>
          <w:lang w:val="id-ID"/>
        </w:rPr>
        <w:t>D</w:t>
      </w:r>
      <w:r>
        <w:rPr>
          <w:rFonts w:ascii="Times New Roman" w:hAnsi="Times New Roman"/>
          <w:color w:val="000000"/>
          <w:sz w:val="20"/>
          <w:szCs w:val="20"/>
        </w:rPr>
        <w:t>r</w:t>
      </w:r>
      <w:r w:rsidR="00DF6129">
        <w:rPr>
          <w:rFonts w:ascii="Times New Roman" w:hAnsi="Times New Roman"/>
          <w:color w:val="000000"/>
          <w:sz w:val="20"/>
          <w:szCs w:val="20"/>
          <w:lang w:val="id-ID"/>
        </w:rPr>
        <w:t xml:space="preserve">. </w:t>
      </w:r>
      <w:r w:rsidR="00DF6129" w:rsidRPr="00DF6129">
        <w:rPr>
          <w:rFonts w:ascii="Times New Roman" w:hAnsi="Times New Roman"/>
          <w:color w:val="000000"/>
          <w:sz w:val="20"/>
          <w:szCs w:val="20"/>
        </w:rPr>
        <w:t>Harya Damar Widiputra</w:t>
      </w:r>
      <w:r w:rsidR="00DF6129">
        <w:rPr>
          <w:rFonts w:ascii="Times New Roman" w:hAnsi="Times New Roman"/>
          <w:color w:val="000000"/>
          <w:sz w:val="20"/>
          <w:szCs w:val="20"/>
          <w:lang w:val="id-ID"/>
        </w:rPr>
        <w:t xml:space="preserve">, S.T., M.Sc. (SGU, </w:t>
      </w:r>
      <w:r w:rsidR="00DF6129" w:rsidRPr="00DF6129">
        <w:rPr>
          <w:rFonts w:ascii="Times New Roman" w:hAnsi="Times New Roman"/>
          <w:color w:val="000000"/>
          <w:sz w:val="20"/>
          <w:szCs w:val="20"/>
          <w:lang w:val="id-ID"/>
        </w:rPr>
        <w:t>Auckland University of Technology</w:t>
      </w:r>
      <w:r w:rsidR="00DF6129">
        <w:rPr>
          <w:rFonts w:ascii="Times New Roman" w:hAnsi="Times New Roman"/>
          <w:color w:val="000000"/>
          <w:sz w:val="20"/>
          <w:szCs w:val="20"/>
          <w:lang w:val="id-ID"/>
        </w:rPr>
        <w:t>, Lektor)</w:t>
      </w:r>
    </w:p>
    <w:p w:rsidR="007C725F" w:rsidRPr="00E13912" w:rsidRDefault="007C725F" w:rsidP="00DF6129">
      <w:pPr>
        <w:pStyle w:val="ListParagraph"/>
        <w:spacing w:after="0" w:line="240" w:lineRule="auto"/>
        <w:ind w:left="567"/>
        <w:jc w:val="both"/>
        <w:rPr>
          <w:rFonts w:ascii="Times New Roman" w:hAnsi="Times New Roman"/>
          <w:b/>
          <w:color w:val="000000"/>
          <w:sz w:val="20"/>
          <w:szCs w:val="20"/>
        </w:rPr>
      </w:pPr>
    </w:p>
    <w:p w:rsidR="00BD7F60" w:rsidRPr="00E13912" w:rsidRDefault="00BD7F60" w:rsidP="007C725F">
      <w:pPr>
        <w:pStyle w:val="ListParagraph"/>
        <w:spacing w:after="0" w:line="240" w:lineRule="auto"/>
        <w:ind w:left="1080"/>
        <w:jc w:val="both"/>
        <w:rPr>
          <w:rFonts w:ascii="Times New Roman" w:hAnsi="Times New Roman"/>
          <w:b/>
          <w:color w:val="000000"/>
          <w:sz w:val="20"/>
          <w:szCs w:val="20"/>
        </w:rPr>
      </w:pPr>
    </w:p>
    <w:p w:rsidR="00BD7F60" w:rsidRPr="00E13912" w:rsidRDefault="00BD7F60" w:rsidP="007C725F">
      <w:pPr>
        <w:pStyle w:val="ListParagraph"/>
        <w:spacing w:after="0" w:line="240" w:lineRule="auto"/>
        <w:ind w:left="1080"/>
        <w:jc w:val="both"/>
        <w:rPr>
          <w:rFonts w:ascii="Times New Roman" w:hAnsi="Times New Roman"/>
          <w:b/>
          <w:color w:val="000000"/>
          <w:sz w:val="20"/>
          <w:szCs w:val="20"/>
        </w:rPr>
      </w:pPr>
    </w:p>
    <w:p w:rsidR="00BD7F60" w:rsidRPr="00E13912" w:rsidRDefault="00BD7F60" w:rsidP="007C725F">
      <w:pPr>
        <w:pStyle w:val="ListParagraph"/>
        <w:spacing w:after="0" w:line="240" w:lineRule="auto"/>
        <w:ind w:left="1080"/>
        <w:jc w:val="both"/>
        <w:rPr>
          <w:rFonts w:ascii="Times New Roman" w:hAnsi="Times New Roman"/>
          <w:b/>
          <w:color w:val="000000"/>
          <w:sz w:val="20"/>
          <w:szCs w:val="20"/>
        </w:rPr>
      </w:pPr>
    </w:p>
    <w:p w:rsidR="00BD7F60" w:rsidRPr="00E13912" w:rsidRDefault="00BD7F60" w:rsidP="007C725F">
      <w:pPr>
        <w:pStyle w:val="ListParagraph"/>
        <w:spacing w:after="0" w:line="240" w:lineRule="auto"/>
        <w:ind w:left="1080"/>
        <w:jc w:val="both"/>
        <w:rPr>
          <w:rFonts w:ascii="Times New Roman" w:hAnsi="Times New Roman"/>
          <w:b/>
          <w:color w:val="000000"/>
          <w:sz w:val="20"/>
          <w:szCs w:val="20"/>
        </w:rPr>
      </w:pPr>
    </w:p>
    <w:p w:rsidR="00BD7F60" w:rsidRPr="00E13912" w:rsidRDefault="00BD7F60" w:rsidP="007C725F">
      <w:pPr>
        <w:pStyle w:val="ListParagraph"/>
        <w:spacing w:after="0" w:line="240" w:lineRule="auto"/>
        <w:ind w:left="1080"/>
        <w:jc w:val="both"/>
        <w:rPr>
          <w:rFonts w:ascii="Times New Roman" w:hAnsi="Times New Roman"/>
          <w:b/>
          <w:color w:val="000000"/>
          <w:sz w:val="20"/>
          <w:szCs w:val="20"/>
        </w:rPr>
      </w:pPr>
    </w:p>
    <w:p w:rsidR="00BD7F60" w:rsidRPr="00E13912" w:rsidRDefault="00BD7F60" w:rsidP="007C725F">
      <w:pPr>
        <w:pStyle w:val="ListParagraph"/>
        <w:spacing w:after="0" w:line="240" w:lineRule="auto"/>
        <w:ind w:left="1080"/>
        <w:jc w:val="both"/>
        <w:rPr>
          <w:rFonts w:ascii="Times New Roman" w:hAnsi="Times New Roman"/>
          <w:b/>
          <w:color w:val="000000"/>
          <w:sz w:val="20"/>
          <w:szCs w:val="20"/>
        </w:rPr>
      </w:pPr>
    </w:p>
    <w:p w:rsidR="007960B8" w:rsidRPr="0068002E" w:rsidRDefault="007960B8" w:rsidP="0068002E">
      <w:pPr>
        <w:spacing w:after="0" w:line="240" w:lineRule="auto"/>
        <w:jc w:val="both"/>
        <w:rPr>
          <w:rFonts w:ascii="Times New Roman" w:hAnsi="Times New Roman"/>
          <w:b/>
          <w:color w:val="000000"/>
          <w:sz w:val="20"/>
          <w:szCs w:val="20"/>
        </w:rPr>
      </w:pPr>
    </w:p>
    <w:p w:rsidR="00DF6129" w:rsidRDefault="00DF6129">
      <w:pPr>
        <w:spacing w:after="0" w:line="240" w:lineRule="auto"/>
        <w:rPr>
          <w:rFonts w:ascii="Times New Roman" w:hAnsi="Times New Roman"/>
          <w:b/>
          <w:color w:val="000000"/>
          <w:sz w:val="20"/>
          <w:szCs w:val="20"/>
        </w:rPr>
      </w:pPr>
      <w:r>
        <w:rPr>
          <w:rFonts w:ascii="Times New Roman" w:hAnsi="Times New Roman"/>
          <w:b/>
          <w:color w:val="000000"/>
          <w:sz w:val="20"/>
          <w:szCs w:val="20"/>
        </w:rPr>
        <w:br w:type="page"/>
      </w:r>
    </w:p>
    <w:p w:rsidR="00CF4971" w:rsidRDefault="00CF4971" w:rsidP="0099740C">
      <w:pPr>
        <w:pStyle w:val="ListParagraph"/>
        <w:numPr>
          <w:ilvl w:val="0"/>
          <w:numId w:val="77"/>
        </w:numPr>
        <w:spacing w:after="0" w:line="240" w:lineRule="auto"/>
        <w:jc w:val="both"/>
        <w:rPr>
          <w:rFonts w:ascii="Times New Roman" w:hAnsi="Times New Roman"/>
          <w:b/>
          <w:color w:val="000000"/>
          <w:sz w:val="20"/>
          <w:szCs w:val="20"/>
        </w:rPr>
      </w:pPr>
      <w:r w:rsidRPr="0068002E">
        <w:rPr>
          <w:rFonts w:ascii="Times New Roman" w:hAnsi="Times New Roman"/>
          <w:b/>
          <w:color w:val="000000"/>
          <w:sz w:val="20"/>
          <w:szCs w:val="20"/>
        </w:rPr>
        <w:lastRenderedPageBreak/>
        <w:t>PEDOMAN PENULISAN TESIS MAGISTER</w:t>
      </w:r>
      <w:r w:rsidR="00EE7F12" w:rsidRPr="0068002E">
        <w:rPr>
          <w:rFonts w:ascii="Times New Roman" w:hAnsi="Times New Roman"/>
          <w:b/>
          <w:color w:val="000000"/>
          <w:sz w:val="20"/>
          <w:szCs w:val="20"/>
        </w:rPr>
        <w:t xml:space="preserve"> TEKNIK INFORMATIKA</w:t>
      </w:r>
    </w:p>
    <w:p w:rsidR="0068002E" w:rsidRDefault="0068002E" w:rsidP="0068002E">
      <w:pPr>
        <w:pStyle w:val="ListParagraph"/>
        <w:spacing w:after="0" w:line="240" w:lineRule="auto"/>
        <w:jc w:val="both"/>
        <w:rPr>
          <w:rFonts w:ascii="Times New Roman" w:hAnsi="Times New Roman"/>
          <w:b/>
          <w:color w:val="000000"/>
          <w:sz w:val="20"/>
          <w:szCs w:val="20"/>
        </w:rPr>
      </w:pPr>
    </w:p>
    <w:p w:rsidR="0068002E" w:rsidRPr="0068002E" w:rsidRDefault="0068002E" w:rsidP="0068002E">
      <w:pPr>
        <w:pStyle w:val="ListParagraph"/>
        <w:spacing w:after="0" w:line="240" w:lineRule="auto"/>
        <w:jc w:val="both"/>
        <w:rPr>
          <w:rFonts w:ascii="Times New Roman" w:hAnsi="Times New Roman"/>
          <w:b/>
          <w:color w:val="000000"/>
          <w:sz w:val="20"/>
          <w:szCs w:val="20"/>
        </w:rPr>
      </w:pPr>
    </w:p>
    <w:p w:rsidR="00CF4971" w:rsidRPr="00E13912" w:rsidRDefault="00CF4971">
      <w:pPr>
        <w:jc w:val="both"/>
        <w:rPr>
          <w:rFonts w:ascii="Times New Roman" w:hAnsi="Times New Roman"/>
          <w:b/>
          <w:color w:val="000000"/>
          <w:sz w:val="20"/>
          <w:szCs w:val="20"/>
        </w:rPr>
      </w:pPr>
      <w:r w:rsidRPr="00E13912">
        <w:rPr>
          <w:rFonts w:ascii="Times New Roman" w:hAnsi="Times New Roman"/>
          <w:b/>
          <w:color w:val="000000"/>
          <w:sz w:val="20"/>
          <w:szCs w:val="20"/>
        </w:rPr>
        <w:t>Kertas</w:t>
      </w:r>
    </w:p>
    <w:p w:rsidR="00F20BFB" w:rsidRDefault="00CF4971" w:rsidP="008432A0">
      <w:pPr>
        <w:pStyle w:val="NoSpacing"/>
        <w:jc w:val="both"/>
        <w:rPr>
          <w:rFonts w:ascii="Times New Roman" w:hAnsi="Times New Roman"/>
          <w:color w:val="000000"/>
          <w:sz w:val="20"/>
          <w:szCs w:val="20"/>
        </w:rPr>
      </w:pPr>
      <w:proofErr w:type="gramStart"/>
      <w:r w:rsidRPr="00E13912">
        <w:rPr>
          <w:rFonts w:ascii="Times New Roman" w:hAnsi="Times New Roman"/>
          <w:color w:val="000000"/>
          <w:sz w:val="20"/>
          <w:szCs w:val="20"/>
        </w:rPr>
        <w:t>Tesis dicetak pada kertas HVS berukuran A4 (210mm x 297mm) dan berat 80 gram.</w:t>
      </w:r>
      <w:proofErr w:type="gramEnd"/>
      <w:r w:rsidRPr="00E13912">
        <w:rPr>
          <w:rFonts w:ascii="Times New Roman" w:hAnsi="Times New Roman"/>
          <w:color w:val="000000"/>
          <w:sz w:val="20"/>
          <w:szCs w:val="20"/>
        </w:rPr>
        <w:t xml:space="preserve"> Naskah Tesis</w:t>
      </w:r>
      <w:r w:rsidR="00EE7F12">
        <w:rPr>
          <w:rFonts w:ascii="Times New Roman" w:hAnsi="Times New Roman"/>
          <w:color w:val="000000"/>
          <w:sz w:val="20"/>
          <w:szCs w:val="20"/>
        </w:rPr>
        <w:t xml:space="preserve"> dicetak dengan </w:t>
      </w:r>
      <w:proofErr w:type="gramStart"/>
      <w:r w:rsidR="00EE7F12">
        <w:rPr>
          <w:rFonts w:ascii="Times New Roman" w:hAnsi="Times New Roman"/>
          <w:color w:val="000000"/>
          <w:sz w:val="20"/>
          <w:szCs w:val="20"/>
        </w:rPr>
        <w:t>batas :</w:t>
      </w:r>
      <w:proofErr w:type="gramEnd"/>
      <w:r w:rsidR="00F20BFB">
        <w:rPr>
          <w:rFonts w:ascii="Times New Roman" w:hAnsi="Times New Roman"/>
          <w:color w:val="000000"/>
          <w:sz w:val="20"/>
          <w:szCs w:val="20"/>
        </w:rPr>
        <w:tab/>
      </w:r>
    </w:p>
    <w:p w:rsidR="00CF4971" w:rsidRPr="00E13912" w:rsidRDefault="00EE7F12" w:rsidP="00F20BFB">
      <w:pPr>
        <w:pStyle w:val="NoSpacing"/>
        <w:ind w:firstLine="425"/>
        <w:rPr>
          <w:rFonts w:ascii="Times New Roman" w:hAnsi="Times New Roman"/>
          <w:color w:val="000000"/>
          <w:sz w:val="20"/>
          <w:szCs w:val="20"/>
        </w:rPr>
      </w:pPr>
      <w:r>
        <w:rPr>
          <w:rFonts w:ascii="Times New Roman" w:hAnsi="Times New Roman"/>
          <w:color w:val="000000"/>
          <w:sz w:val="20"/>
          <w:szCs w:val="20"/>
        </w:rPr>
        <w:t xml:space="preserve">Kiri </w:t>
      </w:r>
      <w:r>
        <w:rPr>
          <w:rFonts w:ascii="Times New Roman" w:hAnsi="Times New Roman"/>
          <w:color w:val="000000"/>
          <w:sz w:val="20"/>
          <w:szCs w:val="20"/>
        </w:rPr>
        <w:tab/>
      </w:r>
      <w:r>
        <w:rPr>
          <w:rFonts w:ascii="Times New Roman" w:hAnsi="Times New Roman"/>
          <w:color w:val="000000"/>
          <w:sz w:val="20"/>
          <w:szCs w:val="20"/>
        </w:rPr>
        <w:tab/>
        <w:t xml:space="preserve">: </w:t>
      </w:r>
      <w:r w:rsidR="00CF4971" w:rsidRPr="00E13912">
        <w:rPr>
          <w:rFonts w:ascii="Times New Roman" w:hAnsi="Times New Roman"/>
          <w:color w:val="000000"/>
          <w:sz w:val="20"/>
          <w:szCs w:val="20"/>
        </w:rPr>
        <w:t>4 cm</w:t>
      </w:r>
    </w:p>
    <w:p w:rsidR="00CF4971" w:rsidRPr="00E13912" w:rsidRDefault="00F20BFB">
      <w:pPr>
        <w:pStyle w:val="NoSpacing"/>
        <w:rPr>
          <w:rFonts w:ascii="Times New Roman" w:hAnsi="Times New Roman"/>
          <w:color w:val="000000"/>
          <w:sz w:val="20"/>
          <w:szCs w:val="20"/>
        </w:rPr>
      </w:pPr>
      <w:r>
        <w:rPr>
          <w:rFonts w:ascii="Times New Roman" w:hAnsi="Times New Roman"/>
          <w:color w:val="000000"/>
          <w:sz w:val="20"/>
          <w:szCs w:val="20"/>
        </w:rPr>
        <w:tab/>
        <w:t>Kanan</w:t>
      </w:r>
      <w:r>
        <w:rPr>
          <w:rFonts w:ascii="Times New Roman" w:hAnsi="Times New Roman"/>
          <w:color w:val="000000"/>
          <w:sz w:val="20"/>
          <w:szCs w:val="20"/>
        </w:rPr>
        <w:tab/>
      </w:r>
      <w:r w:rsidR="00EE7F12">
        <w:rPr>
          <w:rFonts w:ascii="Times New Roman" w:hAnsi="Times New Roman"/>
          <w:color w:val="000000"/>
          <w:sz w:val="20"/>
          <w:szCs w:val="20"/>
        </w:rPr>
        <w:t>: 2</w:t>
      </w:r>
      <w:proofErr w:type="gramStart"/>
      <w:r w:rsidR="00EE7F12">
        <w:rPr>
          <w:rFonts w:ascii="Times New Roman" w:hAnsi="Times New Roman"/>
          <w:color w:val="000000"/>
          <w:sz w:val="20"/>
          <w:szCs w:val="20"/>
        </w:rPr>
        <w:t>,5</w:t>
      </w:r>
      <w:proofErr w:type="gramEnd"/>
      <w:r w:rsidR="00CF4971" w:rsidRPr="00E13912">
        <w:rPr>
          <w:rFonts w:ascii="Times New Roman" w:hAnsi="Times New Roman"/>
          <w:color w:val="000000"/>
          <w:sz w:val="20"/>
          <w:szCs w:val="20"/>
        </w:rPr>
        <w:t xml:space="preserve"> cm</w:t>
      </w:r>
    </w:p>
    <w:p w:rsidR="00CF4971" w:rsidRPr="00E13912" w:rsidRDefault="00CF4971">
      <w:pPr>
        <w:pStyle w:val="NoSpacing"/>
        <w:rPr>
          <w:rFonts w:ascii="Times New Roman" w:hAnsi="Times New Roman"/>
          <w:color w:val="000000"/>
          <w:sz w:val="20"/>
          <w:szCs w:val="20"/>
        </w:rPr>
      </w:pPr>
      <w:r w:rsidRPr="00E13912">
        <w:rPr>
          <w:rFonts w:ascii="Times New Roman" w:hAnsi="Times New Roman"/>
          <w:color w:val="000000"/>
          <w:sz w:val="20"/>
          <w:szCs w:val="20"/>
        </w:rPr>
        <w:tab/>
        <w:t>Atas</w:t>
      </w:r>
      <w:r w:rsidRPr="00E13912">
        <w:rPr>
          <w:rFonts w:ascii="Times New Roman" w:hAnsi="Times New Roman"/>
          <w:color w:val="000000"/>
          <w:sz w:val="20"/>
          <w:szCs w:val="20"/>
        </w:rPr>
        <w:tab/>
      </w:r>
      <w:r w:rsidRPr="00E13912">
        <w:rPr>
          <w:rFonts w:ascii="Times New Roman" w:hAnsi="Times New Roman"/>
          <w:color w:val="000000"/>
          <w:sz w:val="20"/>
          <w:szCs w:val="20"/>
        </w:rPr>
        <w:tab/>
      </w:r>
      <w:r w:rsidR="00EE7F12">
        <w:rPr>
          <w:rFonts w:ascii="Times New Roman" w:hAnsi="Times New Roman"/>
          <w:color w:val="000000"/>
          <w:sz w:val="20"/>
          <w:szCs w:val="20"/>
        </w:rPr>
        <w:t xml:space="preserve">: </w:t>
      </w:r>
      <w:r w:rsidRPr="00E13912">
        <w:rPr>
          <w:rFonts w:ascii="Times New Roman" w:hAnsi="Times New Roman"/>
          <w:color w:val="000000"/>
          <w:sz w:val="20"/>
          <w:szCs w:val="20"/>
        </w:rPr>
        <w:t>4 cm</w:t>
      </w:r>
    </w:p>
    <w:p w:rsidR="00CF4971" w:rsidRPr="00E13912" w:rsidRDefault="00F20BFB">
      <w:pPr>
        <w:pStyle w:val="NoSpacing"/>
        <w:rPr>
          <w:rFonts w:ascii="Times New Roman" w:hAnsi="Times New Roman"/>
          <w:color w:val="000000"/>
          <w:sz w:val="20"/>
          <w:szCs w:val="20"/>
        </w:rPr>
      </w:pPr>
      <w:r>
        <w:rPr>
          <w:rFonts w:ascii="Times New Roman" w:hAnsi="Times New Roman"/>
          <w:color w:val="000000"/>
          <w:sz w:val="20"/>
          <w:szCs w:val="20"/>
        </w:rPr>
        <w:tab/>
        <w:t>Bawah</w:t>
      </w:r>
      <w:r>
        <w:rPr>
          <w:rFonts w:ascii="Times New Roman" w:hAnsi="Times New Roman"/>
          <w:color w:val="000000"/>
          <w:sz w:val="20"/>
          <w:szCs w:val="20"/>
        </w:rPr>
        <w:tab/>
      </w:r>
      <w:r w:rsidR="00EE7F12">
        <w:rPr>
          <w:rFonts w:ascii="Times New Roman" w:hAnsi="Times New Roman"/>
          <w:color w:val="000000"/>
          <w:sz w:val="20"/>
          <w:szCs w:val="20"/>
        </w:rPr>
        <w:t xml:space="preserve">: </w:t>
      </w:r>
      <w:r w:rsidR="00CF4971" w:rsidRPr="00E13912">
        <w:rPr>
          <w:rFonts w:ascii="Times New Roman" w:hAnsi="Times New Roman"/>
          <w:color w:val="000000"/>
          <w:sz w:val="20"/>
          <w:szCs w:val="20"/>
        </w:rPr>
        <w:t>3 cm</w:t>
      </w:r>
    </w:p>
    <w:p w:rsidR="00CF4971" w:rsidRPr="00E13912" w:rsidRDefault="00CF4971" w:rsidP="008432A0">
      <w:pPr>
        <w:pStyle w:val="NoSpacing"/>
        <w:jc w:val="both"/>
        <w:rPr>
          <w:rFonts w:ascii="Times New Roman" w:hAnsi="Times New Roman"/>
          <w:color w:val="000000"/>
          <w:sz w:val="20"/>
          <w:szCs w:val="20"/>
        </w:rPr>
      </w:pPr>
      <w:proofErr w:type="gramStart"/>
      <w:r w:rsidRPr="00E13912">
        <w:rPr>
          <w:rFonts w:ascii="Times New Roman" w:hAnsi="Times New Roman"/>
          <w:color w:val="000000"/>
          <w:sz w:val="20"/>
          <w:szCs w:val="20"/>
        </w:rPr>
        <w:t>Naskah asli tesis dalam bentuk final dicetak sebanyak tiga eksemplar untuk diserahkan ke Program Pascasarjana Unla.</w:t>
      </w:r>
      <w:proofErr w:type="gramEnd"/>
    </w:p>
    <w:p w:rsidR="00CF4971" w:rsidRPr="00E13912" w:rsidRDefault="00CF4971">
      <w:pPr>
        <w:pStyle w:val="NoSpacing"/>
        <w:rPr>
          <w:rFonts w:ascii="Times New Roman" w:hAnsi="Times New Roman"/>
          <w:color w:val="000000"/>
          <w:sz w:val="20"/>
          <w:szCs w:val="20"/>
        </w:rPr>
      </w:pPr>
    </w:p>
    <w:p w:rsidR="00CF4971" w:rsidRPr="00E13912" w:rsidRDefault="00CF4971">
      <w:pPr>
        <w:pStyle w:val="NoSpacing"/>
        <w:rPr>
          <w:rFonts w:ascii="Times New Roman" w:hAnsi="Times New Roman"/>
          <w:b/>
          <w:color w:val="000000"/>
          <w:sz w:val="20"/>
          <w:szCs w:val="20"/>
        </w:rPr>
      </w:pPr>
      <w:r w:rsidRPr="00E13912">
        <w:rPr>
          <w:rFonts w:ascii="Times New Roman" w:hAnsi="Times New Roman"/>
          <w:b/>
          <w:color w:val="000000"/>
          <w:sz w:val="20"/>
          <w:szCs w:val="20"/>
        </w:rPr>
        <w:t xml:space="preserve">Pencetakan </w:t>
      </w:r>
    </w:p>
    <w:p w:rsidR="00CF4971" w:rsidRPr="00E13912" w:rsidRDefault="00CF4971" w:rsidP="0099740C">
      <w:pPr>
        <w:pStyle w:val="NoSpacing"/>
        <w:numPr>
          <w:ilvl w:val="0"/>
          <w:numId w:val="54"/>
        </w:numPr>
        <w:jc w:val="both"/>
        <w:rPr>
          <w:rFonts w:ascii="Times New Roman" w:hAnsi="Times New Roman"/>
          <w:color w:val="000000"/>
          <w:sz w:val="20"/>
          <w:szCs w:val="20"/>
        </w:rPr>
      </w:pPr>
      <w:r w:rsidRPr="00E13912">
        <w:rPr>
          <w:rFonts w:ascii="Times New Roman" w:hAnsi="Times New Roman"/>
          <w:color w:val="000000"/>
          <w:sz w:val="20"/>
          <w:szCs w:val="20"/>
        </w:rPr>
        <w:t xml:space="preserve">Naskah tesis dicetak printer dengan tinta berwarna hitam (bukan </w:t>
      </w:r>
      <w:r w:rsidRPr="006E40B7">
        <w:rPr>
          <w:rFonts w:ascii="Times New Roman" w:hAnsi="Times New Roman"/>
          <w:i/>
          <w:color w:val="000000"/>
          <w:sz w:val="20"/>
          <w:szCs w:val="20"/>
        </w:rPr>
        <w:t>dot matrix</w:t>
      </w:r>
      <w:r w:rsidRPr="00E13912">
        <w:rPr>
          <w:rFonts w:ascii="Times New Roman" w:hAnsi="Times New Roman"/>
          <w:color w:val="000000"/>
          <w:sz w:val="20"/>
          <w:szCs w:val="20"/>
        </w:rPr>
        <w:t xml:space="preserve">), dan dengan jenis huruf </w:t>
      </w:r>
      <w:r w:rsidRPr="006E40B7">
        <w:rPr>
          <w:rFonts w:ascii="Times New Roman" w:hAnsi="Times New Roman"/>
          <w:i/>
          <w:color w:val="000000"/>
          <w:sz w:val="20"/>
          <w:szCs w:val="20"/>
        </w:rPr>
        <w:t>Times New Roman</w:t>
      </w:r>
      <w:r w:rsidRPr="00E13912">
        <w:rPr>
          <w:rFonts w:ascii="Times New Roman" w:hAnsi="Times New Roman"/>
          <w:color w:val="000000"/>
          <w:sz w:val="20"/>
          <w:szCs w:val="20"/>
        </w:rPr>
        <w:t>, ukuran font 12. Untuk pencetakan gambar pada naskah asli dapat dicetak berwarna.</w:t>
      </w:r>
    </w:p>
    <w:p w:rsidR="00CF4971" w:rsidRPr="00E13912" w:rsidRDefault="00CF4971" w:rsidP="0099740C">
      <w:pPr>
        <w:pStyle w:val="NoSpacing"/>
        <w:numPr>
          <w:ilvl w:val="0"/>
          <w:numId w:val="54"/>
        </w:numPr>
        <w:rPr>
          <w:rFonts w:ascii="Times New Roman" w:hAnsi="Times New Roman"/>
          <w:color w:val="000000"/>
          <w:sz w:val="20"/>
          <w:szCs w:val="20"/>
        </w:rPr>
      </w:pPr>
      <w:r w:rsidRPr="00E13912">
        <w:rPr>
          <w:rFonts w:ascii="Times New Roman" w:hAnsi="Times New Roman"/>
          <w:color w:val="000000"/>
          <w:sz w:val="20"/>
          <w:szCs w:val="20"/>
        </w:rPr>
        <w:t>Dicetak satu halaman muka (tidak bolak-balik).</w:t>
      </w:r>
    </w:p>
    <w:p w:rsidR="00CF4971" w:rsidRPr="00E13912" w:rsidRDefault="00CF4971" w:rsidP="0099740C">
      <w:pPr>
        <w:pStyle w:val="NoSpacing"/>
        <w:numPr>
          <w:ilvl w:val="0"/>
          <w:numId w:val="54"/>
        </w:numPr>
        <w:rPr>
          <w:rFonts w:ascii="Times New Roman" w:hAnsi="Times New Roman"/>
          <w:color w:val="000000"/>
          <w:sz w:val="20"/>
          <w:szCs w:val="20"/>
        </w:rPr>
      </w:pPr>
      <w:r w:rsidRPr="00E13912">
        <w:rPr>
          <w:rFonts w:ascii="Times New Roman" w:hAnsi="Times New Roman"/>
          <w:color w:val="000000"/>
          <w:sz w:val="20"/>
          <w:szCs w:val="20"/>
        </w:rPr>
        <w:t>Berjarak satu setengah spasi.</w:t>
      </w:r>
    </w:p>
    <w:p w:rsidR="00CF4971" w:rsidRPr="00E13912" w:rsidRDefault="00CF4971" w:rsidP="0099740C">
      <w:pPr>
        <w:pStyle w:val="NoSpacing"/>
        <w:numPr>
          <w:ilvl w:val="0"/>
          <w:numId w:val="54"/>
        </w:numPr>
        <w:jc w:val="both"/>
        <w:rPr>
          <w:rFonts w:ascii="Times New Roman" w:hAnsi="Times New Roman"/>
          <w:color w:val="000000"/>
          <w:sz w:val="20"/>
          <w:szCs w:val="20"/>
        </w:rPr>
      </w:pPr>
      <w:r w:rsidRPr="00E13912">
        <w:rPr>
          <w:rFonts w:ascii="Times New Roman" w:hAnsi="Times New Roman"/>
          <w:color w:val="000000"/>
          <w:sz w:val="20"/>
          <w:szCs w:val="20"/>
        </w:rPr>
        <w:t xml:space="preserve">Penyimpangan dari jarak satu setengah spasi menjadi satu spasi dilakukan pada notasi </w:t>
      </w:r>
      <w:proofErr w:type="gramStart"/>
      <w:r w:rsidRPr="00E13912">
        <w:rPr>
          <w:rFonts w:ascii="Times New Roman" w:hAnsi="Times New Roman"/>
          <w:color w:val="000000"/>
          <w:sz w:val="20"/>
          <w:szCs w:val="20"/>
        </w:rPr>
        <w:t>blok</w:t>
      </w:r>
      <w:proofErr w:type="gramEnd"/>
      <w:r w:rsidRPr="00E13912">
        <w:rPr>
          <w:rFonts w:ascii="Times New Roman" w:hAnsi="Times New Roman"/>
          <w:color w:val="000000"/>
          <w:sz w:val="20"/>
          <w:szCs w:val="20"/>
        </w:rPr>
        <w:t xml:space="preserve"> yang masuk ke dalam, catatan kaki, judul ketrangan dan isi diagram, </w:t>
      </w:r>
      <w:r w:rsidRPr="006E40B7">
        <w:rPr>
          <w:rFonts w:ascii="Times New Roman" w:hAnsi="Times New Roman"/>
          <w:i/>
          <w:color w:val="000000"/>
          <w:sz w:val="20"/>
          <w:szCs w:val="20"/>
        </w:rPr>
        <w:t>table</w:t>
      </w:r>
      <w:r w:rsidRPr="00E13912">
        <w:rPr>
          <w:rFonts w:ascii="Times New Roman" w:hAnsi="Times New Roman"/>
          <w:color w:val="000000"/>
          <w:sz w:val="20"/>
          <w:szCs w:val="20"/>
        </w:rPr>
        <w:t>, gambar, dan daftar pustaka.</w:t>
      </w:r>
    </w:p>
    <w:p w:rsidR="00CF4971" w:rsidRPr="00E13912" w:rsidRDefault="00CF4971" w:rsidP="0099740C">
      <w:pPr>
        <w:pStyle w:val="NoSpacing"/>
        <w:numPr>
          <w:ilvl w:val="0"/>
          <w:numId w:val="54"/>
        </w:numPr>
        <w:jc w:val="both"/>
        <w:rPr>
          <w:rFonts w:ascii="Times New Roman" w:hAnsi="Times New Roman"/>
          <w:color w:val="000000"/>
          <w:sz w:val="20"/>
          <w:szCs w:val="20"/>
        </w:rPr>
      </w:pPr>
      <w:r w:rsidRPr="00E13912">
        <w:rPr>
          <w:rFonts w:ascii="Times New Roman" w:hAnsi="Times New Roman"/>
          <w:color w:val="000000"/>
          <w:sz w:val="20"/>
          <w:szCs w:val="20"/>
        </w:rPr>
        <w:t>Baris pertama paragraph baru berjarak tiga spasi dari baris terakhir paragraph yang mendahuluinya.</w:t>
      </w:r>
    </w:p>
    <w:p w:rsidR="00CF4971" w:rsidRPr="00E13912" w:rsidRDefault="00CF4971">
      <w:pPr>
        <w:pStyle w:val="NoSpacing"/>
        <w:rPr>
          <w:rFonts w:ascii="Times New Roman" w:hAnsi="Times New Roman"/>
          <w:color w:val="000000"/>
          <w:sz w:val="20"/>
          <w:szCs w:val="20"/>
        </w:rPr>
      </w:pPr>
    </w:p>
    <w:p w:rsidR="00CF4971" w:rsidRPr="00E13912" w:rsidRDefault="00CF4971">
      <w:pPr>
        <w:pStyle w:val="NoSpacing"/>
        <w:rPr>
          <w:rFonts w:ascii="Times New Roman" w:hAnsi="Times New Roman"/>
          <w:color w:val="000000"/>
          <w:sz w:val="20"/>
          <w:szCs w:val="20"/>
        </w:rPr>
      </w:pPr>
      <w:r w:rsidRPr="00E13912">
        <w:rPr>
          <w:rFonts w:ascii="Times New Roman" w:hAnsi="Times New Roman"/>
          <w:color w:val="000000"/>
          <w:sz w:val="20"/>
          <w:szCs w:val="20"/>
        </w:rPr>
        <w:t xml:space="preserve">Dalam pedoman ini dibagi menjadi beberapa bagian, </w:t>
      </w:r>
      <w:proofErr w:type="gramStart"/>
      <w:r w:rsidRPr="00E13912">
        <w:rPr>
          <w:rFonts w:ascii="Times New Roman" w:hAnsi="Times New Roman"/>
          <w:color w:val="000000"/>
          <w:sz w:val="20"/>
          <w:szCs w:val="20"/>
        </w:rPr>
        <w:t>yaitu :</w:t>
      </w:r>
      <w:proofErr w:type="gramEnd"/>
    </w:p>
    <w:p w:rsidR="00CF4971" w:rsidRPr="00E13912" w:rsidRDefault="00CF4971" w:rsidP="0099740C">
      <w:pPr>
        <w:pStyle w:val="NoSpacing"/>
        <w:numPr>
          <w:ilvl w:val="0"/>
          <w:numId w:val="55"/>
        </w:numPr>
        <w:rPr>
          <w:rFonts w:ascii="Times New Roman" w:hAnsi="Times New Roman"/>
          <w:color w:val="000000"/>
          <w:sz w:val="20"/>
          <w:szCs w:val="20"/>
        </w:rPr>
      </w:pPr>
      <w:r w:rsidRPr="00E13912">
        <w:rPr>
          <w:rFonts w:ascii="Times New Roman" w:hAnsi="Times New Roman"/>
          <w:color w:val="000000"/>
          <w:sz w:val="20"/>
          <w:szCs w:val="20"/>
        </w:rPr>
        <w:t>Abstrak</w:t>
      </w:r>
    </w:p>
    <w:p w:rsidR="00CF4971" w:rsidRPr="00E13912" w:rsidRDefault="00CF4971" w:rsidP="0099740C">
      <w:pPr>
        <w:pStyle w:val="NoSpacing"/>
        <w:numPr>
          <w:ilvl w:val="0"/>
          <w:numId w:val="55"/>
        </w:numPr>
        <w:rPr>
          <w:rFonts w:ascii="Times New Roman" w:hAnsi="Times New Roman"/>
          <w:color w:val="000000"/>
          <w:sz w:val="20"/>
          <w:szCs w:val="20"/>
        </w:rPr>
      </w:pPr>
      <w:r w:rsidRPr="00E13912">
        <w:rPr>
          <w:rFonts w:ascii="Times New Roman" w:hAnsi="Times New Roman"/>
          <w:color w:val="000000"/>
          <w:sz w:val="20"/>
          <w:szCs w:val="20"/>
        </w:rPr>
        <w:t>Bagian Persiapan</w:t>
      </w:r>
    </w:p>
    <w:p w:rsidR="00CF4971" w:rsidRPr="00E13912" w:rsidRDefault="00CF4971" w:rsidP="0099740C">
      <w:pPr>
        <w:pStyle w:val="NoSpacing"/>
        <w:numPr>
          <w:ilvl w:val="0"/>
          <w:numId w:val="55"/>
        </w:numPr>
        <w:rPr>
          <w:rFonts w:ascii="Times New Roman" w:hAnsi="Times New Roman"/>
          <w:color w:val="000000"/>
          <w:sz w:val="20"/>
          <w:szCs w:val="20"/>
        </w:rPr>
      </w:pPr>
      <w:r w:rsidRPr="00E13912">
        <w:rPr>
          <w:rFonts w:ascii="Times New Roman" w:hAnsi="Times New Roman"/>
          <w:color w:val="000000"/>
          <w:sz w:val="20"/>
          <w:szCs w:val="20"/>
        </w:rPr>
        <w:t>Bagian utama tesis</w:t>
      </w:r>
    </w:p>
    <w:p w:rsidR="00CF4971" w:rsidRPr="00E13912" w:rsidRDefault="00CF4971" w:rsidP="0099740C">
      <w:pPr>
        <w:pStyle w:val="NoSpacing"/>
        <w:numPr>
          <w:ilvl w:val="0"/>
          <w:numId w:val="55"/>
        </w:numPr>
        <w:rPr>
          <w:rFonts w:ascii="Times New Roman" w:hAnsi="Times New Roman"/>
          <w:color w:val="000000"/>
          <w:sz w:val="20"/>
          <w:szCs w:val="20"/>
        </w:rPr>
      </w:pPr>
      <w:r w:rsidRPr="00E13912">
        <w:rPr>
          <w:rFonts w:ascii="Times New Roman" w:hAnsi="Times New Roman"/>
          <w:color w:val="000000"/>
          <w:sz w:val="20"/>
          <w:szCs w:val="20"/>
        </w:rPr>
        <w:t>Daftar Pustaka</w:t>
      </w:r>
    </w:p>
    <w:p w:rsidR="00CF4971" w:rsidRPr="00E13912" w:rsidRDefault="00CF4971" w:rsidP="0099740C">
      <w:pPr>
        <w:pStyle w:val="NoSpacing"/>
        <w:numPr>
          <w:ilvl w:val="0"/>
          <w:numId w:val="55"/>
        </w:numPr>
        <w:rPr>
          <w:rFonts w:ascii="Times New Roman" w:hAnsi="Times New Roman"/>
          <w:color w:val="000000"/>
          <w:sz w:val="20"/>
          <w:szCs w:val="20"/>
        </w:rPr>
      </w:pPr>
      <w:r w:rsidRPr="00E13912">
        <w:rPr>
          <w:rFonts w:ascii="Times New Roman" w:hAnsi="Times New Roman"/>
          <w:color w:val="000000"/>
          <w:sz w:val="20"/>
          <w:szCs w:val="20"/>
        </w:rPr>
        <w:t>Lampiran</w:t>
      </w:r>
    </w:p>
    <w:p w:rsidR="00CF4971" w:rsidRPr="00E13912" w:rsidRDefault="00CF4971">
      <w:pPr>
        <w:pStyle w:val="NoSpacing"/>
        <w:rPr>
          <w:rFonts w:ascii="Times New Roman" w:hAnsi="Times New Roman"/>
          <w:color w:val="000000"/>
          <w:sz w:val="20"/>
          <w:szCs w:val="20"/>
        </w:rPr>
      </w:pPr>
    </w:p>
    <w:p w:rsidR="00CF4971" w:rsidRPr="00E13912" w:rsidRDefault="00CF4971" w:rsidP="0099740C">
      <w:pPr>
        <w:pStyle w:val="NoSpacing"/>
        <w:numPr>
          <w:ilvl w:val="0"/>
          <w:numId w:val="56"/>
        </w:numPr>
        <w:rPr>
          <w:rFonts w:ascii="Times New Roman" w:hAnsi="Times New Roman"/>
          <w:color w:val="000000"/>
          <w:sz w:val="20"/>
          <w:szCs w:val="20"/>
        </w:rPr>
      </w:pPr>
      <w:r w:rsidRPr="00E13912">
        <w:rPr>
          <w:rFonts w:ascii="Times New Roman" w:hAnsi="Times New Roman"/>
          <w:color w:val="000000"/>
          <w:sz w:val="20"/>
          <w:szCs w:val="20"/>
        </w:rPr>
        <w:t>Abstrak</w:t>
      </w:r>
    </w:p>
    <w:p w:rsidR="00CF4971" w:rsidRPr="00E13912" w:rsidRDefault="00CF4971" w:rsidP="00F20BFB">
      <w:pPr>
        <w:pStyle w:val="NoSpacing"/>
        <w:ind w:left="720"/>
        <w:jc w:val="both"/>
        <w:rPr>
          <w:rFonts w:ascii="Times New Roman" w:hAnsi="Times New Roman"/>
          <w:color w:val="000000"/>
          <w:sz w:val="20"/>
          <w:szCs w:val="20"/>
        </w:rPr>
      </w:pPr>
      <w:r w:rsidRPr="00E13912">
        <w:rPr>
          <w:rFonts w:ascii="Times New Roman" w:hAnsi="Times New Roman"/>
          <w:color w:val="000000"/>
          <w:sz w:val="20"/>
          <w:szCs w:val="20"/>
        </w:rPr>
        <w:t xml:space="preserve">Abstrak yang dimaksud merupakan </w:t>
      </w:r>
      <w:r w:rsidRPr="006E40B7">
        <w:rPr>
          <w:rFonts w:ascii="Times New Roman" w:hAnsi="Times New Roman"/>
          <w:i/>
          <w:color w:val="000000"/>
          <w:sz w:val="20"/>
          <w:szCs w:val="20"/>
        </w:rPr>
        <w:t xml:space="preserve">extended abstract </w:t>
      </w:r>
      <w:r w:rsidRPr="00E13912">
        <w:rPr>
          <w:rFonts w:ascii="Times New Roman" w:hAnsi="Times New Roman"/>
          <w:color w:val="000000"/>
          <w:sz w:val="20"/>
          <w:szCs w:val="20"/>
        </w:rPr>
        <w:t xml:space="preserve">terdiri atas satu halaman atau lebih yang memuat abstrak tesisnya sendiri. Ditulis dalam Bahasa Indonesia dan Bahasa Inggris, masing-masing </w:t>
      </w:r>
      <w:proofErr w:type="gramStart"/>
      <w:r w:rsidRPr="00E13912">
        <w:rPr>
          <w:rFonts w:ascii="Times New Roman" w:hAnsi="Times New Roman"/>
          <w:color w:val="000000"/>
          <w:sz w:val="20"/>
          <w:szCs w:val="20"/>
        </w:rPr>
        <w:t>dimulai  pada</w:t>
      </w:r>
      <w:proofErr w:type="gramEnd"/>
      <w:r w:rsidRPr="00E13912">
        <w:rPr>
          <w:rFonts w:ascii="Times New Roman" w:hAnsi="Times New Roman"/>
          <w:color w:val="000000"/>
          <w:sz w:val="20"/>
          <w:szCs w:val="20"/>
        </w:rPr>
        <w:t xml:space="preserve"> halaman baru. </w:t>
      </w:r>
    </w:p>
    <w:p w:rsidR="00CF4971" w:rsidRPr="00E13912" w:rsidRDefault="00CF4971" w:rsidP="00F20BFB">
      <w:pPr>
        <w:pStyle w:val="NoSpacing"/>
        <w:ind w:left="720"/>
        <w:jc w:val="both"/>
        <w:rPr>
          <w:rFonts w:ascii="Times New Roman" w:hAnsi="Times New Roman"/>
          <w:color w:val="000000"/>
          <w:sz w:val="20"/>
          <w:szCs w:val="20"/>
        </w:rPr>
      </w:pPr>
      <w:proofErr w:type="gramStart"/>
      <w:r w:rsidRPr="00E13912">
        <w:rPr>
          <w:rFonts w:ascii="Times New Roman" w:hAnsi="Times New Roman"/>
          <w:color w:val="000000"/>
          <w:sz w:val="20"/>
          <w:szCs w:val="20"/>
        </w:rPr>
        <w:t>Abstrak memuat permasalahan yang dikaji, metode yang digunakan, ulasan singkat, serta penjelasan hasil dan kesimpulan yang diperoleh.</w:t>
      </w:r>
      <w:proofErr w:type="gramEnd"/>
      <w:r w:rsidRPr="00E13912">
        <w:rPr>
          <w:rFonts w:ascii="Times New Roman" w:hAnsi="Times New Roman"/>
          <w:color w:val="000000"/>
          <w:sz w:val="20"/>
          <w:szCs w:val="20"/>
        </w:rPr>
        <w:t xml:space="preserve"> </w:t>
      </w:r>
      <w:proofErr w:type="gramStart"/>
      <w:r w:rsidRPr="00E13912">
        <w:rPr>
          <w:rFonts w:ascii="Times New Roman" w:hAnsi="Times New Roman"/>
          <w:color w:val="000000"/>
          <w:sz w:val="20"/>
          <w:szCs w:val="20"/>
        </w:rPr>
        <w:t>Di dalam abstrak tidak boleh ada referensi.</w:t>
      </w:r>
      <w:proofErr w:type="gramEnd"/>
    </w:p>
    <w:p w:rsidR="00CF4971" w:rsidRPr="00E13912" w:rsidRDefault="00CF4971" w:rsidP="00F20BFB">
      <w:pPr>
        <w:pStyle w:val="NoSpacing"/>
        <w:ind w:left="720"/>
        <w:jc w:val="both"/>
        <w:rPr>
          <w:rFonts w:ascii="Times New Roman" w:hAnsi="Times New Roman"/>
          <w:color w:val="000000"/>
          <w:sz w:val="20"/>
          <w:szCs w:val="20"/>
        </w:rPr>
      </w:pPr>
      <w:proofErr w:type="gramStart"/>
      <w:r w:rsidRPr="00E13912">
        <w:rPr>
          <w:rFonts w:ascii="Times New Roman" w:hAnsi="Times New Roman"/>
          <w:color w:val="000000"/>
          <w:sz w:val="20"/>
          <w:szCs w:val="20"/>
        </w:rPr>
        <w:t>Abstrak tesis dicetak dengan jarak satu spasi.</w:t>
      </w:r>
      <w:proofErr w:type="gramEnd"/>
      <w:r w:rsidRPr="00E13912">
        <w:rPr>
          <w:rFonts w:ascii="Times New Roman" w:hAnsi="Times New Roman"/>
          <w:color w:val="000000"/>
          <w:sz w:val="20"/>
          <w:szCs w:val="20"/>
        </w:rPr>
        <w:t xml:space="preserve"> </w:t>
      </w:r>
      <w:proofErr w:type="gramStart"/>
      <w:r w:rsidRPr="00E13912">
        <w:rPr>
          <w:rFonts w:ascii="Times New Roman" w:hAnsi="Times New Roman"/>
          <w:color w:val="000000"/>
          <w:sz w:val="20"/>
          <w:szCs w:val="20"/>
        </w:rPr>
        <w:t>Kata pertama awal paragraph baru dipidahkan dengan jarak dua spasi dari paragraph sebelumnya.</w:t>
      </w:r>
      <w:proofErr w:type="gramEnd"/>
      <w:r w:rsidRPr="00E13912">
        <w:rPr>
          <w:rFonts w:ascii="Times New Roman" w:hAnsi="Times New Roman"/>
          <w:color w:val="000000"/>
          <w:sz w:val="20"/>
          <w:szCs w:val="20"/>
        </w:rPr>
        <w:t xml:space="preserve"> </w:t>
      </w:r>
    </w:p>
    <w:p w:rsidR="00CF4971" w:rsidRPr="00E13912" w:rsidRDefault="00CF4971">
      <w:pPr>
        <w:pStyle w:val="NoSpacing"/>
        <w:ind w:left="720"/>
        <w:rPr>
          <w:rFonts w:ascii="Times New Roman" w:hAnsi="Times New Roman"/>
          <w:color w:val="000000"/>
          <w:sz w:val="20"/>
          <w:szCs w:val="20"/>
        </w:rPr>
      </w:pPr>
      <w:proofErr w:type="gramStart"/>
      <w:r w:rsidRPr="00E13912">
        <w:rPr>
          <w:rFonts w:ascii="Times New Roman" w:hAnsi="Times New Roman"/>
          <w:color w:val="000000"/>
          <w:sz w:val="20"/>
          <w:szCs w:val="20"/>
        </w:rPr>
        <w:t xml:space="preserve">Lembar asbtrak diakhiri dengan </w:t>
      </w:r>
      <w:r w:rsidRPr="006E40B7">
        <w:rPr>
          <w:rFonts w:ascii="Times New Roman" w:hAnsi="Times New Roman"/>
          <w:i/>
          <w:color w:val="000000"/>
          <w:sz w:val="20"/>
          <w:szCs w:val="20"/>
        </w:rPr>
        <w:t>keyword</w:t>
      </w:r>
      <w:r w:rsidRPr="00E13912">
        <w:rPr>
          <w:rFonts w:ascii="Times New Roman" w:hAnsi="Times New Roman"/>
          <w:color w:val="000000"/>
          <w:sz w:val="20"/>
          <w:szCs w:val="20"/>
        </w:rPr>
        <w:t>.</w:t>
      </w:r>
      <w:proofErr w:type="gramEnd"/>
    </w:p>
    <w:p w:rsidR="00CF4971" w:rsidRPr="00E13912" w:rsidRDefault="00CF4971">
      <w:pPr>
        <w:pStyle w:val="NoSpacing"/>
        <w:rPr>
          <w:rFonts w:ascii="Times New Roman" w:hAnsi="Times New Roman"/>
          <w:color w:val="000000"/>
          <w:sz w:val="20"/>
          <w:szCs w:val="20"/>
        </w:rPr>
      </w:pPr>
    </w:p>
    <w:p w:rsidR="00CF4971" w:rsidRPr="00E13912" w:rsidRDefault="00CF4971" w:rsidP="0099740C">
      <w:pPr>
        <w:pStyle w:val="NoSpacing"/>
        <w:numPr>
          <w:ilvl w:val="0"/>
          <w:numId w:val="56"/>
        </w:numPr>
        <w:rPr>
          <w:rFonts w:ascii="Times New Roman" w:hAnsi="Times New Roman"/>
          <w:color w:val="000000"/>
          <w:sz w:val="20"/>
          <w:szCs w:val="20"/>
        </w:rPr>
      </w:pPr>
      <w:r w:rsidRPr="00E13912">
        <w:rPr>
          <w:rFonts w:ascii="Times New Roman" w:hAnsi="Times New Roman"/>
          <w:color w:val="000000"/>
          <w:sz w:val="20"/>
          <w:szCs w:val="20"/>
        </w:rPr>
        <w:t xml:space="preserve">Bagian Persiapan </w:t>
      </w:r>
    </w:p>
    <w:p w:rsidR="00CF4971" w:rsidRPr="00E13912" w:rsidRDefault="00CF4971">
      <w:pPr>
        <w:pStyle w:val="NoSpacing"/>
        <w:ind w:left="720"/>
        <w:rPr>
          <w:rFonts w:ascii="Times New Roman" w:hAnsi="Times New Roman"/>
          <w:color w:val="000000"/>
          <w:sz w:val="20"/>
          <w:szCs w:val="20"/>
        </w:rPr>
      </w:pPr>
      <w:r w:rsidRPr="00E13912">
        <w:rPr>
          <w:rFonts w:ascii="Times New Roman" w:hAnsi="Times New Roman"/>
          <w:color w:val="000000"/>
          <w:sz w:val="20"/>
          <w:szCs w:val="20"/>
        </w:rPr>
        <w:t xml:space="preserve">Terdiri </w:t>
      </w:r>
      <w:proofErr w:type="gramStart"/>
      <w:r w:rsidRPr="00E13912">
        <w:rPr>
          <w:rFonts w:ascii="Times New Roman" w:hAnsi="Times New Roman"/>
          <w:color w:val="000000"/>
          <w:sz w:val="20"/>
          <w:szCs w:val="20"/>
        </w:rPr>
        <w:t>atas :</w:t>
      </w:r>
      <w:proofErr w:type="gramEnd"/>
    </w:p>
    <w:p w:rsidR="00CF4971" w:rsidRPr="00E13912" w:rsidRDefault="00CF4971" w:rsidP="0099740C">
      <w:pPr>
        <w:pStyle w:val="NoSpacing"/>
        <w:numPr>
          <w:ilvl w:val="0"/>
          <w:numId w:val="57"/>
        </w:numPr>
        <w:rPr>
          <w:rFonts w:ascii="Times New Roman" w:hAnsi="Times New Roman"/>
          <w:color w:val="000000"/>
          <w:sz w:val="20"/>
          <w:szCs w:val="20"/>
        </w:rPr>
      </w:pPr>
      <w:r w:rsidRPr="00E13912">
        <w:rPr>
          <w:rFonts w:ascii="Times New Roman" w:hAnsi="Times New Roman"/>
          <w:color w:val="000000"/>
          <w:sz w:val="20"/>
          <w:szCs w:val="20"/>
        </w:rPr>
        <w:t xml:space="preserve">Sampul </w:t>
      </w:r>
    </w:p>
    <w:p w:rsidR="00CF4971" w:rsidRPr="00E13912" w:rsidRDefault="00CF4971" w:rsidP="008432A0">
      <w:pPr>
        <w:pStyle w:val="NoSpacing"/>
        <w:ind w:left="1440"/>
        <w:jc w:val="both"/>
        <w:rPr>
          <w:rFonts w:ascii="Times New Roman" w:hAnsi="Times New Roman"/>
          <w:color w:val="000000"/>
          <w:sz w:val="20"/>
          <w:szCs w:val="20"/>
        </w:rPr>
      </w:pPr>
      <w:proofErr w:type="gramStart"/>
      <w:r w:rsidRPr="00E13912">
        <w:rPr>
          <w:rFonts w:ascii="Times New Roman" w:hAnsi="Times New Roman"/>
          <w:color w:val="000000"/>
          <w:sz w:val="20"/>
          <w:szCs w:val="20"/>
        </w:rPr>
        <w:t>Sampul tesis berwarna biru tua.</w:t>
      </w:r>
      <w:proofErr w:type="gramEnd"/>
      <w:r w:rsidRPr="00E13912">
        <w:rPr>
          <w:rFonts w:ascii="Times New Roman" w:hAnsi="Times New Roman"/>
          <w:color w:val="000000"/>
          <w:sz w:val="20"/>
          <w:szCs w:val="20"/>
        </w:rPr>
        <w:t xml:space="preserve"> Pada sampul tersebut tercetak judul t</w:t>
      </w:r>
      <w:r w:rsidR="00EE7F12">
        <w:rPr>
          <w:rFonts w:ascii="Times New Roman" w:hAnsi="Times New Roman"/>
          <w:color w:val="000000"/>
          <w:sz w:val="20"/>
          <w:szCs w:val="20"/>
        </w:rPr>
        <w:t xml:space="preserve">esis, </w:t>
      </w:r>
      <w:proofErr w:type="gramStart"/>
      <w:r w:rsidR="00EE7F12">
        <w:rPr>
          <w:rFonts w:ascii="Times New Roman" w:hAnsi="Times New Roman"/>
          <w:color w:val="000000"/>
          <w:sz w:val="20"/>
          <w:szCs w:val="20"/>
        </w:rPr>
        <w:t>nama</w:t>
      </w:r>
      <w:proofErr w:type="gramEnd"/>
      <w:r w:rsidR="00EE7F12">
        <w:rPr>
          <w:rFonts w:ascii="Times New Roman" w:hAnsi="Times New Roman"/>
          <w:color w:val="000000"/>
          <w:sz w:val="20"/>
          <w:szCs w:val="20"/>
        </w:rPr>
        <w:t xml:space="preserve"> lengkap mahasiswa, NP</w:t>
      </w:r>
      <w:r w:rsidRPr="00E13912">
        <w:rPr>
          <w:rFonts w:ascii="Times New Roman" w:hAnsi="Times New Roman"/>
          <w:color w:val="000000"/>
          <w:sz w:val="20"/>
          <w:szCs w:val="20"/>
        </w:rPr>
        <w:t>M, UNIVERSITAS LANGLANGBUANA dan tahun penyelesaian dicetak dengan tinta emas.</w:t>
      </w:r>
    </w:p>
    <w:p w:rsidR="00CF4971" w:rsidRPr="00E13912" w:rsidRDefault="00CF4971" w:rsidP="008432A0">
      <w:pPr>
        <w:pStyle w:val="NoSpacing"/>
        <w:ind w:left="1440"/>
        <w:jc w:val="both"/>
        <w:rPr>
          <w:rFonts w:ascii="Times New Roman" w:hAnsi="Times New Roman"/>
          <w:color w:val="000000"/>
          <w:sz w:val="20"/>
          <w:szCs w:val="20"/>
        </w:rPr>
      </w:pPr>
      <w:r w:rsidRPr="00E13912">
        <w:rPr>
          <w:rFonts w:ascii="Times New Roman" w:hAnsi="Times New Roman"/>
          <w:color w:val="000000"/>
          <w:sz w:val="20"/>
          <w:szCs w:val="20"/>
        </w:rPr>
        <w:lastRenderedPageBreak/>
        <w:t xml:space="preserve">Jenis huruf Times New Roman, </w:t>
      </w:r>
      <w:r w:rsidRPr="006E40B7">
        <w:rPr>
          <w:rFonts w:ascii="Times New Roman" w:hAnsi="Times New Roman"/>
          <w:i/>
          <w:color w:val="000000"/>
          <w:sz w:val="20"/>
          <w:szCs w:val="20"/>
        </w:rPr>
        <w:t>font</w:t>
      </w:r>
      <w:r w:rsidRPr="00E13912">
        <w:rPr>
          <w:rFonts w:ascii="Times New Roman" w:hAnsi="Times New Roman"/>
          <w:color w:val="000000"/>
          <w:sz w:val="20"/>
          <w:szCs w:val="20"/>
        </w:rPr>
        <w:t xml:space="preserve"> 14 cetak tebal, kecuali kata “oleh” ukuran </w:t>
      </w:r>
      <w:r w:rsidRPr="006E40B7">
        <w:rPr>
          <w:rFonts w:ascii="Times New Roman" w:hAnsi="Times New Roman"/>
          <w:i/>
          <w:color w:val="000000"/>
          <w:sz w:val="20"/>
          <w:szCs w:val="20"/>
        </w:rPr>
        <w:t>font</w:t>
      </w:r>
      <w:r w:rsidRPr="00E13912">
        <w:rPr>
          <w:rFonts w:ascii="Times New Roman" w:hAnsi="Times New Roman"/>
          <w:color w:val="000000"/>
          <w:sz w:val="20"/>
          <w:szCs w:val="20"/>
        </w:rPr>
        <w:t xml:space="preserve"> 12. (</w:t>
      </w:r>
      <w:proofErr w:type="gramStart"/>
      <w:r w:rsidRPr="00E13912">
        <w:rPr>
          <w:rFonts w:ascii="Times New Roman" w:hAnsi="Times New Roman"/>
          <w:color w:val="000000"/>
          <w:sz w:val="20"/>
          <w:szCs w:val="20"/>
        </w:rPr>
        <w:t>lihat</w:t>
      </w:r>
      <w:proofErr w:type="gramEnd"/>
      <w:r w:rsidRPr="00E13912">
        <w:rPr>
          <w:rFonts w:ascii="Times New Roman" w:hAnsi="Times New Roman"/>
          <w:color w:val="000000"/>
          <w:sz w:val="20"/>
          <w:szCs w:val="20"/>
        </w:rPr>
        <w:t xml:space="preserve"> contoh).</w:t>
      </w:r>
    </w:p>
    <w:p w:rsidR="00CF4971" w:rsidRPr="00E13912" w:rsidRDefault="00CF4971" w:rsidP="008432A0">
      <w:pPr>
        <w:pStyle w:val="NoSpacing"/>
        <w:ind w:left="1440"/>
        <w:jc w:val="both"/>
        <w:rPr>
          <w:rFonts w:ascii="Times New Roman" w:hAnsi="Times New Roman"/>
          <w:color w:val="000000"/>
          <w:sz w:val="20"/>
          <w:szCs w:val="20"/>
        </w:rPr>
      </w:pPr>
      <w:r w:rsidRPr="00E13912">
        <w:rPr>
          <w:rFonts w:ascii="Times New Roman" w:hAnsi="Times New Roman"/>
          <w:color w:val="000000"/>
          <w:sz w:val="20"/>
          <w:szCs w:val="20"/>
        </w:rPr>
        <w:t xml:space="preserve">Pada punggung sampul dituliskan </w:t>
      </w:r>
      <w:proofErr w:type="gramStart"/>
      <w:r w:rsidRPr="00E13912">
        <w:rPr>
          <w:rFonts w:ascii="Times New Roman" w:hAnsi="Times New Roman"/>
          <w:color w:val="000000"/>
          <w:sz w:val="20"/>
          <w:szCs w:val="20"/>
        </w:rPr>
        <w:t>nama</w:t>
      </w:r>
      <w:proofErr w:type="gramEnd"/>
      <w:r w:rsidRPr="00E13912">
        <w:rPr>
          <w:rFonts w:ascii="Times New Roman" w:hAnsi="Times New Roman"/>
          <w:color w:val="000000"/>
          <w:sz w:val="20"/>
          <w:szCs w:val="20"/>
        </w:rPr>
        <w:t xml:space="preserve"> penulis, judul dan tahun tesis.</w:t>
      </w:r>
    </w:p>
    <w:p w:rsidR="00CF4971" w:rsidRPr="00E13912" w:rsidRDefault="00CF4971" w:rsidP="0099740C">
      <w:pPr>
        <w:pStyle w:val="NoSpacing"/>
        <w:numPr>
          <w:ilvl w:val="0"/>
          <w:numId w:val="57"/>
        </w:numPr>
        <w:rPr>
          <w:rFonts w:ascii="Times New Roman" w:hAnsi="Times New Roman"/>
          <w:color w:val="000000"/>
          <w:sz w:val="20"/>
          <w:szCs w:val="20"/>
        </w:rPr>
      </w:pPr>
      <w:r w:rsidRPr="00E13912">
        <w:rPr>
          <w:rFonts w:ascii="Times New Roman" w:hAnsi="Times New Roman"/>
          <w:color w:val="000000"/>
          <w:sz w:val="20"/>
          <w:szCs w:val="20"/>
        </w:rPr>
        <w:t>Halaman sampul Tesis</w:t>
      </w:r>
    </w:p>
    <w:p w:rsidR="00CF4971" w:rsidRPr="00E13912" w:rsidRDefault="00CF4971" w:rsidP="0099740C">
      <w:pPr>
        <w:pStyle w:val="NoSpacing"/>
        <w:numPr>
          <w:ilvl w:val="0"/>
          <w:numId w:val="57"/>
        </w:numPr>
        <w:rPr>
          <w:rFonts w:ascii="Times New Roman" w:hAnsi="Times New Roman"/>
          <w:color w:val="000000"/>
          <w:sz w:val="20"/>
          <w:szCs w:val="20"/>
        </w:rPr>
      </w:pPr>
      <w:r w:rsidRPr="00E13912">
        <w:rPr>
          <w:rFonts w:ascii="Times New Roman" w:hAnsi="Times New Roman"/>
          <w:color w:val="000000"/>
          <w:sz w:val="20"/>
          <w:szCs w:val="20"/>
        </w:rPr>
        <w:t>Halaman Pengesahan</w:t>
      </w:r>
    </w:p>
    <w:p w:rsidR="00CF4971" w:rsidRPr="00E13912" w:rsidRDefault="00CF4971" w:rsidP="008432A0">
      <w:pPr>
        <w:pStyle w:val="NoSpacing"/>
        <w:ind w:left="1440"/>
        <w:jc w:val="both"/>
        <w:rPr>
          <w:rFonts w:ascii="Times New Roman" w:hAnsi="Times New Roman"/>
          <w:color w:val="000000"/>
          <w:sz w:val="20"/>
          <w:szCs w:val="20"/>
        </w:rPr>
      </w:pPr>
      <w:r w:rsidRPr="00E13912">
        <w:rPr>
          <w:rFonts w:ascii="Times New Roman" w:hAnsi="Times New Roman"/>
          <w:color w:val="000000"/>
          <w:sz w:val="20"/>
          <w:szCs w:val="20"/>
        </w:rPr>
        <w:t xml:space="preserve">Memuat judul tesis, </w:t>
      </w:r>
      <w:proofErr w:type="gramStart"/>
      <w:r w:rsidRPr="00E13912">
        <w:rPr>
          <w:rFonts w:ascii="Times New Roman" w:hAnsi="Times New Roman"/>
          <w:color w:val="000000"/>
          <w:sz w:val="20"/>
          <w:szCs w:val="20"/>
        </w:rPr>
        <w:t>nama</w:t>
      </w:r>
      <w:proofErr w:type="gramEnd"/>
      <w:r w:rsidRPr="00E13912">
        <w:rPr>
          <w:rFonts w:ascii="Times New Roman" w:hAnsi="Times New Roman"/>
          <w:color w:val="000000"/>
          <w:sz w:val="20"/>
          <w:szCs w:val="20"/>
        </w:rPr>
        <w:t xml:space="preserve"> mahasiswa, </w:t>
      </w:r>
      <w:r w:rsidR="00BB1D31">
        <w:rPr>
          <w:rFonts w:ascii="Times New Roman" w:hAnsi="Times New Roman"/>
          <w:color w:val="000000"/>
          <w:sz w:val="20"/>
          <w:szCs w:val="20"/>
        </w:rPr>
        <w:t>NPM</w:t>
      </w:r>
      <w:r w:rsidRPr="00E13912">
        <w:rPr>
          <w:rFonts w:ascii="Times New Roman" w:hAnsi="Times New Roman"/>
          <w:color w:val="000000"/>
          <w:sz w:val="20"/>
          <w:szCs w:val="20"/>
        </w:rPr>
        <w:t>, Program Studi</w:t>
      </w:r>
    </w:p>
    <w:p w:rsidR="00CF4971" w:rsidRPr="00E13912" w:rsidRDefault="00CF4971" w:rsidP="0099740C">
      <w:pPr>
        <w:pStyle w:val="NoSpacing"/>
        <w:numPr>
          <w:ilvl w:val="0"/>
          <w:numId w:val="58"/>
        </w:numPr>
        <w:ind w:left="1440"/>
        <w:rPr>
          <w:rFonts w:ascii="Times New Roman" w:hAnsi="Times New Roman"/>
          <w:color w:val="000000"/>
          <w:sz w:val="20"/>
          <w:szCs w:val="20"/>
        </w:rPr>
      </w:pPr>
      <w:r w:rsidRPr="00E13912">
        <w:rPr>
          <w:rFonts w:ascii="Times New Roman" w:hAnsi="Times New Roman"/>
          <w:color w:val="000000"/>
          <w:sz w:val="20"/>
          <w:szCs w:val="20"/>
        </w:rPr>
        <w:t>Halaman pedoman penggunaan tesis (lihat contoh)</w:t>
      </w:r>
    </w:p>
    <w:p w:rsidR="00CF4971" w:rsidRPr="00E13912" w:rsidRDefault="00CF4971" w:rsidP="0099740C">
      <w:pPr>
        <w:pStyle w:val="NoSpacing"/>
        <w:numPr>
          <w:ilvl w:val="0"/>
          <w:numId w:val="58"/>
        </w:numPr>
        <w:ind w:left="1440"/>
        <w:rPr>
          <w:rFonts w:ascii="Times New Roman" w:hAnsi="Times New Roman"/>
          <w:color w:val="000000"/>
          <w:sz w:val="20"/>
          <w:szCs w:val="20"/>
        </w:rPr>
      </w:pPr>
      <w:r w:rsidRPr="00E13912">
        <w:rPr>
          <w:rFonts w:ascii="Times New Roman" w:hAnsi="Times New Roman"/>
          <w:color w:val="000000"/>
          <w:sz w:val="20"/>
          <w:szCs w:val="20"/>
        </w:rPr>
        <w:t>Halaman peruntukan (jika ada)</w:t>
      </w:r>
    </w:p>
    <w:p w:rsidR="00CF4971" w:rsidRPr="00E13912" w:rsidRDefault="00CF4971" w:rsidP="0099740C">
      <w:pPr>
        <w:pStyle w:val="NoSpacing"/>
        <w:numPr>
          <w:ilvl w:val="0"/>
          <w:numId w:val="58"/>
        </w:numPr>
        <w:ind w:left="1440"/>
        <w:rPr>
          <w:rFonts w:ascii="Times New Roman" w:hAnsi="Times New Roman"/>
          <w:color w:val="000000"/>
          <w:sz w:val="20"/>
          <w:szCs w:val="20"/>
        </w:rPr>
      </w:pPr>
      <w:r w:rsidRPr="00E13912">
        <w:rPr>
          <w:rFonts w:ascii="Times New Roman" w:hAnsi="Times New Roman"/>
          <w:color w:val="000000"/>
          <w:sz w:val="20"/>
          <w:szCs w:val="20"/>
        </w:rPr>
        <w:t xml:space="preserve">Halaman Kata Pengantar </w:t>
      </w:r>
    </w:p>
    <w:p w:rsidR="00CF4971" w:rsidRPr="00E13912" w:rsidRDefault="00CF4971" w:rsidP="008432A0">
      <w:pPr>
        <w:pStyle w:val="NoSpacing"/>
        <w:ind w:left="1440"/>
        <w:jc w:val="both"/>
        <w:rPr>
          <w:rFonts w:ascii="Times New Roman" w:hAnsi="Times New Roman"/>
          <w:color w:val="000000"/>
          <w:sz w:val="20"/>
          <w:szCs w:val="20"/>
        </w:rPr>
      </w:pPr>
      <w:r w:rsidRPr="00E13912">
        <w:rPr>
          <w:rFonts w:ascii="Times New Roman" w:hAnsi="Times New Roman"/>
          <w:color w:val="000000"/>
          <w:sz w:val="20"/>
          <w:szCs w:val="20"/>
        </w:rPr>
        <w:t>Pada halaman kata pengantar mahasiswa berkesempatan untuk menyatakan terima kasih secara tertulis kepada pembimbing, dan pihak lain yang telah member bantuan dalam penyusnan tesis.</w:t>
      </w:r>
    </w:p>
    <w:p w:rsidR="00CF4971" w:rsidRPr="00E13912" w:rsidRDefault="00CF4971" w:rsidP="0099740C">
      <w:pPr>
        <w:pStyle w:val="NoSpacing"/>
        <w:numPr>
          <w:ilvl w:val="0"/>
          <w:numId w:val="59"/>
        </w:numPr>
        <w:ind w:left="1440"/>
        <w:rPr>
          <w:rFonts w:ascii="Times New Roman" w:hAnsi="Times New Roman"/>
          <w:color w:val="000000"/>
          <w:sz w:val="20"/>
          <w:szCs w:val="20"/>
        </w:rPr>
      </w:pPr>
      <w:r w:rsidRPr="00E13912">
        <w:rPr>
          <w:rFonts w:ascii="Times New Roman" w:hAnsi="Times New Roman"/>
          <w:color w:val="000000"/>
          <w:sz w:val="20"/>
          <w:szCs w:val="20"/>
        </w:rPr>
        <w:t>Halaman Daftar Isi (lihat contoh )</w:t>
      </w:r>
    </w:p>
    <w:p w:rsidR="00CF4971" w:rsidRPr="00E13912" w:rsidRDefault="00CF4971" w:rsidP="0099740C">
      <w:pPr>
        <w:pStyle w:val="NoSpacing"/>
        <w:numPr>
          <w:ilvl w:val="0"/>
          <w:numId w:val="59"/>
        </w:numPr>
        <w:ind w:left="1440"/>
        <w:rPr>
          <w:rFonts w:ascii="Times New Roman" w:hAnsi="Times New Roman"/>
          <w:color w:val="000000"/>
          <w:sz w:val="20"/>
          <w:szCs w:val="20"/>
        </w:rPr>
      </w:pPr>
      <w:r w:rsidRPr="00E13912">
        <w:rPr>
          <w:rFonts w:ascii="Times New Roman" w:hAnsi="Times New Roman"/>
          <w:color w:val="000000"/>
          <w:sz w:val="20"/>
          <w:szCs w:val="20"/>
        </w:rPr>
        <w:t xml:space="preserve">Halaman Daftar Lampiran </w:t>
      </w:r>
    </w:p>
    <w:p w:rsidR="00CF4971" w:rsidRPr="00E13912" w:rsidRDefault="00CF4971" w:rsidP="0099740C">
      <w:pPr>
        <w:pStyle w:val="NoSpacing"/>
        <w:numPr>
          <w:ilvl w:val="0"/>
          <w:numId w:val="59"/>
        </w:numPr>
        <w:ind w:left="1440"/>
        <w:rPr>
          <w:rFonts w:ascii="Times New Roman" w:hAnsi="Times New Roman"/>
          <w:color w:val="000000"/>
          <w:sz w:val="20"/>
          <w:szCs w:val="20"/>
        </w:rPr>
      </w:pPr>
      <w:r w:rsidRPr="00E13912">
        <w:rPr>
          <w:rFonts w:ascii="Times New Roman" w:hAnsi="Times New Roman"/>
          <w:color w:val="000000"/>
          <w:sz w:val="20"/>
          <w:szCs w:val="20"/>
        </w:rPr>
        <w:t xml:space="preserve">Halaman Daftar gambar dan ilustrasi </w:t>
      </w:r>
    </w:p>
    <w:p w:rsidR="00CF4971" w:rsidRPr="00E13912" w:rsidRDefault="00CF4971" w:rsidP="0099740C">
      <w:pPr>
        <w:pStyle w:val="NoSpacing"/>
        <w:numPr>
          <w:ilvl w:val="0"/>
          <w:numId w:val="59"/>
        </w:numPr>
        <w:ind w:left="1440"/>
        <w:rPr>
          <w:rFonts w:ascii="Times New Roman" w:hAnsi="Times New Roman"/>
          <w:color w:val="000000"/>
          <w:sz w:val="20"/>
          <w:szCs w:val="20"/>
        </w:rPr>
      </w:pPr>
      <w:r w:rsidRPr="00E13912">
        <w:rPr>
          <w:rFonts w:ascii="Times New Roman" w:hAnsi="Times New Roman"/>
          <w:color w:val="000000"/>
          <w:sz w:val="20"/>
          <w:szCs w:val="20"/>
        </w:rPr>
        <w:t>Halaman Daftar Tabel</w:t>
      </w:r>
    </w:p>
    <w:p w:rsidR="00CF4971" w:rsidRPr="00E13912" w:rsidRDefault="00CF4971" w:rsidP="0099740C">
      <w:pPr>
        <w:pStyle w:val="NoSpacing"/>
        <w:numPr>
          <w:ilvl w:val="0"/>
          <w:numId w:val="59"/>
        </w:numPr>
        <w:ind w:left="1440"/>
        <w:rPr>
          <w:rFonts w:ascii="Times New Roman" w:hAnsi="Times New Roman"/>
          <w:color w:val="000000"/>
          <w:sz w:val="20"/>
          <w:szCs w:val="20"/>
        </w:rPr>
      </w:pPr>
      <w:r w:rsidRPr="00E13912">
        <w:rPr>
          <w:rFonts w:ascii="Times New Roman" w:hAnsi="Times New Roman"/>
          <w:color w:val="000000"/>
          <w:sz w:val="20"/>
          <w:szCs w:val="20"/>
        </w:rPr>
        <w:t xml:space="preserve">Halaman Daftar singkatan dan </w:t>
      </w:r>
      <w:r w:rsidRPr="006E40B7">
        <w:rPr>
          <w:rFonts w:ascii="Times New Roman" w:hAnsi="Times New Roman"/>
          <w:i/>
          <w:color w:val="000000"/>
          <w:sz w:val="20"/>
          <w:szCs w:val="20"/>
        </w:rPr>
        <w:t>symbol</w:t>
      </w:r>
    </w:p>
    <w:p w:rsidR="00CF4971" w:rsidRPr="00E13912" w:rsidRDefault="00CF4971">
      <w:pPr>
        <w:pStyle w:val="NoSpacing"/>
        <w:ind w:left="1440"/>
        <w:rPr>
          <w:rFonts w:ascii="Times New Roman" w:hAnsi="Times New Roman"/>
          <w:color w:val="000000"/>
          <w:sz w:val="20"/>
          <w:szCs w:val="20"/>
        </w:rPr>
      </w:pPr>
    </w:p>
    <w:p w:rsidR="00CF4971" w:rsidRPr="00E13912" w:rsidRDefault="00CF4971" w:rsidP="0099740C">
      <w:pPr>
        <w:pStyle w:val="NoSpacing"/>
        <w:numPr>
          <w:ilvl w:val="0"/>
          <w:numId w:val="56"/>
        </w:numPr>
        <w:rPr>
          <w:rFonts w:ascii="Times New Roman" w:hAnsi="Times New Roman"/>
          <w:color w:val="000000"/>
          <w:sz w:val="20"/>
          <w:szCs w:val="20"/>
        </w:rPr>
      </w:pPr>
      <w:r w:rsidRPr="00E13912">
        <w:rPr>
          <w:rFonts w:ascii="Times New Roman" w:hAnsi="Times New Roman"/>
          <w:color w:val="000000"/>
          <w:sz w:val="20"/>
          <w:szCs w:val="20"/>
        </w:rPr>
        <w:t>Bagian Utama Tesis</w:t>
      </w:r>
    </w:p>
    <w:p w:rsidR="00CF4971" w:rsidRPr="00E13912" w:rsidRDefault="00CF4971">
      <w:pPr>
        <w:pStyle w:val="NoSpacing"/>
        <w:ind w:left="720"/>
        <w:rPr>
          <w:rFonts w:ascii="Times New Roman" w:hAnsi="Times New Roman"/>
          <w:color w:val="000000"/>
          <w:sz w:val="20"/>
          <w:szCs w:val="20"/>
        </w:rPr>
      </w:pPr>
      <w:r w:rsidRPr="00E13912">
        <w:rPr>
          <w:rFonts w:ascii="Times New Roman" w:hAnsi="Times New Roman"/>
          <w:color w:val="000000"/>
          <w:sz w:val="20"/>
          <w:szCs w:val="20"/>
        </w:rPr>
        <w:t xml:space="preserve">Bagian utama tesis dibagi menjadi beberapa </w:t>
      </w:r>
      <w:proofErr w:type="gramStart"/>
      <w:r w:rsidRPr="00E13912">
        <w:rPr>
          <w:rFonts w:ascii="Times New Roman" w:hAnsi="Times New Roman"/>
          <w:color w:val="000000"/>
          <w:sz w:val="20"/>
          <w:szCs w:val="20"/>
        </w:rPr>
        <w:t>bab :</w:t>
      </w:r>
      <w:proofErr w:type="gramEnd"/>
    </w:p>
    <w:p w:rsidR="00CF4971" w:rsidRPr="00E13912" w:rsidRDefault="00CF4971" w:rsidP="0099740C">
      <w:pPr>
        <w:pStyle w:val="NoSpacing"/>
        <w:numPr>
          <w:ilvl w:val="0"/>
          <w:numId w:val="60"/>
        </w:numPr>
        <w:rPr>
          <w:rFonts w:ascii="Times New Roman" w:hAnsi="Times New Roman"/>
          <w:color w:val="000000"/>
          <w:sz w:val="20"/>
          <w:szCs w:val="20"/>
        </w:rPr>
      </w:pPr>
      <w:r w:rsidRPr="00E13912">
        <w:rPr>
          <w:rFonts w:ascii="Times New Roman" w:hAnsi="Times New Roman"/>
          <w:color w:val="000000"/>
          <w:sz w:val="20"/>
          <w:szCs w:val="20"/>
        </w:rPr>
        <w:t xml:space="preserve">Bab Pendahuluan </w:t>
      </w:r>
    </w:p>
    <w:p w:rsidR="00CF4971" w:rsidRPr="00E13912" w:rsidRDefault="00CF4971" w:rsidP="008432A0">
      <w:pPr>
        <w:pStyle w:val="NoSpacing"/>
        <w:ind w:left="1440"/>
        <w:jc w:val="both"/>
        <w:rPr>
          <w:rFonts w:ascii="Times New Roman" w:hAnsi="Times New Roman"/>
          <w:color w:val="000000"/>
          <w:sz w:val="20"/>
          <w:szCs w:val="20"/>
        </w:rPr>
      </w:pPr>
      <w:proofErr w:type="gramStart"/>
      <w:r w:rsidRPr="00E13912">
        <w:rPr>
          <w:rFonts w:ascii="Times New Roman" w:hAnsi="Times New Roman"/>
          <w:color w:val="000000"/>
          <w:sz w:val="20"/>
          <w:szCs w:val="20"/>
        </w:rPr>
        <w:t>Memuat latar belakang masalah, pokok permasalahan, tujuan, ruang lingkup, metode penelitian dan sistematika permbahasan.</w:t>
      </w:r>
      <w:proofErr w:type="gramEnd"/>
    </w:p>
    <w:p w:rsidR="00CF4971" w:rsidRPr="00E13912" w:rsidRDefault="00CF4971" w:rsidP="0099740C">
      <w:pPr>
        <w:pStyle w:val="NoSpacing"/>
        <w:numPr>
          <w:ilvl w:val="0"/>
          <w:numId w:val="60"/>
        </w:numPr>
        <w:rPr>
          <w:rFonts w:ascii="Times New Roman" w:hAnsi="Times New Roman"/>
          <w:color w:val="000000"/>
          <w:sz w:val="20"/>
          <w:szCs w:val="20"/>
        </w:rPr>
      </w:pPr>
      <w:r w:rsidRPr="00E13912">
        <w:rPr>
          <w:rFonts w:ascii="Times New Roman" w:hAnsi="Times New Roman"/>
          <w:color w:val="000000"/>
          <w:sz w:val="20"/>
          <w:szCs w:val="20"/>
        </w:rPr>
        <w:t>Tinjauan Pustaka</w:t>
      </w:r>
    </w:p>
    <w:p w:rsidR="00CF4971" w:rsidRPr="00E13912" w:rsidRDefault="00CF4971" w:rsidP="0099740C">
      <w:pPr>
        <w:pStyle w:val="NoSpacing"/>
        <w:numPr>
          <w:ilvl w:val="0"/>
          <w:numId w:val="60"/>
        </w:numPr>
        <w:rPr>
          <w:rFonts w:ascii="Times New Roman" w:hAnsi="Times New Roman"/>
          <w:color w:val="000000"/>
          <w:sz w:val="20"/>
          <w:szCs w:val="20"/>
        </w:rPr>
      </w:pPr>
      <w:r w:rsidRPr="00E13912">
        <w:rPr>
          <w:rFonts w:ascii="Times New Roman" w:hAnsi="Times New Roman"/>
          <w:color w:val="000000"/>
          <w:sz w:val="20"/>
          <w:szCs w:val="20"/>
        </w:rPr>
        <w:t>Bab dalam bagian utama tesis disesuaikan dengan keperluan.</w:t>
      </w:r>
    </w:p>
    <w:p w:rsidR="00CF4971" w:rsidRPr="00E13912" w:rsidRDefault="00CF4971" w:rsidP="0099740C">
      <w:pPr>
        <w:pStyle w:val="NoSpacing"/>
        <w:numPr>
          <w:ilvl w:val="0"/>
          <w:numId w:val="60"/>
        </w:numPr>
        <w:rPr>
          <w:rFonts w:ascii="Times New Roman" w:hAnsi="Times New Roman"/>
          <w:color w:val="000000"/>
          <w:sz w:val="20"/>
          <w:szCs w:val="20"/>
        </w:rPr>
      </w:pPr>
      <w:r w:rsidRPr="00E13912">
        <w:rPr>
          <w:rFonts w:ascii="Times New Roman" w:hAnsi="Times New Roman"/>
          <w:color w:val="000000"/>
          <w:sz w:val="20"/>
          <w:szCs w:val="20"/>
        </w:rPr>
        <w:t>Bab Kesimpulan.</w:t>
      </w:r>
    </w:p>
    <w:p w:rsidR="00CF4971" w:rsidRPr="00E13912" w:rsidRDefault="00CF4971" w:rsidP="0099740C">
      <w:pPr>
        <w:pStyle w:val="NoSpacing"/>
        <w:numPr>
          <w:ilvl w:val="0"/>
          <w:numId w:val="60"/>
        </w:numPr>
        <w:jc w:val="both"/>
        <w:rPr>
          <w:rFonts w:ascii="Times New Roman" w:hAnsi="Times New Roman"/>
          <w:color w:val="000000"/>
          <w:sz w:val="20"/>
          <w:szCs w:val="20"/>
        </w:rPr>
      </w:pPr>
      <w:r w:rsidRPr="00E13912">
        <w:rPr>
          <w:rFonts w:ascii="Times New Roman" w:hAnsi="Times New Roman"/>
          <w:color w:val="000000"/>
          <w:sz w:val="20"/>
          <w:szCs w:val="20"/>
        </w:rPr>
        <w:t xml:space="preserve">Bab ini memuat elaborasidan rincian keimpulan yang dituliskan pada abstrak. Saran untuk kajian lanjutan dapat dituliskan pada </w:t>
      </w:r>
      <w:proofErr w:type="gramStart"/>
      <w:r w:rsidRPr="00E13912">
        <w:rPr>
          <w:rFonts w:ascii="Times New Roman" w:hAnsi="Times New Roman"/>
          <w:color w:val="000000"/>
          <w:sz w:val="20"/>
          <w:szCs w:val="20"/>
        </w:rPr>
        <w:t>bab</w:t>
      </w:r>
      <w:proofErr w:type="gramEnd"/>
      <w:r w:rsidRPr="00E13912">
        <w:rPr>
          <w:rFonts w:ascii="Times New Roman" w:hAnsi="Times New Roman"/>
          <w:color w:val="000000"/>
          <w:sz w:val="20"/>
          <w:szCs w:val="20"/>
        </w:rPr>
        <w:t xml:space="preserve"> ini.</w:t>
      </w:r>
    </w:p>
    <w:p w:rsidR="00CF4971" w:rsidRPr="00E13912" w:rsidRDefault="00CF4971">
      <w:pPr>
        <w:pStyle w:val="NoSpacing"/>
        <w:rPr>
          <w:rFonts w:ascii="Times New Roman" w:hAnsi="Times New Roman"/>
          <w:color w:val="000000"/>
          <w:sz w:val="20"/>
          <w:szCs w:val="20"/>
        </w:rPr>
      </w:pPr>
    </w:p>
    <w:p w:rsidR="00CF4971" w:rsidRPr="00E13912" w:rsidRDefault="00CF4971" w:rsidP="0099740C">
      <w:pPr>
        <w:pStyle w:val="NoSpacing"/>
        <w:numPr>
          <w:ilvl w:val="0"/>
          <w:numId w:val="56"/>
        </w:numPr>
        <w:rPr>
          <w:rFonts w:ascii="Times New Roman" w:hAnsi="Times New Roman"/>
          <w:color w:val="000000"/>
          <w:sz w:val="20"/>
          <w:szCs w:val="20"/>
        </w:rPr>
      </w:pPr>
      <w:r w:rsidRPr="00E13912">
        <w:rPr>
          <w:rFonts w:ascii="Times New Roman" w:hAnsi="Times New Roman"/>
          <w:color w:val="000000"/>
          <w:sz w:val="20"/>
          <w:szCs w:val="20"/>
        </w:rPr>
        <w:t>Daftar Pustaka</w:t>
      </w:r>
    </w:p>
    <w:p w:rsidR="00085447" w:rsidRPr="00E13912" w:rsidRDefault="00CF4971">
      <w:pPr>
        <w:spacing w:after="0" w:line="240" w:lineRule="auto"/>
        <w:jc w:val="both"/>
        <w:rPr>
          <w:rFonts w:ascii="Times New Roman" w:hAnsi="Times New Roman"/>
          <w:color w:val="000000"/>
          <w:sz w:val="20"/>
          <w:szCs w:val="20"/>
        </w:rPr>
      </w:pPr>
      <w:proofErr w:type="gramStart"/>
      <w:r w:rsidRPr="00E13912">
        <w:rPr>
          <w:rFonts w:ascii="Times New Roman" w:hAnsi="Times New Roman"/>
          <w:color w:val="000000"/>
          <w:sz w:val="20"/>
          <w:szCs w:val="20"/>
        </w:rPr>
        <w:t>Berisi semua pustaka yang digunakan dalam menyiapkan dan menyelesaikan tesisnya.</w:t>
      </w:r>
      <w:proofErr w:type="gramEnd"/>
    </w:p>
    <w:p w:rsidR="00085447" w:rsidRPr="00E13912" w:rsidRDefault="00085447">
      <w:pPr>
        <w:spacing w:after="0" w:line="240" w:lineRule="auto"/>
        <w:rPr>
          <w:rFonts w:ascii="Times New Roman" w:hAnsi="Times New Roman"/>
          <w:color w:val="000000"/>
          <w:sz w:val="20"/>
          <w:szCs w:val="20"/>
        </w:rPr>
      </w:pPr>
      <w:r w:rsidRPr="00E13912">
        <w:rPr>
          <w:rFonts w:ascii="Times New Roman" w:hAnsi="Times New Roman"/>
          <w:color w:val="000000"/>
          <w:sz w:val="20"/>
          <w:szCs w:val="20"/>
        </w:rPr>
        <w:br w:type="page"/>
      </w:r>
    </w:p>
    <w:p w:rsidR="00085447" w:rsidRDefault="00085447">
      <w:pPr>
        <w:spacing w:after="0" w:line="240" w:lineRule="auto"/>
        <w:jc w:val="both"/>
        <w:rPr>
          <w:rFonts w:ascii="Times New Roman" w:hAnsi="Times New Roman"/>
          <w:color w:val="000000"/>
          <w:sz w:val="20"/>
          <w:szCs w:val="20"/>
        </w:rPr>
      </w:pPr>
    </w:p>
    <w:p w:rsidR="00EE7F12" w:rsidRPr="00E13912" w:rsidRDefault="00EE7F12">
      <w:pPr>
        <w:spacing w:after="0" w:line="240" w:lineRule="auto"/>
        <w:jc w:val="both"/>
        <w:rPr>
          <w:rFonts w:ascii="Times New Roman" w:hAnsi="Times New Roman"/>
          <w:color w:val="000000"/>
          <w:sz w:val="20"/>
          <w:szCs w:val="20"/>
        </w:rPr>
      </w:pPr>
    </w:p>
    <w:p w:rsidR="00CF4971" w:rsidRPr="00E13912" w:rsidRDefault="00CF4971">
      <w:p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 </w:t>
      </w:r>
      <w:proofErr w:type="gramStart"/>
      <w:r w:rsidRPr="00E13912">
        <w:rPr>
          <w:rFonts w:ascii="Times New Roman" w:hAnsi="Times New Roman"/>
          <w:color w:val="000000"/>
          <w:sz w:val="20"/>
          <w:szCs w:val="20"/>
        </w:rPr>
        <w:t>Cara penulisan lihat contoh.</w:t>
      </w:r>
      <w:proofErr w:type="gramEnd"/>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JUDUL TESIS</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 xml:space="preserve">(Huruf </w:t>
      </w:r>
      <w:r w:rsidRPr="006E40B7">
        <w:rPr>
          <w:rFonts w:ascii="Times New Roman" w:hAnsi="Times New Roman"/>
          <w:i/>
          <w:color w:val="000000"/>
          <w:sz w:val="20"/>
          <w:szCs w:val="20"/>
        </w:rPr>
        <w:t>Roman font</w:t>
      </w:r>
      <w:r w:rsidRPr="00E13912">
        <w:rPr>
          <w:rFonts w:ascii="Times New Roman" w:hAnsi="Times New Roman"/>
          <w:color w:val="000000"/>
          <w:sz w:val="20"/>
          <w:szCs w:val="20"/>
        </w:rPr>
        <w:t xml:space="preserve"> 18)</w:t>
      </w: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Oleh</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Nama Mahasiswa</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Nomor Pokok Mahasiswa</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 xml:space="preserve">Huruf </w:t>
      </w:r>
      <w:r w:rsidRPr="006E40B7">
        <w:rPr>
          <w:rFonts w:ascii="Times New Roman" w:hAnsi="Times New Roman"/>
          <w:i/>
          <w:color w:val="000000"/>
          <w:sz w:val="20"/>
          <w:szCs w:val="20"/>
        </w:rPr>
        <w:t xml:space="preserve">Roman, font </w:t>
      </w:r>
      <w:r w:rsidRPr="00E13912">
        <w:rPr>
          <w:rFonts w:ascii="Times New Roman" w:hAnsi="Times New Roman"/>
          <w:color w:val="000000"/>
          <w:sz w:val="20"/>
          <w:szCs w:val="20"/>
        </w:rPr>
        <w:t>12</w:t>
      </w:r>
    </w:p>
    <w:p w:rsidR="00CF4971" w:rsidRDefault="00CF4971">
      <w:pPr>
        <w:spacing w:after="0" w:line="240" w:lineRule="auto"/>
        <w:jc w:val="center"/>
        <w:rPr>
          <w:rFonts w:ascii="Times New Roman" w:hAnsi="Times New Roman"/>
          <w:color w:val="000000"/>
          <w:sz w:val="20"/>
          <w:szCs w:val="20"/>
        </w:rPr>
      </w:pPr>
    </w:p>
    <w:p w:rsidR="00EE7F12" w:rsidRDefault="00EE7F12">
      <w:pPr>
        <w:spacing w:after="0" w:line="240" w:lineRule="auto"/>
        <w:jc w:val="center"/>
        <w:rPr>
          <w:rFonts w:ascii="Times New Roman" w:hAnsi="Times New Roman"/>
          <w:color w:val="000000"/>
          <w:sz w:val="20"/>
          <w:szCs w:val="20"/>
        </w:rPr>
      </w:pPr>
    </w:p>
    <w:p w:rsidR="00EE7F12" w:rsidRPr="00E13912" w:rsidRDefault="00EE7F12">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TESIS</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 xml:space="preserve">(Huruf </w:t>
      </w:r>
      <w:r w:rsidRPr="006E40B7">
        <w:rPr>
          <w:rFonts w:ascii="Times New Roman" w:hAnsi="Times New Roman"/>
          <w:i/>
          <w:color w:val="000000"/>
          <w:sz w:val="20"/>
          <w:szCs w:val="20"/>
        </w:rPr>
        <w:t>Roman, font</w:t>
      </w:r>
      <w:r w:rsidRPr="00E13912">
        <w:rPr>
          <w:rFonts w:ascii="Times New Roman" w:hAnsi="Times New Roman"/>
          <w:color w:val="000000"/>
          <w:sz w:val="20"/>
          <w:szCs w:val="20"/>
        </w:rPr>
        <w:t xml:space="preserve"> 12)</w:t>
      </w:r>
    </w:p>
    <w:p w:rsidR="00CF4971" w:rsidRPr="00E13912" w:rsidRDefault="00CF4971">
      <w:pPr>
        <w:spacing w:after="0" w:line="240" w:lineRule="auto"/>
        <w:jc w:val="center"/>
        <w:rPr>
          <w:rFonts w:ascii="Times New Roman" w:hAnsi="Times New Roman"/>
          <w:color w:val="000000"/>
          <w:sz w:val="20"/>
          <w:szCs w:val="20"/>
        </w:rPr>
      </w:pPr>
      <w:proofErr w:type="gramStart"/>
      <w:r w:rsidRPr="00E13912">
        <w:rPr>
          <w:rFonts w:ascii="Times New Roman" w:hAnsi="Times New Roman"/>
          <w:color w:val="000000"/>
          <w:sz w:val="20"/>
          <w:szCs w:val="20"/>
        </w:rPr>
        <w:t>untuk</w:t>
      </w:r>
      <w:proofErr w:type="gramEnd"/>
      <w:r w:rsidRPr="00E13912">
        <w:rPr>
          <w:rFonts w:ascii="Times New Roman" w:hAnsi="Times New Roman"/>
          <w:color w:val="000000"/>
          <w:sz w:val="20"/>
          <w:szCs w:val="20"/>
        </w:rPr>
        <w:t xml:space="preserve"> memenuhi salah satu syarat ujian</w:t>
      </w:r>
    </w:p>
    <w:p w:rsidR="00CF4971" w:rsidRPr="00E13912" w:rsidRDefault="00CF4971">
      <w:pPr>
        <w:spacing w:after="0" w:line="240" w:lineRule="auto"/>
        <w:jc w:val="center"/>
        <w:rPr>
          <w:rFonts w:ascii="Times New Roman" w:hAnsi="Times New Roman"/>
          <w:color w:val="000000"/>
          <w:sz w:val="20"/>
          <w:szCs w:val="20"/>
        </w:rPr>
      </w:pPr>
      <w:proofErr w:type="gramStart"/>
      <w:r w:rsidRPr="00E13912">
        <w:rPr>
          <w:rFonts w:ascii="Times New Roman" w:hAnsi="Times New Roman"/>
          <w:color w:val="000000"/>
          <w:sz w:val="20"/>
          <w:szCs w:val="20"/>
        </w:rPr>
        <w:t>guna</w:t>
      </w:r>
      <w:proofErr w:type="gramEnd"/>
      <w:r w:rsidRPr="00E13912">
        <w:rPr>
          <w:rFonts w:ascii="Times New Roman" w:hAnsi="Times New Roman"/>
          <w:color w:val="000000"/>
          <w:sz w:val="20"/>
          <w:szCs w:val="20"/>
        </w:rPr>
        <w:t xml:space="preserve"> memperoleh gelar magister…………</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Program Pendidikan Magister program Studi…....</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Bidang Kajian Utama…………</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w:t>
      </w:r>
      <w:proofErr w:type="gramStart"/>
      <w:r w:rsidRPr="00E13912">
        <w:rPr>
          <w:rFonts w:ascii="Times New Roman" w:hAnsi="Times New Roman"/>
          <w:color w:val="000000"/>
          <w:sz w:val="20"/>
          <w:szCs w:val="20"/>
        </w:rPr>
        <w:t>huruf</w:t>
      </w:r>
      <w:proofErr w:type="gramEnd"/>
      <w:r w:rsidRPr="00E13912">
        <w:rPr>
          <w:rFonts w:ascii="Times New Roman" w:hAnsi="Times New Roman"/>
          <w:color w:val="000000"/>
          <w:sz w:val="20"/>
          <w:szCs w:val="20"/>
        </w:rPr>
        <w:t xml:space="preserve"> </w:t>
      </w:r>
      <w:r w:rsidRPr="006E40B7">
        <w:rPr>
          <w:rFonts w:ascii="Times New Roman" w:hAnsi="Times New Roman"/>
          <w:i/>
          <w:color w:val="000000"/>
          <w:sz w:val="20"/>
          <w:szCs w:val="20"/>
        </w:rPr>
        <w:t>romant, font</w:t>
      </w:r>
      <w:r w:rsidRPr="00E13912">
        <w:rPr>
          <w:rFonts w:ascii="Times New Roman" w:hAnsi="Times New Roman"/>
          <w:color w:val="000000"/>
          <w:sz w:val="20"/>
          <w:szCs w:val="20"/>
        </w:rPr>
        <w:t xml:space="preserve"> 12)</w:t>
      </w: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6D48AD">
      <w:pPr>
        <w:spacing w:after="0" w:line="240" w:lineRule="auto"/>
        <w:jc w:val="center"/>
        <w:rPr>
          <w:rFonts w:ascii="Times New Roman" w:hAnsi="Times New Roman"/>
          <w:color w:val="000000"/>
          <w:sz w:val="20"/>
          <w:szCs w:val="20"/>
        </w:rPr>
      </w:pPr>
      <w:r>
        <w:rPr>
          <w:noProof/>
          <w:lang w:val="id-ID" w:eastAsia="id-ID"/>
        </w:rPr>
        <w:drawing>
          <wp:inline distT="0" distB="0" distL="0" distR="0" wp14:anchorId="108BEF8B" wp14:editId="6371689B">
            <wp:extent cx="850900" cy="868534"/>
            <wp:effectExtent l="0" t="0" r="0" b="0"/>
            <wp:docPr id="4" name="Picture 4" descr="Hasil gambar untuk logo un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logo un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2667" cy="870337"/>
                    </a:xfrm>
                    <a:prstGeom prst="rect">
                      <a:avLst/>
                    </a:prstGeom>
                    <a:noFill/>
                    <a:ln>
                      <a:noFill/>
                    </a:ln>
                  </pic:spPr>
                </pic:pic>
              </a:graphicData>
            </a:graphic>
          </wp:inline>
        </w:drawing>
      </w: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p>
    <w:p w:rsidR="00CF4971" w:rsidRDefault="00CF4971">
      <w:pPr>
        <w:spacing w:after="0" w:line="240" w:lineRule="auto"/>
        <w:jc w:val="center"/>
        <w:rPr>
          <w:rFonts w:ascii="Times New Roman" w:hAnsi="Times New Roman"/>
          <w:b/>
          <w:color w:val="000000"/>
          <w:sz w:val="20"/>
          <w:szCs w:val="20"/>
        </w:rPr>
      </w:pPr>
    </w:p>
    <w:p w:rsidR="00EE7F12" w:rsidRDefault="00EE7F12">
      <w:pPr>
        <w:spacing w:after="0" w:line="240" w:lineRule="auto"/>
        <w:jc w:val="center"/>
        <w:rPr>
          <w:rFonts w:ascii="Times New Roman" w:hAnsi="Times New Roman"/>
          <w:b/>
          <w:color w:val="000000"/>
          <w:sz w:val="20"/>
          <w:szCs w:val="20"/>
        </w:rPr>
      </w:pPr>
    </w:p>
    <w:p w:rsidR="00EE7F12" w:rsidRPr="00E13912" w:rsidRDefault="00EE7F12">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PROGRAM PASCASARJANA</w:t>
      </w:r>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UNIVERSITAS LANGLANGBUANA</w:t>
      </w:r>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BANDUNG</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 xml:space="preserve">(Huruf </w:t>
      </w:r>
      <w:r w:rsidRPr="006E40B7">
        <w:rPr>
          <w:rFonts w:ascii="Times New Roman" w:hAnsi="Times New Roman"/>
          <w:i/>
          <w:color w:val="000000"/>
          <w:sz w:val="20"/>
          <w:szCs w:val="20"/>
        </w:rPr>
        <w:t>Roman, font</w:t>
      </w:r>
      <w:r w:rsidRPr="00E13912">
        <w:rPr>
          <w:rFonts w:ascii="Times New Roman" w:hAnsi="Times New Roman"/>
          <w:color w:val="000000"/>
          <w:sz w:val="20"/>
          <w:szCs w:val="20"/>
        </w:rPr>
        <w:t xml:space="preserve"> 16)</w:t>
      </w: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Default="00CF4971">
      <w:pPr>
        <w:spacing w:after="0" w:line="240" w:lineRule="auto"/>
        <w:jc w:val="center"/>
        <w:rPr>
          <w:rFonts w:ascii="Times New Roman" w:hAnsi="Times New Roman"/>
          <w:color w:val="000000"/>
          <w:sz w:val="20"/>
          <w:szCs w:val="20"/>
        </w:rPr>
      </w:pPr>
    </w:p>
    <w:p w:rsidR="00EE7F12" w:rsidRDefault="00EE7F12">
      <w:pPr>
        <w:spacing w:after="0" w:line="240" w:lineRule="auto"/>
        <w:jc w:val="center"/>
        <w:rPr>
          <w:rFonts w:ascii="Times New Roman" w:hAnsi="Times New Roman"/>
          <w:color w:val="000000"/>
          <w:sz w:val="20"/>
          <w:szCs w:val="20"/>
        </w:rPr>
      </w:pPr>
    </w:p>
    <w:p w:rsidR="00EE7F12" w:rsidRPr="00E13912" w:rsidRDefault="00EE7F12">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20533F" w:rsidRPr="00E13912" w:rsidRDefault="0020533F">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JUDUL TESIS</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 xml:space="preserve">(Huruf </w:t>
      </w:r>
      <w:r w:rsidRPr="006E40B7">
        <w:rPr>
          <w:rFonts w:ascii="Times New Roman" w:hAnsi="Times New Roman"/>
          <w:i/>
          <w:color w:val="000000"/>
          <w:sz w:val="20"/>
          <w:szCs w:val="20"/>
        </w:rPr>
        <w:t>Roman font</w:t>
      </w:r>
      <w:r w:rsidRPr="00E13912">
        <w:rPr>
          <w:rFonts w:ascii="Times New Roman" w:hAnsi="Times New Roman"/>
          <w:color w:val="000000"/>
          <w:sz w:val="20"/>
          <w:szCs w:val="20"/>
        </w:rPr>
        <w:t xml:space="preserve"> 18)</w:t>
      </w: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Oleh</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Nama Mahasiswa</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Nomor Pokok Mahasiswa</w:t>
      </w:r>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color w:val="000000"/>
          <w:sz w:val="20"/>
          <w:szCs w:val="20"/>
        </w:rPr>
        <w:t xml:space="preserve">Huruf </w:t>
      </w:r>
      <w:r w:rsidRPr="006E40B7">
        <w:rPr>
          <w:rFonts w:ascii="Times New Roman" w:hAnsi="Times New Roman"/>
          <w:i/>
          <w:color w:val="000000"/>
          <w:sz w:val="20"/>
          <w:szCs w:val="20"/>
        </w:rPr>
        <w:t>Roman, font</w:t>
      </w:r>
      <w:r w:rsidRPr="00E13912">
        <w:rPr>
          <w:rFonts w:ascii="Times New Roman" w:hAnsi="Times New Roman"/>
          <w:color w:val="000000"/>
          <w:sz w:val="20"/>
          <w:szCs w:val="20"/>
        </w:rPr>
        <w:t xml:space="preserve"> 12</w:t>
      </w:r>
    </w:p>
    <w:p w:rsidR="00CF4971" w:rsidRDefault="00CF4971">
      <w:pPr>
        <w:spacing w:after="0" w:line="240" w:lineRule="auto"/>
        <w:jc w:val="center"/>
        <w:rPr>
          <w:rFonts w:ascii="Times New Roman" w:hAnsi="Times New Roman"/>
          <w:b/>
          <w:color w:val="000000"/>
          <w:sz w:val="20"/>
          <w:szCs w:val="20"/>
        </w:rPr>
      </w:pPr>
    </w:p>
    <w:p w:rsidR="00EE7F12" w:rsidRDefault="00EE7F12">
      <w:pPr>
        <w:spacing w:after="0" w:line="240" w:lineRule="auto"/>
        <w:jc w:val="center"/>
        <w:rPr>
          <w:rFonts w:ascii="Times New Roman" w:hAnsi="Times New Roman"/>
          <w:b/>
          <w:color w:val="000000"/>
          <w:sz w:val="20"/>
          <w:szCs w:val="20"/>
        </w:rPr>
      </w:pPr>
    </w:p>
    <w:p w:rsidR="00EE7F12" w:rsidRPr="00E13912" w:rsidRDefault="00EE7F12">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TESIS</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b/>
          <w:color w:val="000000"/>
          <w:sz w:val="20"/>
          <w:szCs w:val="20"/>
        </w:rPr>
        <w:t>(</w:t>
      </w:r>
      <w:r w:rsidRPr="00E13912">
        <w:rPr>
          <w:rFonts w:ascii="Times New Roman" w:hAnsi="Times New Roman"/>
          <w:color w:val="000000"/>
          <w:sz w:val="20"/>
          <w:szCs w:val="20"/>
        </w:rPr>
        <w:t xml:space="preserve">Huruf </w:t>
      </w:r>
      <w:r w:rsidRPr="006E40B7">
        <w:rPr>
          <w:rFonts w:ascii="Times New Roman" w:hAnsi="Times New Roman"/>
          <w:i/>
          <w:color w:val="000000"/>
          <w:sz w:val="20"/>
          <w:szCs w:val="20"/>
        </w:rPr>
        <w:t>Roman, font</w:t>
      </w:r>
      <w:r w:rsidRPr="00E13912">
        <w:rPr>
          <w:rFonts w:ascii="Times New Roman" w:hAnsi="Times New Roman"/>
          <w:color w:val="000000"/>
          <w:sz w:val="20"/>
          <w:szCs w:val="20"/>
        </w:rPr>
        <w:t xml:space="preserve"> 12)</w:t>
      </w:r>
    </w:p>
    <w:p w:rsidR="00CF4971" w:rsidRPr="00E13912" w:rsidRDefault="00CF4971">
      <w:pPr>
        <w:spacing w:after="0" w:line="240" w:lineRule="auto"/>
        <w:jc w:val="center"/>
        <w:rPr>
          <w:rFonts w:ascii="Times New Roman" w:hAnsi="Times New Roman"/>
          <w:color w:val="000000"/>
          <w:sz w:val="20"/>
          <w:szCs w:val="20"/>
        </w:rPr>
      </w:pPr>
      <w:proofErr w:type="gramStart"/>
      <w:r w:rsidRPr="00E13912">
        <w:rPr>
          <w:rFonts w:ascii="Times New Roman" w:hAnsi="Times New Roman"/>
          <w:color w:val="000000"/>
          <w:sz w:val="20"/>
          <w:szCs w:val="20"/>
        </w:rPr>
        <w:t>untuk</w:t>
      </w:r>
      <w:proofErr w:type="gramEnd"/>
      <w:r w:rsidRPr="00E13912">
        <w:rPr>
          <w:rFonts w:ascii="Times New Roman" w:hAnsi="Times New Roman"/>
          <w:color w:val="000000"/>
          <w:sz w:val="20"/>
          <w:szCs w:val="20"/>
        </w:rPr>
        <w:t xml:space="preserve"> memenuhi salah satu syarat ujian</w:t>
      </w:r>
    </w:p>
    <w:p w:rsidR="00CF4971" w:rsidRPr="00E13912" w:rsidRDefault="00CF4971">
      <w:pPr>
        <w:spacing w:after="0" w:line="240" w:lineRule="auto"/>
        <w:jc w:val="center"/>
        <w:rPr>
          <w:rFonts w:ascii="Times New Roman" w:hAnsi="Times New Roman"/>
          <w:color w:val="000000"/>
          <w:sz w:val="20"/>
          <w:szCs w:val="20"/>
        </w:rPr>
      </w:pPr>
      <w:proofErr w:type="gramStart"/>
      <w:r w:rsidRPr="00E13912">
        <w:rPr>
          <w:rFonts w:ascii="Times New Roman" w:hAnsi="Times New Roman"/>
          <w:color w:val="000000"/>
          <w:sz w:val="20"/>
          <w:szCs w:val="20"/>
        </w:rPr>
        <w:t>guna</w:t>
      </w:r>
      <w:proofErr w:type="gramEnd"/>
      <w:r w:rsidRPr="00E13912">
        <w:rPr>
          <w:rFonts w:ascii="Times New Roman" w:hAnsi="Times New Roman"/>
          <w:color w:val="000000"/>
          <w:sz w:val="20"/>
          <w:szCs w:val="20"/>
        </w:rPr>
        <w:t xml:space="preserve"> memperoleh gelar magister………….</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Program Pendidikan Magister Program Studi……..</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Bidang Kajian Utama………………………..</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w:t>
      </w:r>
      <w:proofErr w:type="gramStart"/>
      <w:r w:rsidRPr="00E13912">
        <w:rPr>
          <w:rFonts w:ascii="Times New Roman" w:hAnsi="Times New Roman"/>
          <w:color w:val="000000"/>
          <w:sz w:val="20"/>
          <w:szCs w:val="20"/>
        </w:rPr>
        <w:t>huruf</w:t>
      </w:r>
      <w:proofErr w:type="gramEnd"/>
      <w:r w:rsidRPr="00E13912">
        <w:rPr>
          <w:rFonts w:ascii="Times New Roman" w:hAnsi="Times New Roman"/>
          <w:color w:val="000000"/>
          <w:sz w:val="20"/>
          <w:szCs w:val="20"/>
        </w:rPr>
        <w:t xml:space="preserve"> </w:t>
      </w:r>
      <w:r w:rsidRPr="006E40B7">
        <w:rPr>
          <w:rFonts w:ascii="Times New Roman" w:hAnsi="Times New Roman"/>
          <w:i/>
          <w:color w:val="000000"/>
          <w:sz w:val="20"/>
          <w:szCs w:val="20"/>
        </w:rPr>
        <w:t>Roman, font</w:t>
      </w:r>
      <w:r w:rsidRPr="00E13912">
        <w:rPr>
          <w:rFonts w:ascii="Times New Roman" w:hAnsi="Times New Roman"/>
          <w:color w:val="000000"/>
          <w:sz w:val="20"/>
          <w:szCs w:val="20"/>
        </w:rPr>
        <w:t xml:space="preserve"> 10)</w:t>
      </w: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roofErr w:type="gramStart"/>
      <w:r w:rsidRPr="00E13912">
        <w:rPr>
          <w:rFonts w:ascii="Times New Roman" w:hAnsi="Times New Roman"/>
          <w:color w:val="000000"/>
          <w:sz w:val="20"/>
          <w:szCs w:val="20"/>
        </w:rPr>
        <w:t>Bandung,……………………………………..</w:t>
      </w:r>
      <w:proofErr w:type="gramEnd"/>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w:t>
      </w:r>
      <w:proofErr w:type="gramStart"/>
      <w:r w:rsidRPr="006E40B7">
        <w:rPr>
          <w:rFonts w:ascii="Times New Roman" w:hAnsi="Times New Roman"/>
          <w:i/>
          <w:color w:val="000000"/>
          <w:sz w:val="20"/>
          <w:szCs w:val="20"/>
        </w:rPr>
        <w:t>roman</w:t>
      </w:r>
      <w:proofErr w:type="gramEnd"/>
      <w:r w:rsidRPr="00E13912">
        <w:rPr>
          <w:rFonts w:ascii="Times New Roman" w:hAnsi="Times New Roman"/>
          <w:color w:val="000000"/>
          <w:sz w:val="20"/>
          <w:szCs w:val="20"/>
        </w:rPr>
        <w:t xml:space="preserve"> 10)</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 xml:space="preserve">Pembimbing </w:t>
      </w: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w:t>
      </w: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 xml:space="preserve">Mengetahui </w:t>
      </w: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Ketua Program Studi Teknik Informatika</w:t>
      </w: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p>
    <w:p w:rsidR="00CF4971" w:rsidRPr="00E13912" w:rsidRDefault="00CF4971">
      <w:pPr>
        <w:spacing w:after="0" w:line="240" w:lineRule="auto"/>
        <w:jc w:val="center"/>
        <w:rPr>
          <w:rFonts w:ascii="Times New Roman" w:hAnsi="Times New Roman"/>
          <w:color w:val="000000"/>
          <w:sz w:val="20"/>
          <w:szCs w:val="20"/>
        </w:rPr>
      </w:pPr>
      <w:r w:rsidRPr="00E13912">
        <w:rPr>
          <w:rFonts w:ascii="Times New Roman" w:hAnsi="Times New Roman"/>
          <w:color w:val="000000"/>
          <w:sz w:val="20"/>
          <w:szCs w:val="20"/>
        </w:rPr>
        <w:t>………………………………………</w:t>
      </w:r>
    </w:p>
    <w:p w:rsidR="00A658B4" w:rsidRPr="00E13912" w:rsidRDefault="00A658B4">
      <w:pPr>
        <w:spacing w:after="0" w:line="240" w:lineRule="auto"/>
        <w:ind w:left="270"/>
        <w:jc w:val="both"/>
        <w:rPr>
          <w:color w:val="000000"/>
          <w:sz w:val="20"/>
          <w:szCs w:val="20"/>
        </w:rPr>
      </w:pPr>
    </w:p>
    <w:p w:rsidR="00A658B4" w:rsidRPr="00E13912" w:rsidRDefault="00A658B4">
      <w:pPr>
        <w:spacing w:after="0" w:line="240" w:lineRule="auto"/>
        <w:ind w:left="270"/>
        <w:jc w:val="both"/>
        <w:rPr>
          <w:color w:val="000000"/>
          <w:sz w:val="20"/>
          <w:szCs w:val="20"/>
        </w:rPr>
      </w:pPr>
    </w:p>
    <w:p w:rsidR="00A658B4" w:rsidRPr="00E13912" w:rsidRDefault="00A658B4">
      <w:pPr>
        <w:spacing w:after="0" w:line="240" w:lineRule="auto"/>
        <w:ind w:left="270"/>
        <w:jc w:val="both"/>
        <w:rPr>
          <w:color w:val="000000"/>
          <w:sz w:val="20"/>
          <w:szCs w:val="20"/>
        </w:rPr>
      </w:pPr>
    </w:p>
    <w:p w:rsidR="00A658B4" w:rsidRPr="00E13912" w:rsidRDefault="00A658B4">
      <w:pPr>
        <w:spacing w:after="0" w:line="240" w:lineRule="auto"/>
        <w:ind w:left="270"/>
        <w:jc w:val="both"/>
        <w:rPr>
          <w:color w:val="000000"/>
          <w:sz w:val="20"/>
          <w:szCs w:val="20"/>
        </w:rPr>
      </w:pPr>
    </w:p>
    <w:p w:rsidR="00A658B4" w:rsidRDefault="00A658B4">
      <w:pPr>
        <w:spacing w:after="0" w:line="240" w:lineRule="auto"/>
        <w:ind w:left="270"/>
        <w:jc w:val="both"/>
        <w:rPr>
          <w:color w:val="000000"/>
          <w:sz w:val="20"/>
          <w:szCs w:val="20"/>
        </w:rPr>
      </w:pPr>
    </w:p>
    <w:p w:rsidR="00EE7F12" w:rsidRDefault="00EE7F12">
      <w:pPr>
        <w:spacing w:after="0" w:line="240" w:lineRule="auto"/>
        <w:ind w:left="270"/>
        <w:jc w:val="both"/>
        <w:rPr>
          <w:color w:val="000000"/>
          <w:sz w:val="20"/>
          <w:szCs w:val="20"/>
        </w:rPr>
      </w:pPr>
    </w:p>
    <w:p w:rsidR="00EE7F12" w:rsidRDefault="00EE7F12">
      <w:pPr>
        <w:spacing w:after="0" w:line="240" w:lineRule="auto"/>
        <w:ind w:left="270"/>
        <w:jc w:val="both"/>
        <w:rPr>
          <w:color w:val="000000"/>
          <w:sz w:val="20"/>
          <w:szCs w:val="20"/>
        </w:rPr>
      </w:pPr>
    </w:p>
    <w:p w:rsidR="00EE7F12" w:rsidRDefault="00EE7F12">
      <w:pPr>
        <w:spacing w:after="0" w:line="240" w:lineRule="auto"/>
        <w:ind w:left="270"/>
        <w:jc w:val="both"/>
        <w:rPr>
          <w:color w:val="000000"/>
          <w:sz w:val="20"/>
          <w:szCs w:val="20"/>
        </w:rPr>
      </w:pPr>
    </w:p>
    <w:p w:rsidR="00EE7F12" w:rsidRDefault="00EE7F12">
      <w:pPr>
        <w:spacing w:after="0" w:line="240" w:lineRule="auto"/>
        <w:ind w:left="270"/>
        <w:jc w:val="both"/>
        <w:rPr>
          <w:color w:val="000000"/>
          <w:sz w:val="20"/>
          <w:szCs w:val="20"/>
        </w:rPr>
      </w:pPr>
    </w:p>
    <w:p w:rsidR="00EE7F12" w:rsidRDefault="00EE7F12">
      <w:pPr>
        <w:spacing w:after="0" w:line="240" w:lineRule="auto"/>
        <w:ind w:left="270"/>
        <w:jc w:val="both"/>
        <w:rPr>
          <w:color w:val="000000"/>
          <w:sz w:val="20"/>
          <w:szCs w:val="20"/>
        </w:rPr>
      </w:pPr>
    </w:p>
    <w:p w:rsidR="00EE7F12" w:rsidRDefault="00EE7F12">
      <w:pPr>
        <w:spacing w:after="0" w:line="240" w:lineRule="auto"/>
        <w:ind w:left="270"/>
        <w:jc w:val="both"/>
        <w:rPr>
          <w:color w:val="000000"/>
          <w:sz w:val="20"/>
          <w:szCs w:val="20"/>
        </w:rPr>
      </w:pPr>
    </w:p>
    <w:p w:rsidR="00EE7F12" w:rsidRPr="00E13912" w:rsidRDefault="00EE7F12">
      <w:pPr>
        <w:spacing w:after="0" w:line="240" w:lineRule="auto"/>
        <w:ind w:left="270"/>
        <w:jc w:val="both"/>
        <w:rPr>
          <w:color w:val="000000"/>
          <w:sz w:val="20"/>
          <w:szCs w:val="20"/>
        </w:rPr>
      </w:pPr>
    </w:p>
    <w:p w:rsidR="00A658B4" w:rsidRPr="00E13912" w:rsidRDefault="00A658B4">
      <w:pPr>
        <w:spacing w:after="0" w:line="240" w:lineRule="auto"/>
        <w:ind w:left="270"/>
        <w:jc w:val="both"/>
        <w:rPr>
          <w:color w:val="000000"/>
          <w:sz w:val="20"/>
          <w:szCs w:val="20"/>
        </w:rPr>
      </w:pPr>
    </w:p>
    <w:p w:rsidR="00A658B4" w:rsidRPr="00E13912" w:rsidRDefault="00A658B4">
      <w:pPr>
        <w:spacing w:after="0" w:line="240" w:lineRule="auto"/>
        <w:ind w:left="270"/>
        <w:jc w:val="both"/>
        <w:rPr>
          <w:color w:val="000000"/>
          <w:sz w:val="20"/>
          <w:szCs w:val="20"/>
        </w:rPr>
      </w:pPr>
    </w:p>
    <w:p w:rsidR="00CF4971" w:rsidRPr="00E13912" w:rsidRDefault="00CF4971">
      <w:pPr>
        <w:spacing w:after="0" w:line="240" w:lineRule="auto"/>
        <w:ind w:left="270"/>
        <w:jc w:val="both"/>
        <w:rPr>
          <w:color w:val="000000"/>
          <w:sz w:val="20"/>
          <w:szCs w:val="20"/>
        </w:rPr>
      </w:pPr>
    </w:p>
    <w:p w:rsidR="00CF4971" w:rsidRPr="00E13912" w:rsidRDefault="00502A94">
      <w:pPr>
        <w:spacing w:after="0" w:line="240" w:lineRule="auto"/>
        <w:ind w:left="270"/>
        <w:jc w:val="both"/>
        <w:rPr>
          <w:color w:val="000000"/>
          <w:sz w:val="20"/>
          <w:szCs w:val="20"/>
        </w:rPr>
      </w:pPr>
      <w:r>
        <w:rPr>
          <w:color w:val="000000"/>
          <w:sz w:val="20"/>
          <w:szCs w:val="20"/>
        </w:rPr>
        <w:pict>
          <v:rect id="_x0000_s1046" style="position:absolute;left:0;text-align:left;margin-left:4.8pt;margin-top:.6pt;width:321.6pt;height:413.55pt;z-index:251657728">
            <v:textbox>
              <w:txbxContent>
                <w:p w:rsidR="00502A94" w:rsidRDefault="00502A94"/>
                <w:p w:rsidR="00502A94" w:rsidRDefault="00502A94">
                  <w:pPr>
                    <w:rPr>
                      <w:b/>
                    </w:rPr>
                  </w:pPr>
                  <w:r>
                    <w:tab/>
                  </w:r>
                  <w:r>
                    <w:tab/>
                  </w:r>
                  <w:r>
                    <w:tab/>
                  </w:r>
                  <w:r>
                    <w:tab/>
                  </w:r>
                  <w:r>
                    <w:tab/>
                    <w:t xml:space="preserve">    </w:t>
                  </w:r>
                  <w:r>
                    <w:rPr>
                      <w:b/>
                    </w:rPr>
                    <w:t>4CM</w:t>
                  </w:r>
                </w:p>
                <w:p w:rsidR="00502A94" w:rsidRDefault="00502A94"/>
                <w:p w:rsidR="00502A94" w:rsidRDefault="00502A94"/>
                <w:p w:rsidR="00502A94" w:rsidRDefault="00502A94"/>
                <w:p w:rsidR="00502A94" w:rsidRDefault="00502A94">
                  <w:pPr>
                    <w:rPr>
                      <w:b/>
                    </w:rPr>
                  </w:pPr>
                </w:p>
                <w:p w:rsidR="00502A94" w:rsidRDefault="00502A94">
                  <w:pPr>
                    <w:rPr>
                      <w:b/>
                    </w:rPr>
                  </w:pPr>
                </w:p>
                <w:p w:rsidR="00502A94" w:rsidRDefault="00502A94">
                  <w:pPr>
                    <w:rPr>
                      <w:b/>
                    </w:rPr>
                  </w:pPr>
                  <w:r>
                    <w:rPr>
                      <w:b/>
                    </w:rPr>
                    <w:t xml:space="preserve">        4 CM</w:t>
                  </w:r>
                  <w:r>
                    <w:rPr>
                      <w:b/>
                    </w:rPr>
                    <w:tab/>
                  </w:r>
                  <w:r>
                    <w:rPr>
                      <w:b/>
                    </w:rPr>
                    <w:tab/>
                  </w:r>
                  <w:r>
                    <w:rPr>
                      <w:b/>
                    </w:rPr>
                    <w:tab/>
                  </w:r>
                  <w:r>
                    <w:rPr>
                      <w:b/>
                    </w:rPr>
                    <w:tab/>
                  </w:r>
                  <w:r>
                    <w:rPr>
                      <w:b/>
                    </w:rPr>
                    <w:tab/>
                  </w:r>
                  <w:r>
                    <w:rPr>
                      <w:b/>
                    </w:rPr>
                    <w:tab/>
                  </w:r>
                  <w:r>
                    <w:rPr>
                      <w:b/>
                    </w:rPr>
                    <w:tab/>
                  </w:r>
                  <w:r>
                    <w:rPr>
                      <w:b/>
                    </w:rPr>
                    <w:tab/>
                    <w:t xml:space="preserve">                        2,5CM</w:t>
                  </w:r>
                  <w:r>
                    <w:rPr>
                      <w:b/>
                    </w:rPr>
                    <w:tab/>
                  </w:r>
                  <w:r>
                    <w:rPr>
                      <w:b/>
                    </w:rPr>
                    <w:tab/>
                  </w:r>
                  <w:r>
                    <w:rPr>
                      <w:b/>
                    </w:rPr>
                    <w:tab/>
                  </w:r>
                  <w:r>
                    <w:rPr>
                      <w:b/>
                    </w:rPr>
                    <w:tab/>
                  </w:r>
                  <w:r>
                    <w:rPr>
                      <w:b/>
                    </w:rPr>
                    <w:tab/>
                  </w:r>
                  <w:r>
                    <w:rPr>
                      <w:b/>
                    </w:rPr>
                    <w:tab/>
                  </w:r>
                  <w:r>
                    <w:rPr>
                      <w:b/>
                    </w:rPr>
                    <w:tab/>
                  </w:r>
                  <w:r>
                    <w:rPr>
                      <w:b/>
                    </w:rPr>
                    <w:tab/>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502A94" w:rsidRDefault="00502A94">
                  <w:pPr>
                    <w:rPr>
                      <w:b/>
                    </w:rPr>
                  </w:pPr>
                </w:p>
                <w:p w:rsidR="00502A94" w:rsidRDefault="00502A94">
                  <w:pPr>
                    <w:rPr>
                      <w:b/>
                    </w:rPr>
                  </w:pPr>
                </w:p>
                <w:p w:rsidR="00502A94" w:rsidRDefault="00502A94">
                  <w:pPr>
                    <w:rPr>
                      <w:b/>
                    </w:rPr>
                  </w:pPr>
                </w:p>
                <w:p w:rsidR="00502A94" w:rsidRDefault="00502A94">
                  <w:pPr>
                    <w:rPr>
                      <w:b/>
                    </w:rPr>
                  </w:pPr>
                </w:p>
                <w:p w:rsidR="00502A94" w:rsidRDefault="00502A94">
                  <w:pPr>
                    <w:rPr>
                      <w:b/>
                    </w:rPr>
                  </w:pPr>
                  <w:r>
                    <w:rPr>
                      <w:b/>
                    </w:rPr>
                    <w:tab/>
                  </w:r>
                  <w:r>
                    <w:rPr>
                      <w:b/>
                    </w:rPr>
                    <w:tab/>
                  </w:r>
                  <w:r>
                    <w:rPr>
                      <w:b/>
                    </w:rPr>
                    <w:tab/>
                  </w:r>
                  <w:r>
                    <w:rPr>
                      <w:b/>
                    </w:rPr>
                    <w:tab/>
                  </w:r>
                  <w:r>
                    <w:rPr>
                      <w:b/>
                    </w:rPr>
                    <w:tab/>
                  </w:r>
                </w:p>
                <w:p w:rsidR="00502A94" w:rsidRDefault="00502A94">
                  <w:pPr>
                    <w:rPr>
                      <w:b/>
                    </w:rPr>
                  </w:pPr>
                  <w:r>
                    <w:rPr>
                      <w:b/>
                    </w:rPr>
                    <w:t xml:space="preserve">                                                3 CM</w:t>
                  </w:r>
                </w:p>
              </w:txbxContent>
            </v:textbox>
          </v:rect>
        </w:pict>
      </w:r>
    </w:p>
    <w:p w:rsidR="00CF4971" w:rsidRPr="00E13912" w:rsidRDefault="00CF4971">
      <w:pPr>
        <w:spacing w:after="0" w:line="240" w:lineRule="auto"/>
        <w:ind w:left="270"/>
        <w:jc w:val="both"/>
        <w:rPr>
          <w:color w:val="000000"/>
          <w:sz w:val="20"/>
          <w:szCs w:val="20"/>
        </w:rPr>
      </w:pPr>
    </w:p>
    <w:p w:rsidR="00CF4971" w:rsidRPr="00E13912" w:rsidRDefault="00502A94">
      <w:pPr>
        <w:spacing w:after="0" w:line="240" w:lineRule="auto"/>
        <w:ind w:left="270"/>
        <w:jc w:val="both"/>
        <w:rPr>
          <w:color w:val="000000"/>
          <w:sz w:val="20"/>
          <w:szCs w:val="20"/>
        </w:rPr>
      </w:pPr>
      <w:r>
        <w:rPr>
          <w:noProof/>
          <w:color w:val="000000"/>
          <w:sz w:val="20"/>
          <w:szCs w:val="20"/>
        </w:rPr>
        <w:pict>
          <v:shape id="_x0000_s1054" type="#_x0000_t32" style="position:absolute;left:0;text-align:left;margin-left:167.9pt;margin-top:2.95pt;width:0;height:16.9pt;z-index:251667968" o:connectortype="straight" strokecolor="#739cc3" strokeweight="1.25pt"/>
        </w:pict>
      </w:r>
    </w:p>
    <w:p w:rsidR="00CF4971" w:rsidRPr="00E13912" w:rsidRDefault="00502A94">
      <w:pPr>
        <w:spacing w:after="0" w:line="240" w:lineRule="auto"/>
        <w:ind w:left="270"/>
        <w:jc w:val="both"/>
        <w:rPr>
          <w:color w:val="000000"/>
          <w:sz w:val="20"/>
          <w:szCs w:val="20"/>
        </w:rPr>
      </w:pPr>
      <w:r>
        <w:rPr>
          <w:color w:val="000000"/>
          <w:sz w:val="20"/>
          <w:szCs w:val="20"/>
        </w:rPr>
        <w:pict>
          <v:rect id="_x0000_s1051" style="position:absolute;left:0;text-align:left;margin-left:64.55pt;margin-top:7.65pt;width:209.35pt;height:312.6pt;z-index:251662848"/>
        </w:pict>
      </w:r>
    </w:p>
    <w:p w:rsidR="00CF4971" w:rsidRPr="00E13912" w:rsidRDefault="00CF4971">
      <w:pPr>
        <w:spacing w:after="0" w:line="240" w:lineRule="auto"/>
        <w:ind w:left="270"/>
        <w:jc w:val="both"/>
        <w:rPr>
          <w:color w:val="000000"/>
          <w:sz w:val="20"/>
          <w:szCs w:val="20"/>
        </w:rPr>
      </w:pPr>
    </w:p>
    <w:p w:rsidR="00CF4971" w:rsidRPr="00E13912" w:rsidRDefault="00CF4971">
      <w:pPr>
        <w:spacing w:after="0" w:line="240" w:lineRule="auto"/>
        <w:ind w:left="270"/>
        <w:jc w:val="both"/>
        <w:rPr>
          <w:color w:val="000000"/>
          <w:sz w:val="20"/>
          <w:szCs w:val="20"/>
        </w:rPr>
      </w:pPr>
    </w:p>
    <w:p w:rsidR="00CF4971" w:rsidRPr="00E13912" w:rsidRDefault="00CF4971">
      <w:pPr>
        <w:spacing w:after="0" w:line="240" w:lineRule="auto"/>
        <w:ind w:left="270"/>
        <w:jc w:val="both"/>
        <w:rPr>
          <w:color w:val="000000"/>
          <w:sz w:val="20"/>
          <w:szCs w:val="20"/>
        </w:rPr>
      </w:pPr>
    </w:p>
    <w:p w:rsidR="00CF4971" w:rsidRPr="00E13912" w:rsidRDefault="00CF4971">
      <w:pPr>
        <w:spacing w:after="0" w:line="240" w:lineRule="auto"/>
        <w:ind w:left="270"/>
        <w:jc w:val="both"/>
        <w:rPr>
          <w:color w:val="000000"/>
          <w:sz w:val="20"/>
          <w:szCs w:val="20"/>
        </w:rPr>
      </w:pPr>
    </w:p>
    <w:p w:rsidR="00CF4971" w:rsidRPr="00E13912" w:rsidRDefault="00CF4971">
      <w:pPr>
        <w:spacing w:after="0" w:line="240" w:lineRule="auto"/>
        <w:ind w:left="270"/>
        <w:jc w:val="both"/>
        <w:rPr>
          <w:color w:val="000000"/>
          <w:sz w:val="20"/>
          <w:szCs w:val="20"/>
        </w:rPr>
      </w:pPr>
    </w:p>
    <w:p w:rsidR="00CF4971" w:rsidRPr="00E13912" w:rsidRDefault="00CF4971">
      <w:pPr>
        <w:spacing w:after="0" w:line="240" w:lineRule="auto"/>
        <w:ind w:left="270"/>
        <w:jc w:val="both"/>
        <w:rPr>
          <w:color w:val="000000"/>
          <w:sz w:val="20"/>
          <w:szCs w:val="20"/>
        </w:rPr>
      </w:pPr>
    </w:p>
    <w:p w:rsidR="00CF4971" w:rsidRPr="00E13912" w:rsidRDefault="00CF4971">
      <w:pPr>
        <w:spacing w:after="0" w:line="240" w:lineRule="auto"/>
        <w:ind w:left="270"/>
        <w:jc w:val="both"/>
        <w:rPr>
          <w:color w:val="000000"/>
          <w:sz w:val="20"/>
          <w:szCs w:val="20"/>
        </w:rPr>
      </w:pPr>
    </w:p>
    <w:p w:rsidR="00CF4971" w:rsidRPr="00E13912" w:rsidRDefault="00CF4971">
      <w:pPr>
        <w:spacing w:after="0" w:line="240" w:lineRule="auto"/>
        <w:ind w:left="270"/>
        <w:jc w:val="both"/>
        <w:rPr>
          <w:color w:val="000000"/>
          <w:sz w:val="20"/>
          <w:szCs w:val="20"/>
        </w:rPr>
      </w:pPr>
    </w:p>
    <w:p w:rsidR="00CF4971" w:rsidRPr="00E13912" w:rsidRDefault="00CF4971">
      <w:pPr>
        <w:spacing w:after="0" w:line="240" w:lineRule="auto"/>
        <w:ind w:left="270"/>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502A94">
      <w:pPr>
        <w:spacing w:after="0" w:line="240" w:lineRule="auto"/>
        <w:jc w:val="both"/>
        <w:rPr>
          <w:color w:val="000000"/>
          <w:sz w:val="20"/>
          <w:szCs w:val="20"/>
        </w:rPr>
      </w:pPr>
      <w:r>
        <w:rPr>
          <w:noProof/>
          <w:color w:val="000000"/>
          <w:sz w:val="20"/>
          <w:szCs w:val="20"/>
        </w:rPr>
        <w:pict>
          <v:shape id="_x0000_s1056" type="#_x0000_t32" style="position:absolute;left:0;text-align:left;margin-left:273.9pt;margin-top:9.5pt;width:20.5pt;height:0;z-index:251670016" o:connectortype="straight" strokecolor="#739cc3" strokeweight="1.25pt"/>
        </w:pict>
      </w:r>
      <w:r>
        <w:rPr>
          <w:noProof/>
          <w:color w:val="000000"/>
          <w:sz w:val="20"/>
          <w:szCs w:val="20"/>
        </w:rPr>
        <w:pict>
          <v:shape id="_x0000_s1055" type="#_x0000_t32" style="position:absolute;left:0;text-align:left;margin-left:47.9pt;margin-top:9.5pt;width:16.65pt;height:0;z-index:251668992" o:connectortype="straight" strokecolor="#739cc3" strokeweight="1.25pt"/>
        </w:pict>
      </w: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502A94">
      <w:pPr>
        <w:spacing w:after="0" w:line="240" w:lineRule="auto"/>
        <w:jc w:val="both"/>
        <w:rPr>
          <w:color w:val="000000"/>
          <w:sz w:val="20"/>
          <w:szCs w:val="20"/>
        </w:rPr>
      </w:pPr>
      <w:r>
        <w:rPr>
          <w:color w:val="000000"/>
          <w:sz w:val="20"/>
          <w:szCs w:val="20"/>
        </w:rPr>
        <w:pict>
          <v:shape id="_x0000_s1049" type="#_x0000_t32" style="position:absolute;left:0;text-align:left;margin-left:199.35pt;margin-top:6.25pt;width:.05pt;height:24.75pt;z-index:251660800" o:connectortype="straight"/>
        </w:pict>
      </w: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CF4971">
      <w:pPr>
        <w:spacing w:after="0" w:line="240" w:lineRule="auto"/>
        <w:jc w:val="both"/>
        <w:rPr>
          <w:color w:val="000000"/>
          <w:sz w:val="20"/>
          <w:szCs w:val="20"/>
        </w:rPr>
      </w:pPr>
    </w:p>
    <w:p w:rsidR="00CF4971" w:rsidRPr="00E13912" w:rsidRDefault="00502A94">
      <w:pPr>
        <w:spacing w:after="0" w:line="240" w:lineRule="auto"/>
        <w:jc w:val="both"/>
        <w:rPr>
          <w:color w:val="000000"/>
          <w:sz w:val="20"/>
          <w:szCs w:val="20"/>
        </w:rPr>
      </w:pPr>
      <w:r>
        <w:rPr>
          <w:noProof/>
          <w:color w:val="000000"/>
          <w:sz w:val="20"/>
          <w:szCs w:val="20"/>
        </w:rPr>
        <w:pict>
          <v:shape id="_x0000_s1057" type="#_x0000_t32" style="position:absolute;left:0;text-align:left;margin-left:167.9pt;margin-top:2.9pt;width:0;height:20pt;z-index:251671040" o:connectortype="straight" strokecolor="#739cc3" strokeweight="1.25pt"/>
        </w:pict>
      </w:r>
    </w:p>
    <w:p w:rsidR="00CF4971" w:rsidRPr="00E13912" w:rsidRDefault="00CF4971">
      <w:pPr>
        <w:spacing w:after="0" w:line="240" w:lineRule="auto"/>
        <w:jc w:val="center"/>
        <w:rPr>
          <w:rFonts w:ascii="Times New Roman" w:hAnsi="Times New Roman"/>
          <w:b/>
          <w:color w:val="000000"/>
          <w:sz w:val="20"/>
          <w:szCs w:val="20"/>
        </w:rPr>
      </w:pPr>
    </w:p>
    <w:p w:rsidR="00A658B4" w:rsidRPr="00E13912" w:rsidRDefault="00A658B4">
      <w:pPr>
        <w:spacing w:after="0" w:line="240" w:lineRule="auto"/>
        <w:jc w:val="center"/>
        <w:rPr>
          <w:rFonts w:ascii="Times New Roman" w:hAnsi="Times New Roman"/>
          <w:b/>
          <w:color w:val="000000"/>
          <w:sz w:val="20"/>
          <w:szCs w:val="20"/>
        </w:rPr>
      </w:pPr>
    </w:p>
    <w:p w:rsidR="00A658B4" w:rsidRPr="00E13912" w:rsidRDefault="00A658B4">
      <w:pPr>
        <w:spacing w:after="0" w:line="240" w:lineRule="auto"/>
        <w:jc w:val="center"/>
        <w:rPr>
          <w:rFonts w:ascii="Times New Roman" w:hAnsi="Times New Roman"/>
          <w:b/>
          <w:color w:val="000000"/>
          <w:sz w:val="20"/>
          <w:szCs w:val="20"/>
        </w:rPr>
      </w:pPr>
    </w:p>
    <w:p w:rsidR="00A658B4" w:rsidRPr="00E13912" w:rsidRDefault="00A658B4">
      <w:pPr>
        <w:spacing w:after="0" w:line="240" w:lineRule="auto"/>
        <w:jc w:val="center"/>
        <w:rPr>
          <w:rFonts w:ascii="Times New Roman" w:hAnsi="Times New Roman"/>
          <w:b/>
          <w:color w:val="000000"/>
          <w:sz w:val="20"/>
          <w:szCs w:val="20"/>
        </w:rPr>
      </w:pPr>
    </w:p>
    <w:p w:rsidR="00A658B4" w:rsidRPr="00E13912" w:rsidRDefault="00A658B4">
      <w:pPr>
        <w:spacing w:after="0" w:line="240" w:lineRule="auto"/>
        <w:jc w:val="center"/>
        <w:rPr>
          <w:rFonts w:ascii="Times New Roman" w:hAnsi="Times New Roman"/>
          <w:b/>
          <w:color w:val="000000"/>
          <w:sz w:val="20"/>
          <w:szCs w:val="20"/>
        </w:rPr>
      </w:pPr>
    </w:p>
    <w:p w:rsidR="00A658B4" w:rsidRPr="00E13912" w:rsidRDefault="00A658B4">
      <w:pPr>
        <w:spacing w:after="0" w:line="240" w:lineRule="auto"/>
        <w:jc w:val="center"/>
        <w:rPr>
          <w:rFonts w:ascii="Times New Roman" w:hAnsi="Times New Roman"/>
          <w:b/>
          <w:color w:val="000000"/>
          <w:sz w:val="20"/>
          <w:szCs w:val="20"/>
        </w:rPr>
      </w:pPr>
    </w:p>
    <w:p w:rsidR="00A658B4" w:rsidRPr="00E13912" w:rsidRDefault="00A658B4">
      <w:pPr>
        <w:spacing w:after="0" w:line="240" w:lineRule="auto"/>
        <w:jc w:val="center"/>
        <w:rPr>
          <w:rFonts w:ascii="Times New Roman" w:hAnsi="Times New Roman"/>
          <w:b/>
          <w:color w:val="000000"/>
          <w:sz w:val="20"/>
          <w:szCs w:val="20"/>
        </w:rPr>
      </w:pPr>
    </w:p>
    <w:p w:rsidR="00A658B4" w:rsidRPr="00E13912" w:rsidRDefault="00A658B4">
      <w:pPr>
        <w:spacing w:after="0" w:line="240" w:lineRule="auto"/>
        <w:jc w:val="center"/>
        <w:rPr>
          <w:rFonts w:ascii="Times New Roman" w:hAnsi="Times New Roman"/>
          <w:b/>
          <w:color w:val="000000"/>
          <w:sz w:val="20"/>
          <w:szCs w:val="20"/>
        </w:rPr>
      </w:pPr>
    </w:p>
    <w:p w:rsidR="00A658B4" w:rsidRPr="00E13912" w:rsidRDefault="00A658B4">
      <w:pPr>
        <w:spacing w:after="0" w:line="240" w:lineRule="auto"/>
        <w:jc w:val="center"/>
        <w:rPr>
          <w:rFonts w:ascii="Times New Roman" w:hAnsi="Times New Roman"/>
          <w:b/>
          <w:color w:val="000000"/>
          <w:sz w:val="20"/>
          <w:szCs w:val="20"/>
        </w:rPr>
      </w:pPr>
    </w:p>
    <w:p w:rsidR="00A658B4" w:rsidRPr="00E13912" w:rsidRDefault="00A658B4">
      <w:pPr>
        <w:spacing w:after="0" w:line="240" w:lineRule="auto"/>
        <w:jc w:val="center"/>
        <w:rPr>
          <w:rFonts w:ascii="Times New Roman" w:hAnsi="Times New Roman"/>
          <w:b/>
          <w:color w:val="000000"/>
          <w:sz w:val="20"/>
          <w:szCs w:val="20"/>
        </w:rPr>
      </w:pPr>
    </w:p>
    <w:p w:rsidR="00A658B4" w:rsidRPr="00E13912" w:rsidRDefault="00A658B4">
      <w:pPr>
        <w:spacing w:after="0" w:line="240" w:lineRule="auto"/>
        <w:jc w:val="center"/>
        <w:rPr>
          <w:rFonts w:ascii="Times New Roman" w:hAnsi="Times New Roman"/>
          <w:b/>
          <w:color w:val="000000"/>
          <w:sz w:val="20"/>
          <w:szCs w:val="20"/>
        </w:rPr>
      </w:pPr>
    </w:p>
    <w:p w:rsidR="00A658B4" w:rsidRDefault="00A658B4">
      <w:pPr>
        <w:spacing w:after="0" w:line="240" w:lineRule="auto"/>
        <w:jc w:val="center"/>
        <w:rPr>
          <w:rFonts w:ascii="Times New Roman" w:hAnsi="Times New Roman"/>
          <w:b/>
          <w:color w:val="000000"/>
          <w:sz w:val="20"/>
          <w:szCs w:val="20"/>
        </w:rPr>
      </w:pPr>
    </w:p>
    <w:p w:rsidR="00A658B4" w:rsidRPr="006D48AD" w:rsidRDefault="00A658B4" w:rsidP="006D48AD">
      <w:pPr>
        <w:spacing w:after="0" w:line="240" w:lineRule="auto"/>
        <w:rPr>
          <w:rFonts w:ascii="Times New Roman" w:hAnsi="Times New Roman"/>
          <w:b/>
          <w:color w:val="000000"/>
          <w:sz w:val="20"/>
          <w:szCs w:val="20"/>
          <w:lang w:val="id-ID"/>
        </w:rPr>
      </w:pPr>
    </w:p>
    <w:p w:rsidR="00CF4971" w:rsidRPr="00E13912" w:rsidRDefault="0068002E">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lastRenderedPageBreak/>
        <w:t>BAB V</w:t>
      </w: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r w:rsidRPr="00E13912">
        <w:rPr>
          <w:rFonts w:ascii="Times New Roman" w:hAnsi="Times New Roman"/>
          <w:b/>
          <w:color w:val="000000"/>
          <w:sz w:val="20"/>
          <w:szCs w:val="20"/>
        </w:rPr>
        <w:t>PENUTUP</w:t>
      </w:r>
    </w:p>
    <w:p w:rsidR="00D75738" w:rsidRPr="00E13912" w:rsidRDefault="00D75738" w:rsidP="00D75738">
      <w:pPr>
        <w:spacing w:after="0" w:line="240" w:lineRule="auto"/>
        <w:rPr>
          <w:rFonts w:ascii="Times New Roman" w:hAnsi="Times New Roman"/>
          <w:b/>
          <w:color w:val="000000"/>
          <w:sz w:val="20"/>
          <w:szCs w:val="20"/>
        </w:rPr>
      </w:pPr>
    </w:p>
    <w:p w:rsidR="00D75738" w:rsidRPr="00E13912" w:rsidRDefault="00D75738" w:rsidP="00D75738">
      <w:pPr>
        <w:spacing w:after="0" w:line="240" w:lineRule="auto"/>
        <w:rPr>
          <w:rFonts w:ascii="Times New Roman" w:hAnsi="Times New Roman"/>
          <w:b/>
          <w:color w:val="000000"/>
          <w:sz w:val="20"/>
          <w:szCs w:val="20"/>
        </w:rPr>
      </w:pPr>
    </w:p>
    <w:p w:rsidR="00D75738" w:rsidRPr="00E13912" w:rsidRDefault="00FD23DE" w:rsidP="00FD23DE">
      <w:p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 xml:space="preserve">Demikian buku </w:t>
      </w:r>
      <w:proofErr w:type="gramStart"/>
      <w:r w:rsidRPr="00E13912">
        <w:rPr>
          <w:rFonts w:ascii="Times New Roman" w:hAnsi="Times New Roman"/>
          <w:color w:val="000000"/>
          <w:sz w:val="20"/>
          <w:szCs w:val="20"/>
        </w:rPr>
        <w:t>pedoman  penyelenggaraan</w:t>
      </w:r>
      <w:proofErr w:type="gramEnd"/>
      <w:r w:rsidRPr="00E13912">
        <w:rPr>
          <w:rFonts w:ascii="Times New Roman" w:hAnsi="Times New Roman"/>
          <w:color w:val="000000"/>
          <w:sz w:val="20"/>
          <w:szCs w:val="20"/>
        </w:rPr>
        <w:t xml:space="preserve"> akademik yang terdiri dari berbagai peraturan akademik, kurikulum dalam proses pendidikan di lingkungan Program Pascasarjana Universitas Langlangbuana. </w:t>
      </w:r>
      <w:proofErr w:type="gramStart"/>
      <w:r w:rsidRPr="00E13912">
        <w:rPr>
          <w:rFonts w:ascii="Times New Roman" w:hAnsi="Times New Roman"/>
          <w:color w:val="000000"/>
          <w:sz w:val="20"/>
          <w:szCs w:val="20"/>
        </w:rPr>
        <w:t>Dimana terdapat empat program studi magister yakni Magister Ilmu Pemerintahan, Magister Ilmu Hukum, Magister Manajemen dan Magister Teknik Informatika.</w:t>
      </w:r>
      <w:proofErr w:type="gramEnd"/>
    </w:p>
    <w:p w:rsidR="00FD23DE" w:rsidRPr="00E13912" w:rsidRDefault="00FD23DE" w:rsidP="00FD23DE">
      <w:pPr>
        <w:spacing w:after="0" w:line="240" w:lineRule="auto"/>
        <w:jc w:val="both"/>
        <w:rPr>
          <w:rFonts w:ascii="Times New Roman" w:hAnsi="Times New Roman"/>
          <w:color w:val="000000"/>
          <w:sz w:val="20"/>
          <w:szCs w:val="20"/>
        </w:rPr>
      </w:pPr>
    </w:p>
    <w:p w:rsidR="00FD23DE" w:rsidRPr="00E13912" w:rsidRDefault="00FD23DE" w:rsidP="00FD23DE">
      <w:pPr>
        <w:spacing w:after="0" w:line="240" w:lineRule="auto"/>
        <w:jc w:val="both"/>
        <w:rPr>
          <w:rFonts w:ascii="Times New Roman" w:hAnsi="Times New Roman"/>
          <w:color w:val="000000"/>
          <w:sz w:val="20"/>
          <w:szCs w:val="20"/>
        </w:rPr>
      </w:pPr>
      <w:proofErr w:type="gramStart"/>
      <w:r w:rsidRPr="00E13912">
        <w:rPr>
          <w:rFonts w:ascii="Times New Roman" w:hAnsi="Times New Roman"/>
          <w:color w:val="000000"/>
          <w:sz w:val="20"/>
          <w:szCs w:val="20"/>
        </w:rPr>
        <w:t>Buku ini menjadi pedoman dan wajib dilaksanakan di lingkungan Program Studi yang ada di Program Pascasarjana Universitas Langlangbuana.</w:t>
      </w:r>
      <w:proofErr w:type="gramEnd"/>
      <w:r w:rsidRPr="00E13912">
        <w:rPr>
          <w:rFonts w:ascii="Times New Roman" w:hAnsi="Times New Roman"/>
          <w:color w:val="000000"/>
          <w:sz w:val="20"/>
          <w:szCs w:val="20"/>
        </w:rPr>
        <w:t xml:space="preserve"> </w:t>
      </w:r>
    </w:p>
    <w:p w:rsidR="00FD23DE" w:rsidRPr="00E13912" w:rsidRDefault="00FD23DE" w:rsidP="00FD23DE">
      <w:pPr>
        <w:spacing w:after="0" w:line="240" w:lineRule="auto"/>
        <w:jc w:val="both"/>
        <w:rPr>
          <w:rFonts w:ascii="Times New Roman" w:hAnsi="Times New Roman"/>
          <w:color w:val="000000"/>
          <w:sz w:val="20"/>
          <w:szCs w:val="20"/>
        </w:rPr>
      </w:pPr>
    </w:p>
    <w:p w:rsidR="00FD23DE" w:rsidRPr="00E13912" w:rsidRDefault="00FD23DE" w:rsidP="00FD23DE">
      <w:pPr>
        <w:spacing w:after="0" w:line="240" w:lineRule="auto"/>
        <w:jc w:val="both"/>
        <w:rPr>
          <w:rFonts w:ascii="Times New Roman" w:hAnsi="Times New Roman"/>
          <w:color w:val="000000"/>
          <w:sz w:val="20"/>
          <w:szCs w:val="20"/>
        </w:rPr>
      </w:pPr>
      <w:proofErr w:type="gramStart"/>
      <w:r w:rsidRPr="00E13912">
        <w:rPr>
          <w:rFonts w:ascii="Times New Roman" w:hAnsi="Times New Roman"/>
          <w:color w:val="000000"/>
          <w:sz w:val="20"/>
          <w:szCs w:val="20"/>
        </w:rPr>
        <w:t>Terima kasih kepada semua pihak yang telah membantu dalam penyusunan buku pedoman penyelenggaraan pendidikan ini.</w:t>
      </w:r>
      <w:proofErr w:type="gramEnd"/>
    </w:p>
    <w:p w:rsidR="00FD23DE" w:rsidRPr="00E13912" w:rsidRDefault="00FD23DE" w:rsidP="00FD23DE">
      <w:pPr>
        <w:spacing w:after="0" w:line="240" w:lineRule="auto"/>
        <w:jc w:val="both"/>
        <w:rPr>
          <w:rFonts w:ascii="Times New Roman" w:hAnsi="Times New Roman"/>
          <w:color w:val="000000"/>
          <w:sz w:val="20"/>
          <w:szCs w:val="20"/>
        </w:rPr>
      </w:pPr>
    </w:p>
    <w:p w:rsidR="00FD23DE" w:rsidRPr="00E13912" w:rsidRDefault="00FD23DE" w:rsidP="00FD23DE">
      <w:pPr>
        <w:spacing w:after="0" w:line="240" w:lineRule="auto"/>
        <w:jc w:val="both"/>
        <w:rPr>
          <w:rFonts w:ascii="Times New Roman" w:hAnsi="Times New Roman"/>
          <w:color w:val="000000"/>
          <w:sz w:val="20"/>
          <w:szCs w:val="20"/>
        </w:rPr>
      </w:pPr>
      <w:r w:rsidRPr="00E13912">
        <w:rPr>
          <w:rFonts w:ascii="Times New Roman" w:hAnsi="Times New Roman"/>
          <w:color w:val="000000"/>
          <w:sz w:val="20"/>
          <w:szCs w:val="20"/>
        </w:rPr>
        <w:t>Semoga berguna dan bermanfaat bagi kita semua khususnya insan akademik pengelola, dosen dan mahasiswa Program Pascasarjana Universitas Langlangbuana</w:t>
      </w: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rsidP="00D75738">
      <w:pPr>
        <w:spacing w:after="0" w:line="240" w:lineRule="auto"/>
        <w:rPr>
          <w:rFonts w:ascii="Times New Roman" w:hAnsi="Times New Roman"/>
          <w:b/>
          <w:color w:val="000000"/>
          <w:sz w:val="20"/>
          <w:szCs w:val="20"/>
        </w:rPr>
      </w:pPr>
    </w:p>
    <w:p w:rsidR="00FD23DE" w:rsidRPr="00E13912" w:rsidRDefault="00FD23DE" w:rsidP="00FD23DE">
      <w:pPr>
        <w:spacing w:after="0" w:line="240" w:lineRule="auto"/>
        <w:ind w:left="720" w:firstLine="720"/>
        <w:jc w:val="center"/>
        <w:rPr>
          <w:rFonts w:ascii="Times New Roman" w:hAnsi="Times New Roman"/>
          <w:color w:val="000000"/>
          <w:sz w:val="20"/>
          <w:szCs w:val="20"/>
        </w:rPr>
      </w:pPr>
    </w:p>
    <w:p w:rsidR="00FD23DE" w:rsidRPr="00E13912" w:rsidRDefault="00FD23DE" w:rsidP="00FD23DE">
      <w:pPr>
        <w:spacing w:after="0" w:line="240" w:lineRule="auto"/>
        <w:ind w:left="720" w:firstLine="720"/>
        <w:jc w:val="center"/>
        <w:rPr>
          <w:rFonts w:ascii="Times New Roman" w:hAnsi="Times New Roman"/>
          <w:color w:val="000000"/>
          <w:sz w:val="20"/>
          <w:szCs w:val="20"/>
        </w:rPr>
      </w:pPr>
      <w:r w:rsidRPr="00E13912">
        <w:rPr>
          <w:rFonts w:ascii="Times New Roman" w:hAnsi="Times New Roman"/>
          <w:color w:val="000000"/>
          <w:sz w:val="20"/>
          <w:szCs w:val="20"/>
        </w:rPr>
        <w:t>Direktur,</w:t>
      </w:r>
    </w:p>
    <w:p w:rsidR="00FD23DE" w:rsidRPr="00E13912" w:rsidRDefault="00FD23DE" w:rsidP="00FD23DE">
      <w:pPr>
        <w:spacing w:after="0" w:line="240" w:lineRule="auto"/>
        <w:jc w:val="center"/>
        <w:rPr>
          <w:rFonts w:ascii="Times New Roman" w:hAnsi="Times New Roman"/>
          <w:color w:val="000000"/>
          <w:sz w:val="20"/>
          <w:szCs w:val="20"/>
        </w:rPr>
      </w:pPr>
    </w:p>
    <w:p w:rsidR="00FD23DE" w:rsidRPr="00E13912" w:rsidRDefault="00FD23DE" w:rsidP="00FD23DE">
      <w:pPr>
        <w:spacing w:after="0" w:line="240" w:lineRule="auto"/>
        <w:jc w:val="right"/>
        <w:rPr>
          <w:rFonts w:ascii="Times New Roman" w:hAnsi="Times New Roman"/>
          <w:color w:val="000000"/>
          <w:sz w:val="20"/>
          <w:szCs w:val="20"/>
        </w:rPr>
      </w:pPr>
    </w:p>
    <w:p w:rsidR="00FD23DE" w:rsidRPr="00E13912" w:rsidRDefault="00FD23DE" w:rsidP="00FD23DE">
      <w:pPr>
        <w:spacing w:after="0" w:line="240" w:lineRule="auto"/>
        <w:jc w:val="right"/>
        <w:rPr>
          <w:rFonts w:ascii="Times New Roman" w:hAnsi="Times New Roman"/>
          <w:color w:val="000000"/>
          <w:sz w:val="20"/>
          <w:szCs w:val="20"/>
        </w:rPr>
      </w:pPr>
    </w:p>
    <w:p w:rsidR="00FD23DE" w:rsidRPr="00E13912" w:rsidRDefault="00FD23DE" w:rsidP="00FD23DE">
      <w:pPr>
        <w:spacing w:after="0" w:line="240" w:lineRule="auto"/>
        <w:jc w:val="right"/>
        <w:rPr>
          <w:rFonts w:ascii="Times New Roman" w:hAnsi="Times New Roman"/>
          <w:color w:val="000000"/>
          <w:sz w:val="20"/>
          <w:szCs w:val="20"/>
        </w:rPr>
      </w:pPr>
    </w:p>
    <w:p w:rsidR="00FD23DE" w:rsidRPr="00E13912" w:rsidRDefault="00FD23DE" w:rsidP="00FD23DE">
      <w:pPr>
        <w:spacing w:after="0" w:line="240" w:lineRule="auto"/>
        <w:jc w:val="right"/>
        <w:rPr>
          <w:rFonts w:ascii="Times New Roman" w:hAnsi="Times New Roman"/>
          <w:color w:val="000000"/>
          <w:sz w:val="20"/>
          <w:szCs w:val="20"/>
        </w:rPr>
      </w:pPr>
    </w:p>
    <w:p w:rsidR="00FD23DE" w:rsidRPr="00E13912" w:rsidRDefault="00FD23DE" w:rsidP="00FD23DE">
      <w:pPr>
        <w:wordWrap w:val="0"/>
        <w:spacing w:after="0" w:line="240" w:lineRule="auto"/>
        <w:jc w:val="right"/>
        <w:rPr>
          <w:rFonts w:ascii="Times New Roman" w:hAnsi="Times New Roman"/>
          <w:color w:val="000000"/>
          <w:sz w:val="20"/>
          <w:szCs w:val="20"/>
        </w:rPr>
      </w:pPr>
      <w:r w:rsidRPr="00E13912">
        <w:rPr>
          <w:rFonts w:ascii="Times New Roman" w:hAnsi="Times New Roman"/>
          <w:color w:val="000000"/>
          <w:sz w:val="20"/>
          <w:szCs w:val="20"/>
        </w:rPr>
        <w:t>Prof. (em) Dr. E. Saefullah Wiradipradja, SH., LL.M.</w:t>
      </w: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p>
    <w:p w:rsidR="00CF4971" w:rsidRPr="00E13912" w:rsidRDefault="00CF4971">
      <w:pPr>
        <w:spacing w:after="0" w:line="240" w:lineRule="auto"/>
        <w:jc w:val="center"/>
        <w:rPr>
          <w:rFonts w:ascii="Times New Roman" w:hAnsi="Times New Roman"/>
          <w:b/>
          <w:color w:val="000000"/>
          <w:sz w:val="20"/>
          <w:szCs w:val="20"/>
        </w:rPr>
      </w:pPr>
    </w:p>
    <w:sectPr w:rsidR="00CF4971" w:rsidRPr="00E13912" w:rsidSect="00E13912">
      <w:footerReference w:type="default" r:id="rId10"/>
      <w:pgSz w:w="10325" w:h="14573" w:code="13"/>
      <w:pgMar w:top="1134" w:right="1440" w:bottom="1134" w:left="158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5D9" w:rsidRDefault="005335D9">
      <w:pPr>
        <w:spacing w:after="0" w:line="240" w:lineRule="auto"/>
      </w:pPr>
      <w:r>
        <w:separator/>
      </w:r>
    </w:p>
  </w:endnote>
  <w:endnote w:type="continuationSeparator" w:id="0">
    <w:p w:rsidR="005335D9" w:rsidRDefault="0053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80"/>
      <w:gridCol w:w="753"/>
    </w:tblGrid>
    <w:tr w:rsidR="00502A94" w:rsidTr="00E13912">
      <w:tc>
        <w:tcPr>
          <w:tcW w:w="4500" w:type="pct"/>
          <w:tcBorders>
            <w:top w:val="single" w:sz="4" w:space="0" w:color="000000" w:themeColor="text1"/>
          </w:tcBorders>
        </w:tcPr>
        <w:p w:rsidR="00502A94" w:rsidRDefault="00502A94" w:rsidP="00E13912">
          <w:pPr>
            <w:pStyle w:val="Footer"/>
          </w:pPr>
          <w:sdt>
            <w:sdtPr>
              <w:rPr>
                <w:rFonts w:ascii="Century Gothic" w:hAnsi="Century Gothic"/>
                <w:sz w:val="18"/>
                <w:szCs w:val="18"/>
              </w:rPr>
              <w:alias w:val="Company"/>
              <w:id w:val="75971759"/>
              <w:placeholder>
                <w:docPart w:val="E08AE7B164DB45BCB074163A29B0C6A1"/>
              </w:placeholder>
              <w:dataBinding w:prefixMappings="xmlns:ns0='http://schemas.openxmlformats.org/officeDocument/2006/extended-properties'" w:xpath="/ns0:Properties[1]/ns0:Company[1]" w:storeItemID="{6668398D-A668-4E3E-A5EB-62B293D839F1}"/>
              <w:text/>
            </w:sdtPr>
            <w:sdtContent>
              <w:r w:rsidRPr="0067060D">
                <w:rPr>
                  <w:rFonts w:ascii="Century Gothic" w:hAnsi="Century Gothic"/>
                  <w:sz w:val="18"/>
                  <w:szCs w:val="18"/>
                </w:rPr>
                <w:t>Pedoman Akademik Program Pascasarjana Universitas Langlangbuana</w:t>
              </w:r>
            </w:sdtContent>
          </w:sdt>
        </w:p>
      </w:tc>
      <w:tc>
        <w:tcPr>
          <w:tcW w:w="500" w:type="pct"/>
          <w:tcBorders>
            <w:top w:val="single" w:sz="4" w:space="0" w:color="C0504D" w:themeColor="accent2"/>
          </w:tcBorders>
          <w:shd w:val="clear" w:color="auto" w:fill="92D050"/>
        </w:tcPr>
        <w:p w:rsidR="00502A94" w:rsidRDefault="00502A94" w:rsidP="00E13912">
          <w:pPr>
            <w:pStyle w:val="Header"/>
            <w:jc w:val="center"/>
            <w:rPr>
              <w:color w:val="FFFFFF" w:themeColor="background1"/>
            </w:rPr>
          </w:pPr>
          <w:r>
            <w:fldChar w:fldCharType="begin"/>
          </w:r>
          <w:r>
            <w:instrText xml:space="preserve"> PAGE   \* MERGEFORMAT </w:instrText>
          </w:r>
          <w:r>
            <w:fldChar w:fldCharType="separate"/>
          </w:r>
          <w:r w:rsidR="00E31AA4" w:rsidRPr="00E31AA4">
            <w:rPr>
              <w:noProof/>
              <w:color w:val="FFFFFF" w:themeColor="background1"/>
            </w:rPr>
            <w:t>53</w:t>
          </w:r>
          <w:r>
            <w:rPr>
              <w:noProof/>
              <w:color w:val="FFFFFF" w:themeColor="background1"/>
            </w:rPr>
            <w:fldChar w:fldCharType="end"/>
          </w:r>
        </w:p>
      </w:tc>
    </w:tr>
  </w:tbl>
  <w:p w:rsidR="00502A94" w:rsidRDefault="00502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5D9" w:rsidRDefault="005335D9">
      <w:pPr>
        <w:spacing w:after="0" w:line="240" w:lineRule="auto"/>
      </w:pPr>
      <w:r>
        <w:separator/>
      </w:r>
    </w:p>
  </w:footnote>
  <w:footnote w:type="continuationSeparator" w:id="0">
    <w:p w:rsidR="005335D9" w:rsidRDefault="005335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0000011"/>
    <w:multiLevelType w:val="multilevel"/>
    <w:tmpl w:val="00000011"/>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16"/>
    <w:multiLevelType w:val="multilevel"/>
    <w:tmpl w:val="0000001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00000017"/>
    <w:multiLevelType w:val="multilevel"/>
    <w:tmpl w:val="000000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0000019"/>
    <w:multiLevelType w:val="multilevel"/>
    <w:tmpl w:val="00000019"/>
    <w:lvl w:ilvl="0">
      <w:start w:val="1"/>
      <w:numFmt w:val="decimal"/>
      <w:lvlText w:val="%1)"/>
      <w:lvlJc w:val="left"/>
      <w:pPr>
        <w:ind w:left="1170" w:hanging="360"/>
      </w:pPr>
    </w:lvl>
    <w:lvl w:ilvl="1">
      <w:start w:val="1"/>
      <w:numFmt w:val="decimal"/>
      <w:lvlText w:val="%2)"/>
      <w:lvlJc w:val="left"/>
      <w:pPr>
        <w:ind w:left="1353" w:hanging="360"/>
      </w:pPr>
    </w:lvl>
    <w:lvl w:ilvl="2">
      <w:start w:val="1"/>
      <w:numFmt w:val="decimal"/>
      <w:lvlText w:val="%3."/>
      <w:lvlJc w:val="left"/>
      <w:pPr>
        <w:ind w:left="2790" w:hanging="360"/>
      </w:pPr>
      <w:rPr>
        <w:rFonts w:hint="default"/>
      </w:r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nsid w:val="0000001A"/>
    <w:multiLevelType w:val="multilevel"/>
    <w:tmpl w:val="0000001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0000001D"/>
    <w:multiLevelType w:val="multilevel"/>
    <w:tmpl w:val="0000001D"/>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7">
    <w:nsid w:val="0000001E"/>
    <w:multiLevelType w:val="multilevel"/>
    <w:tmpl w:val="0000001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00000020"/>
    <w:multiLevelType w:val="multilevel"/>
    <w:tmpl w:val="0000002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0000023"/>
    <w:multiLevelType w:val="multilevel"/>
    <w:tmpl w:val="000000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00000025"/>
    <w:multiLevelType w:val="multilevel"/>
    <w:tmpl w:val="00000025"/>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00000026"/>
    <w:multiLevelType w:val="multilevel"/>
    <w:tmpl w:val="0000002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nsid w:val="00000028"/>
    <w:multiLevelType w:val="multilevel"/>
    <w:tmpl w:val="4ABEB822"/>
    <w:lvl w:ilvl="0">
      <w:start w:val="1"/>
      <w:numFmt w:val="lowerLetter"/>
      <w:lvlText w:val="%1."/>
      <w:lvlJc w:val="left"/>
      <w:pPr>
        <w:ind w:left="1211" w:hanging="360"/>
      </w:pPr>
      <w:rPr>
        <w:b w:val="0"/>
      </w:rPr>
    </w:lvl>
    <w:lvl w:ilvl="1">
      <w:start w:val="1"/>
      <w:numFmt w:val="bullet"/>
      <w:lvlText w:val=""/>
      <w:lvlJc w:val="left"/>
      <w:pPr>
        <w:ind w:left="1440" w:hanging="360"/>
      </w:pPr>
      <w:rPr>
        <w:rFonts w:ascii="Symbol" w:hAnsi="Symbol"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rPr>
        <w:rFonts w:ascii="Times New Roman" w:eastAsia="SimSu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0000002F"/>
    <w:multiLevelType w:val="multilevel"/>
    <w:tmpl w:val="0000002F"/>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nsid w:val="00000030"/>
    <w:multiLevelType w:val="multilevel"/>
    <w:tmpl w:val="000000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0000032"/>
    <w:multiLevelType w:val="multilevel"/>
    <w:tmpl w:val="00000032"/>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nsid w:val="00000033"/>
    <w:multiLevelType w:val="multilevel"/>
    <w:tmpl w:val="0000003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0000034"/>
    <w:multiLevelType w:val="multilevel"/>
    <w:tmpl w:val="0000003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nsid w:val="00000037"/>
    <w:multiLevelType w:val="multilevel"/>
    <w:tmpl w:val="00000037"/>
    <w:lvl w:ilvl="0">
      <w:start w:val="1"/>
      <w:numFmt w:val="decimal"/>
      <w:lvlText w:val="%1)"/>
      <w:lvlJc w:val="left"/>
      <w:pPr>
        <w:ind w:left="1353" w:hanging="360"/>
      </w:pPr>
      <w:rPr>
        <w:rFonts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9">
    <w:nsid w:val="00000039"/>
    <w:multiLevelType w:val="multilevel"/>
    <w:tmpl w:val="0000003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nsid w:val="0000003C"/>
    <w:multiLevelType w:val="multilevel"/>
    <w:tmpl w:val="0000003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0000003D"/>
    <w:multiLevelType w:val="multilevel"/>
    <w:tmpl w:val="42845196"/>
    <w:lvl w:ilvl="0">
      <w:start w:val="1"/>
      <w:numFmt w:val="upperLetter"/>
      <w:lvlText w:val="%1."/>
      <w:lvlJc w:val="left"/>
      <w:pPr>
        <w:ind w:left="1080" w:hanging="360"/>
      </w:pPr>
      <w:rPr>
        <w:rFonts w:ascii="Times New Roman" w:eastAsia="SimSun" w:hAnsi="Times New Roman" w:cs="Times New Roman"/>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nsid w:val="0000003F"/>
    <w:multiLevelType w:val="multilevel"/>
    <w:tmpl w:val="0000003F"/>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3">
    <w:nsid w:val="00000042"/>
    <w:multiLevelType w:val="multilevel"/>
    <w:tmpl w:val="00000042"/>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4">
    <w:nsid w:val="00000045"/>
    <w:multiLevelType w:val="multilevel"/>
    <w:tmpl w:val="00000045"/>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nsid w:val="00000047"/>
    <w:multiLevelType w:val="multilevel"/>
    <w:tmpl w:val="00000047"/>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26">
    <w:nsid w:val="00000048"/>
    <w:multiLevelType w:val="multilevel"/>
    <w:tmpl w:val="00000048"/>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nsid w:val="00000049"/>
    <w:multiLevelType w:val="multilevel"/>
    <w:tmpl w:val="00000049"/>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0000004B"/>
    <w:multiLevelType w:val="multilevel"/>
    <w:tmpl w:val="0000004B"/>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9">
    <w:nsid w:val="0000004C"/>
    <w:multiLevelType w:val="multilevel"/>
    <w:tmpl w:val="000000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0000004D"/>
    <w:multiLevelType w:val="multilevel"/>
    <w:tmpl w:val="0000004D"/>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00000050"/>
    <w:multiLevelType w:val="multilevel"/>
    <w:tmpl w:val="0000005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nsid w:val="00000051"/>
    <w:multiLevelType w:val="multilevel"/>
    <w:tmpl w:val="00000051"/>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nsid w:val="00000052"/>
    <w:multiLevelType w:val="multilevel"/>
    <w:tmpl w:val="00000052"/>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4">
    <w:nsid w:val="00000053"/>
    <w:multiLevelType w:val="multilevel"/>
    <w:tmpl w:val="00000053"/>
    <w:lvl w:ilvl="0">
      <w:start w:val="1"/>
      <w:numFmt w:val="upp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5">
    <w:nsid w:val="00000054"/>
    <w:multiLevelType w:val="multilevel"/>
    <w:tmpl w:val="00000054"/>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upperLetter"/>
      <w:lvlText w:val="%3."/>
      <w:lvlJc w:val="left"/>
      <w:pPr>
        <w:ind w:left="2700" w:hanging="360"/>
      </w:pPr>
      <w:rPr>
        <w:rFonts w:hint="default"/>
      </w:rPr>
    </w:lvl>
    <w:lvl w:ilvl="3">
      <w:start w:val="1"/>
      <w:numFmt w:val="decimal"/>
      <w:lvlText w:val="%4."/>
      <w:lvlJc w:val="left"/>
      <w:pPr>
        <w:ind w:left="3240" w:hanging="360"/>
      </w:pPr>
      <w:rPr>
        <w:rFonts w:hint="default"/>
      </w:rPr>
    </w:lvl>
    <w:lvl w:ilvl="4">
      <w:start w:val="1"/>
      <w:numFmt w:val="decimal"/>
      <w:lvlText w:val="%5)"/>
      <w:lvlJc w:val="left"/>
      <w:pPr>
        <w:ind w:left="3960" w:hanging="360"/>
      </w:pPr>
      <w:rPr>
        <w:rFonts w:hint="default"/>
      </w:r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00000055"/>
    <w:multiLevelType w:val="multilevel"/>
    <w:tmpl w:val="0000005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00000057"/>
    <w:multiLevelType w:val="multilevel"/>
    <w:tmpl w:val="092E8A6C"/>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ascii="Times New Roman" w:eastAsia="SimSu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00000059"/>
    <w:multiLevelType w:val="multilevel"/>
    <w:tmpl w:val="0000005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00000060"/>
    <w:multiLevelType w:val="multilevel"/>
    <w:tmpl w:val="0000006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0">
    <w:nsid w:val="00000061"/>
    <w:multiLevelType w:val="multilevel"/>
    <w:tmpl w:val="00000061"/>
    <w:lvl w:ilvl="0">
      <w:start w:val="1"/>
      <w:numFmt w:val="bullet"/>
      <w:lvlText w:val=""/>
      <w:lvlJc w:val="left"/>
      <w:pPr>
        <w:ind w:left="1440" w:hanging="360"/>
      </w:pPr>
      <w:rPr>
        <w:rFonts w:ascii="Wingdings" w:hAnsi="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1">
    <w:nsid w:val="00000062"/>
    <w:multiLevelType w:val="multilevel"/>
    <w:tmpl w:val="0000006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nsid w:val="00000063"/>
    <w:multiLevelType w:val="multilevel"/>
    <w:tmpl w:val="00000063"/>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nsid w:val="00000064"/>
    <w:multiLevelType w:val="multilevel"/>
    <w:tmpl w:val="00000064"/>
    <w:lvl w:ilvl="0">
      <w:start w:val="3"/>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nsid w:val="00000065"/>
    <w:multiLevelType w:val="multilevel"/>
    <w:tmpl w:val="0000006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00000066"/>
    <w:multiLevelType w:val="multilevel"/>
    <w:tmpl w:val="00000066"/>
    <w:lvl w:ilvl="0">
      <w:start w:val="1"/>
      <w:numFmt w:val="bullet"/>
      <w:lvlText w:val=""/>
      <w:lvlJc w:val="left"/>
      <w:pPr>
        <w:ind w:left="990" w:hanging="360"/>
      </w:pPr>
      <w:rPr>
        <w:rFonts w:ascii="Symbol" w:hAnsi="Symbol" w:hint="default"/>
      </w:rPr>
    </w:lvl>
    <w:lvl w:ilvl="1">
      <w:start w:val="1"/>
      <w:numFmt w:val="bullet"/>
      <w:lvlText w:val="o"/>
      <w:lvlJc w:val="left"/>
      <w:pPr>
        <w:ind w:left="1710" w:hanging="360"/>
      </w:pPr>
      <w:rPr>
        <w:rFonts w:ascii="Courier New" w:hAnsi="Courier New" w:cs="Courier New" w:hint="default"/>
      </w:rPr>
    </w:lvl>
    <w:lvl w:ilvl="2">
      <w:start w:val="1"/>
      <w:numFmt w:val="bullet"/>
      <w:lvlText w:val=""/>
      <w:lvlJc w:val="left"/>
      <w:pPr>
        <w:ind w:left="2430" w:hanging="360"/>
      </w:pPr>
      <w:rPr>
        <w:rFonts w:ascii="Wingdings" w:hAnsi="Wingdings" w:hint="default"/>
      </w:rPr>
    </w:lvl>
    <w:lvl w:ilvl="3">
      <w:start w:val="1"/>
      <w:numFmt w:val="bullet"/>
      <w:lvlText w:val=""/>
      <w:lvlJc w:val="left"/>
      <w:pPr>
        <w:ind w:left="3150" w:hanging="360"/>
      </w:pPr>
      <w:rPr>
        <w:rFonts w:ascii="Symbol" w:hAnsi="Symbol" w:hint="default"/>
      </w:rPr>
    </w:lvl>
    <w:lvl w:ilvl="4">
      <w:start w:val="1"/>
      <w:numFmt w:val="bullet"/>
      <w:lvlText w:val="o"/>
      <w:lvlJc w:val="left"/>
      <w:pPr>
        <w:ind w:left="3870" w:hanging="360"/>
      </w:pPr>
      <w:rPr>
        <w:rFonts w:ascii="Courier New" w:hAnsi="Courier New" w:cs="Courier New" w:hint="default"/>
      </w:rPr>
    </w:lvl>
    <w:lvl w:ilvl="5">
      <w:start w:val="1"/>
      <w:numFmt w:val="bullet"/>
      <w:lvlText w:val=""/>
      <w:lvlJc w:val="left"/>
      <w:pPr>
        <w:ind w:left="4590" w:hanging="360"/>
      </w:pPr>
      <w:rPr>
        <w:rFonts w:ascii="Wingdings" w:hAnsi="Wingdings" w:hint="default"/>
      </w:rPr>
    </w:lvl>
    <w:lvl w:ilvl="6">
      <w:start w:val="1"/>
      <w:numFmt w:val="bullet"/>
      <w:lvlText w:val=""/>
      <w:lvlJc w:val="left"/>
      <w:pPr>
        <w:ind w:left="5310" w:hanging="360"/>
      </w:pPr>
      <w:rPr>
        <w:rFonts w:ascii="Symbol" w:hAnsi="Symbol" w:hint="default"/>
      </w:rPr>
    </w:lvl>
    <w:lvl w:ilvl="7">
      <w:start w:val="1"/>
      <w:numFmt w:val="bullet"/>
      <w:lvlText w:val="o"/>
      <w:lvlJc w:val="left"/>
      <w:pPr>
        <w:ind w:left="6030" w:hanging="360"/>
      </w:pPr>
      <w:rPr>
        <w:rFonts w:ascii="Courier New" w:hAnsi="Courier New" w:cs="Courier New" w:hint="default"/>
      </w:rPr>
    </w:lvl>
    <w:lvl w:ilvl="8">
      <w:start w:val="1"/>
      <w:numFmt w:val="bullet"/>
      <w:lvlText w:val=""/>
      <w:lvlJc w:val="left"/>
      <w:pPr>
        <w:ind w:left="6750" w:hanging="360"/>
      </w:pPr>
      <w:rPr>
        <w:rFonts w:ascii="Wingdings" w:hAnsi="Wingdings" w:hint="default"/>
      </w:rPr>
    </w:lvl>
  </w:abstractNum>
  <w:abstractNum w:abstractNumId="46">
    <w:nsid w:val="00000067"/>
    <w:multiLevelType w:val="multilevel"/>
    <w:tmpl w:val="00000067"/>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nsid w:val="0000006C"/>
    <w:multiLevelType w:val="multilevel"/>
    <w:tmpl w:val="0000006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0000006F"/>
    <w:multiLevelType w:val="multilevel"/>
    <w:tmpl w:val="0000006F"/>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00000070"/>
    <w:multiLevelType w:val="multilevel"/>
    <w:tmpl w:val="0000007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nsid w:val="00000071"/>
    <w:multiLevelType w:val="multilevel"/>
    <w:tmpl w:val="00000071"/>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1">
    <w:nsid w:val="00000072"/>
    <w:multiLevelType w:val="multilevel"/>
    <w:tmpl w:val="0000007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00000073"/>
    <w:multiLevelType w:val="multilevel"/>
    <w:tmpl w:val="0000007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00000074"/>
    <w:multiLevelType w:val="multilevel"/>
    <w:tmpl w:val="0000007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4">
    <w:nsid w:val="00000076"/>
    <w:multiLevelType w:val="multilevel"/>
    <w:tmpl w:val="000000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00000077"/>
    <w:multiLevelType w:val="multilevel"/>
    <w:tmpl w:val="9C58413C"/>
    <w:lvl w:ilvl="0">
      <w:start w:val="1"/>
      <w:numFmt w:val="lowerLetter"/>
      <w:lvlText w:val="%1."/>
      <w:lvlJc w:val="left"/>
      <w:pPr>
        <w:ind w:left="360" w:hanging="360"/>
      </w:pPr>
      <w:rPr>
        <w:rFonts w:ascii="Times New Roman" w:eastAsia="SimSun" w:hAnsi="Times New Roman" w:cs="Times New Roman"/>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00000079"/>
    <w:multiLevelType w:val="multilevel"/>
    <w:tmpl w:val="00000079"/>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7">
    <w:nsid w:val="0000007A"/>
    <w:multiLevelType w:val="multilevel"/>
    <w:tmpl w:val="000000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8">
    <w:nsid w:val="0000007C"/>
    <w:multiLevelType w:val="multilevel"/>
    <w:tmpl w:val="0000007C"/>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nsid w:val="0000007D"/>
    <w:multiLevelType w:val="multilevel"/>
    <w:tmpl w:val="0000007D"/>
    <w:lvl w:ilvl="0">
      <w:start w:val="5"/>
      <w:numFmt w:val="bullet"/>
      <w:lvlText w:val="-"/>
      <w:lvlJc w:val="left"/>
      <w:pPr>
        <w:ind w:left="630" w:hanging="360"/>
      </w:pPr>
      <w:rPr>
        <w:rFonts w:ascii="Calibri" w:hAnsi="Calibri"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60">
    <w:nsid w:val="072849BE"/>
    <w:multiLevelType w:val="hybridMultilevel"/>
    <w:tmpl w:val="5CA20FF6"/>
    <w:lvl w:ilvl="0" w:tplc="3446B08C">
      <w:start w:val="2"/>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1">
    <w:nsid w:val="10875156"/>
    <w:multiLevelType w:val="hybridMultilevel"/>
    <w:tmpl w:val="8F5C5B40"/>
    <w:lvl w:ilvl="0" w:tplc="10281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181C205F"/>
    <w:multiLevelType w:val="hybridMultilevel"/>
    <w:tmpl w:val="51548952"/>
    <w:lvl w:ilvl="0" w:tplc="03FAE7F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3">
    <w:nsid w:val="197430EF"/>
    <w:multiLevelType w:val="multilevel"/>
    <w:tmpl w:val="0C9C18C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4">
    <w:nsid w:val="1A19690F"/>
    <w:multiLevelType w:val="hybridMultilevel"/>
    <w:tmpl w:val="84B82D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1C4F4176"/>
    <w:multiLevelType w:val="hybridMultilevel"/>
    <w:tmpl w:val="24CAD144"/>
    <w:lvl w:ilvl="0" w:tplc="B6DA49E2">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6">
    <w:nsid w:val="1EFC5E8D"/>
    <w:multiLevelType w:val="hybridMultilevel"/>
    <w:tmpl w:val="0E183138"/>
    <w:lvl w:ilvl="0" w:tplc="A1D4F1A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nsid w:val="1F996D3D"/>
    <w:multiLevelType w:val="multilevel"/>
    <w:tmpl w:val="ACC482FE"/>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4307C4B"/>
    <w:multiLevelType w:val="hybridMultilevel"/>
    <w:tmpl w:val="3F889B4E"/>
    <w:lvl w:ilvl="0" w:tplc="B6DA49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81742F6"/>
    <w:multiLevelType w:val="multilevel"/>
    <w:tmpl w:val="AC223CA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ascii="Times New Roman" w:eastAsia="SimSu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nsid w:val="285D2AFD"/>
    <w:multiLevelType w:val="hybridMultilevel"/>
    <w:tmpl w:val="9648E542"/>
    <w:lvl w:ilvl="0" w:tplc="7AF2FAB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1">
    <w:nsid w:val="306721F6"/>
    <w:multiLevelType w:val="hybridMultilevel"/>
    <w:tmpl w:val="1EB6B3C0"/>
    <w:lvl w:ilvl="0" w:tplc="0FBAD9E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2">
    <w:nsid w:val="3DE115E6"/>
    <w:multiLevelType w:val="hybridMultilevel"/>
    <w:tmpl w:val="A8D2F596"/>
    <w:lvl w:ilvl="0" w:tplc="75CEDF0E">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3">
    <w:nsid w:val="42992898"/>
    <w:multiLevelType w:val="multilevel"/>
    <w:tmpl w:val="F0128D52"/>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nsid w:val="42C1397D"/>
    <w:multiLevelType w:val="multilevel"/>
    <w:tmpl w:val="78CA4FB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5">
    <w:nsid w:val="46810EAE"/>
    <w:multiLevelType w:val="hybridMultilevel"/>
    <w:tmpl w:val="A136FB3C"/>
    <w:lvl w:ilvl="0" w:tplc="533C7F7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48CA3923"/>
    <w:multiLevelType w:val="hybridMultilevel"/>
    <w:tmpl w:val="AAB4425C"/>
    <w:lvl w:ilvl="0" w:tplc="14BA7060">
      <w:start w:val="13"/>
      <w:numFmt w:val="decimal"/>
      <w:lvlText w:val="%1."/>
      <w:lvlJc w:val="left"/>
      <w:pPr>
        <w:ind w:left="3330" w:hanging="360"/>
      </w:pPr>
      <w:rPr>
        <w:rFonts w:hint="default"/>
        <w:b/>
      </w:rPr>
    </w:lvl>
    <w:lvl w:ilvl="1" w:tplc="8CA62F2A">
      <w:start w:val="1"/>
      <w:numFmt w:val="upperLetter"/>
      <w:lvlText w:val="%2."/>
      <w:lvlJc w:val="left"/>
      <w:pPr>
        <w:ind w:left="4050" w:hanging="360"/>
      </w:pPr>
      <w:rPr>
        <w:rFonts w:hint="default"/>
      </w:rPr>
    </w:lvl>
    <w:lvl w:ilvl="2" w:tplc="870ECDAE">
      <w:start w:val="1"/>
      <w:numFmt w:val="decimal"/>
      <w:lvlText w:val="%3."/>
      <w:lvlJc w:val="right"/>
      <w:pPr>
        <w:ind w:left="4770" w:hanging="180"/>
      </w:pPr>
      <w:rPr>
        <w:rFonts w:ascii="Times New Roman" w:eastAsia="SimSun" w:hAnsi="Times New Roman" w:cs="Times New Roman"/>
      </w:rPr>
    </w:lvl>
    <w:lvl w:ilvl="3" w:tplc="2444A110">
      <w:start w:val="1"/>
      <w:numFmt w:val="decimal"/>
      <w:lvlText w:val="(%4)"/>
      <w:lvlJc w:val="left"/>
      <w:pPr>
        <w:ind w:left="5490" w:hanging="360"/>
      </w:pPr>
      <w:rPr>
        <w:rFonts w:hint="default"/>
      </w:r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77">
    <w:nsid w:val="4BEE3027"/>
    <w:multiLevelType w:val="hybridMultilevel"/>
    <w:tmpl w:val="2A460A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4D4C1ACB"/>
    <w:multiLevelType w:val="hybridMultilevel"/>
    <w:tmpl w:val="509CCA82"/>
    <w:lvl w:ilvl="0" w:tplc="B9F445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9">
    <w:nsid w:val="508A03F5"/>
    <w:multiLevelType w:val="hybridMultilevel"/>
    <w:tmpl w:val="BCC2E8F6"/>
    <w:lvl w:ilvl="0" w:tplc="7058527C">
      <w:start w:val="1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80">
    <w:nsid w:val="51990FCD"/>
    <w:multiLevelType w:val="hybridMultilevel"/>
    <w:tmpl w:val="BB80A9EA"/>
    <w:lvl w:ilvl="0" w:tplc="03FAE7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3FAE7F8">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1">
    <w:nsid w:val="54FB61A4"/>
    <w:multiLevelType w:val="multilevel"/>
    <w:tmpl w:val="0B4841F4"/>
    <w:lvl w:ilvl="0">
      <w:start w:val="1"/>
      <w:numFmt w:val="decimal"/>
      <w:lvlText w:val="%1."/>
      <w:lvlJc w:val="left"/>
      <w:pPr>
        <w:ind w:left="63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9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82">
    <w:nsid w:val="569D19D9"/>
    <w:multiLevelType w:val="hybridMultilevel"/>
    <w:tmpl w:val="B948AABA"/>
    <w:lvl w:ilvl="0" w:tplc="03FAE7F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3FAE7F8">
      <w:start w:val="1"/>
      <w:numFmt w:val="decimal"/>
      <w:lvlText w:val="(%4)"/>
      <w:lvlJc w:val="left"/>
      <w:pPr>
        <w:ind w:left="3150" w:hanging="360"/>
      </w:pPr>
      <w:rPr>
        <w:rFonts w:hint="default"/>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3">
    <w:nsid w:val="73444FA8"/>
    <w:multiLevelType w:val="multilevel"/>
    <w:tmpl w:val="0000006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4">
    <w:nsid w:val="7465160D"/>
    <w:multiLevelType w:val="hybridMultilevel"/>
    <w:tmpl w:val="3496B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6281CBB"/>
    <w:multiLevelType w:val="multilevel"/>
    <w:tmpl w:val="AC223CAE"/>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ascii="Times New Roman" w:eastAsia="SimSu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6">
    <w:nsid w:val="7D3B10A4"/>
    <w:multiLevelType w:val="multilevel"/>
    <w:tmpl w:val="2D56A7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7">
    <w:nsid w:val="7D684362"/>
    <w:multiLevelType w:val="multilevel"/>
    <w:tmpl w:val="7040CF04"/>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0"/>
  </w:num>
  <w:num w:numId="2">
    <w:abstractNumId w:val="37"/>
  </w:num>
  <w:num w:numId="3">
    <w:abstractNumId w:val="59"/>
  </w:num>
  <w:num w:numId="4">
    <w:abstractNumId w:val="55"/>
  </w:num>
  <w:num w:numId="5">
    <w:abstractNumId w:val="18"/>
  </w:num>
  <w:num w:numId="6">
    <w:abstractNumId w:val="33"/>
  </w:num>
  <w:num w:numId="7">
    <w:abstractNumId w:val="50"/>
  </w:num>
  <w:num w:numId="8">
    <w:abstractNumId w:val="13"/>
  </w:num>
  <w:num w:numId="9">
    <w:abstractNumId w:val="12"/>
  </w:num>
  <w:num w:numId="10">
    <w:abstractNumId w:val="25"/>
  </w:num>
  <w:num w:numId="11">
    <w:abstractNumId w:val="4"/>
  </w:num>
  <w:num w:numId="12">
    <w:abstractNumId w:val="22"/>
  </w:num>
  <w:num w:numId="13">
    <w:abstractNumId w:val="9"/>
  </w:num>
  <w:num w:numId="14">
    <w:abstractNumId w:val="27"/>
  </w:num>
  <w:num w:numId="15">
    <w:abstractNumId w:val="29"/>
  </w:num>
  <w:num w:numId="16">
    <w:abstractNumId w:val="44"/>
  </w:num>
  <w:num w:numId="17">
    <w:abstractNumId w:val="40"/>
  </w:num>
  <w:num w:numId="18">
    <w:abstractNumId w:val="45"/>
  </w:num>
  <w:num w:numId="19">
    <w:abstractNumId w:val="36"/>
  </w:num>
  <w:num w:numId="20">
    <w:abstractNumId w:val="3"/>
  </w:num>
  <w:num w:numId="21">
    <w:abstractNumId w:val="21"/>
  </w:num>
  <w:num w:numId="22">
    <w:abstractNumId w:val="35"/>
  </w:num>
  <w:num w:numId="23">
    <w:abstractNumId w:val="41"/>
  </w:num>
  <w:num w:numId="24">
    <w:abstractNumId w:val="42"/>
  </w:num>
  <w:num w:numId="25">
    <w:abstractNumId w:val="48"/>
  </w:num>
  <w:num w:numId="26">
    <w:abstractNumId w:val="38"/>
  </w:num>
  <w:num w:numId="27">
    <w:abstractNumId w:val="15"/>
  </w:num>
  <w:num w:numId="28">
    <w:abstractNumId w:val="34"/>
  </w:num>
  <w:num w:numId="29">
    <w:abstractNumId w:val="0"/>
  </w:num>
  <w:num w:numId="30">
    <w:abstractNumId w:val="23"/>
  </w:num>
  <w:num w:numId="31">
    <w:abstractNumId w:val="54"/>
  </w:num>
  <w:num w:numId="32">
    <w:abstractNumId w:val="11"/>
  </w:num>
  <w:num w:numId="33">
    <w:abstractNumId w:val="43"/>
  </w:num>
  <w:num w:numId="34">
    <w:abstractNumId w:val="28"/>
  </w:num>
  <w:num w:numId="35">
    <w:abstractNumId w:val="7"/>
  </w:num>
  <w:num w:numId="36">
    <w:abstractNumId w:val="46"/>
  </w:num>
  <w:num w:numId="37">
    <w:abstractNumId w:val="2"/>
  </w:num>
  <w:num w:numId="38">
    <w:abstractNumId w:val="5"/>
  </w:num>
  <w:num w:numId="39">
    <w:abstractNumId w:val="49"/>
  </w:num>
  <w:num w:numId="40">
    <w:abstractNumId w:val="24"/>
  </w:num>
  <w:num w:numId="41">
    <w:abstractNumId w:val="14"/>
  </w:num>
  <w:num w:numId="42">
    <w:abstractNumId w:val="56"/>
  </w:num>
  <w:num w:numId="43">
    <w:abstractNumId w:val="39"/>
  </w:num>
  <w:num w:numId="44">
    <w:abstractNumId w:val="16"/>
  </w:num>
  <w:num w:numId="45">
    <w:abstractNumId w:val="26"/>
  </w:num>
  <w:num w:numId="46">
    <w:abstractNumId w:val="32"/>
  </w:num>
  <w:num w:numId="47">
    <w:abstractNumId w:val="19"/>
  </w:num>
  <w:num w:numId="48">
    <w:abstractNumId w:val="10"/>
  </w:num>
  <w:num w:numId="49">
    <w:abstractNumId w:val="57"/>
  </w:num>
  <w:num w:numId="50">
    <w:abstractNumId w:val="58"/>
  </w:num>
  <w:num w:numId="51">
    <w:abstractNumId w:val="31"/>
  </w:num>
  <w:num w:numId="52">
    <w:abstractNumId w:val="30"/>
  </w:num>
  <w:num w:numId="53">
    <w:abstractNumId w:val="53"/>
  </w:num>
  <w:num w:numId="54">
    <w:abstractNumId w:val="51"/>
  </w:num>
  <w:num w:numId="55">
    <w:abstractNumId w:val="52"/>
  </w:num>
  <w:num w:numId="56">
    <w:abstractNumId w:val="47"/>
  </w:num>
  <w:num w:numId="57">
    <w:abstractNumId w:val="6"/>
  </w:num>
  <w:num w:numId="58">
    <w:abstractNumId w:val="1"/>
  </w:num>
  <w:num w:numId="59">
    <w:abstractNumId w:val="8"/>
  </w:num>
  <w:num w:numId="60">
    <w:abstractNumId w:val="17"/>
  </w:num>
  <w:num w:numId="61">
    <w:abstractNumId w:val="81"/>
  </w:num>
  <w:num w:numId="62">
    <w:abstractNumId w:val="66"/>
  </w:num>
  <w:num w:numId="63">
    <w:abstractNumId w:val="76"/>
  </w:num>
  <w:num w:numId="64">
    <w:abstractNumId w:val="70"/>
  </w:num>
  <w:num w:numId="65">
    <w:abstractNumId w:val="78"/>
  </w:num>
  <w:num w:numId="66">
    <w:abstractNumId w:val="79"/>
  </w:num>
  <w:num w:numId="67">
    <w:abstractNumId w:val="61"/>
  </w:num>
  <w:num w:numId="68">
    <w:abstractNumId w:val="60"/>
  </w:num>
  <w:num w:numId="69">
    <w:abstractNumId w:val="62"/>
  </w:num>
  <w:num w:numId="70">
    <w:abstractNumId w:val="85"/>
  </w:num>
  <w:num w:numId="71">
    <w:abstractNumId w:val="69"/>
  </w:num>
  <w:num w:numId="72">
    <w:abstractNumId w:val="84"/>
  </w:num>
  <w:num w:numId="73">
    <w:abstractNumId w:val="72"/>
  </w:num>
  <w:num w:numId="74">
    <w:abstractNumId w:val="75"/>
  </w:num>
  <w:num w:numId="75">
    <w:abstractNumId w:val="71"/>
  </w:num>
  <w:num w:numId="76">
    <w:abstractNumId w:val="64"/>
  </w:num>
  <w:num w:numId="77">
    <w:abstractNumId w:val="77"/>
  </w:num>
  <w:num w:numId="78">
    <w:abstractNumId w:val="67"/>
  </w:num>
  <w:num w:numId="79">
    <w:abstractNumId w:val="63"/>
  </w:num>
  <w:num w:numId="80">
    <w:abstractNumId w:val="87"/>
  </w:num>
  <w:num w:numId="81">
    <w:abstractNumId w:val="73"/>
  </w:num>
  <w:num w:numId="82">
    <w:abstractNumId w:val="65"/>
  </w:num>
  <w:num w:numId="83">
    <w:abstractNumId w:val="68"/>
  </w:num>
  <w:num w:numId="84">
    <w:abstractNumId w:val="82"/>
  </w:num>
  <w:num w:numId="85">
    <w:abstractNumId w:val="80"/>
  </w:num>
  <w:num w:numId="86">
    <w:abstractNumId w:val="83"/>
  </w:num>
  <w:num w:numId="87">
    <w:abstractNumId w:val="74"/>
  </w:num>
  <w:num w:numId="88">
    <w:abstractNumId w:val="8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0"/>
  <w:drawingGridVerticalSpacing w:val="0"/>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2"/>
  </w:compat>
  <w:rsids>
    <w:rsidRoot w:val="00172A27"/>
    <w:rsid w:val="000030C6"/>
    <w:rsid w:val="00003B8B"/>
    <w:rsid w:val="0001164F"/>
    <w:rsid w:val="00013661"/>
    <w:rsid w:val="0002667F"/>
    <w:rsid w:val="00032642"/>
    <w:rsid w:val="00046E72"/>
    <w:rsid w:val="0005097E"/>
    <w:rsid w:val="00053927"/>
    <w:rsid w:val="00053ABF"/>
    <w:rsid w:val="00066BC5"/>
    <w:rsid w:val="00070FDC"/>
    <w:rsid w:val="00071617"/>
    <w:rsid w:val="00085447"/>
    <w:rsid w:val="00087B9E"/>
    <w:rsid w:val="00090159"/>
    <w:rsid w:val="00090E13"/>
    <w:rsid w:val="00092115"/>
    <w:rsid w:val="000A6496"/>
    <w:rsid w:val="000A64EC"/>
    <w:rsid w:val="000B1CCE"/>
    <w:rsid w:val="000C2DD7"/>
    <w:rsid w:val="000C48FE"/>
    <w:rsid w:val="000C5A38"/>
    <w:rsid w:val="000D4272"/>
    <w:rsid w:val="000D4E6B"/>
    <w:rsid w:val="000D7691"/>
    <w:rsid w:val="000E07E0"/>
    <w:rsid w:val="000E60C9"/>
    <w:rsid w:val="00105600"/>
    <w:rsid w:val="00106B6D"/>
    <w:rsid w:val="0011071E"/>
    <w:rsid w:val="00113F85"/>
    <w:rsid w:val="00117FF0"/>
    <w:rsid w:val="001303BA"/>
    <w:rsid w:val="00137A10"/>
    <w:rsid w:val="00137E95"/>
    <w:rsid w:val="00154135"/>
    <w:rsid w:val="00162EC3"/>
    <w:rsid w:val="001656FC"/>
    <w:rsid w:val="00172A27"/>
    <w:rsid w:val="0017564C"/>
    <w:rsid w:val="00186439"/>
    <w:rsid w:val="001879D4"/>
    <w:rsid w:val="0019042D"/>
    <w:rsid w:val="001A3F94"/>
    <w:rsid w:val="001A47E5"/>
    <w:rsid w:val="001A5A56"/>
    <w:rsid w:val="001B09D1"/>
    <w:rsid w:val="001B7827"/>
    <w:rsid w:val="001C33E1"/>
    <w:rsid w:val="001C6355"/>
    <w:rsid w:val="001E3C4A"/>
    <w:rsid w:val="001F199D"/>
    <w:rsid w:val="0020533F"/>
    <w:rsid w:val="00210B05"/>
    <w:rsid w:val="00220816"/>
    <w:rsid w:val="0023035D"/>
    <w:rsid w:val="00255BE2"/>
    <w:rsid w:val="00260EF5"/>
    <w:rsid w:val="00267AED"/>
    <w:rsid w:val="002701B3"/>
    <w:rsid w:val="00273A9A"/>
    <w:rsid w:val="0027748F"/>
    <w:rsid w:val="002816F6"/>
    <w:rsid w:val="00292649"/>
    <w:rsid w:val="00295D00"/>
    <w:rsid w:val="002A3950"/>
    <w:rsid w:val="002B1FB5"/>
    <w:rsid w:val="002B570F"/>
    <w:rsid w:val="002C1870"/>
    <w:rsid w:val="002D02A9"/>
    <w:rsid w:val="002E2CCA"/>
    <w:rsid w:val="002E392E"/>
    <w:rsid w:val="002F6907"/>
    <w:rsid w:val="00301CB9"/>
    <w:rsid w:val="0031023F"/>
    <w:rsid w:val="00310881"/>
    <w:rsid w:val="00336739"/>
    <w:rsid w:val="00342F3D"/>
    <w:rsid w:val="003635C2"/>
    <w:rsid w:val="003637A8"/>
    <w:rsid w:val="00363E52"/>
    <w:rsid w:val="00372735"/>
    <w:rsid w:val="003775B9"/>
    <w:rsid w:val="003812A8"/>
    <w:rsid w:val="003859D7"/>
    <w:rsid w:val="00390245"/>
    <w:rsid w:val="00396864"/>
    <w:rsid w:val="003B00F5"/>
    <w:rsid w:val="003B4BF7"/>
    <w:rsid w:val="003C2437"/>
    <w:rsid w:val="003C5F63"/>
    <w:rsid w:val="003C6EEC"/>
    <w:rsid w:val="003D682A"/>
    <w:rsid w:val="003D7DAC"/>
    <w:rsid w:val="003F1D86"/>
    <w:rsid w:val="00400855"/>
    <w:rsid w:val="004031D8"/>
    <w:rsid w:val="00405B99"/>
    <w:rsid w:val="00421C92"/>
    <w:rsid w:val="0042274D"/>
    <w:rsid w:val="004330E9"/>
    <w:rsid w:val="00440729"/>
    <w:rsid w:val="004449B1"/>
    <w:rsid w:val="00445A61"/>
    <w:rsid w:val="00450F04"/>
    <w:rsid w:val="00454367"/>
    <w:rsid w:val="00460380"/>
    <w:rsid w:val="00460B9C"/>
    <w:rsid w:val="00466FDF"/>
    <w:rsid w:val="004710F4"/>
    <w:rsid w:val="0047293C"/>
    <w:rsid w:val="004732F5"/>
    <w:rsid w:val="00496764"/>
    <w:rsid w:val="004A1BB1"/>
    <w:rsid w:val="004A5B6B"/>
    <w:rsid w:val="004A7473"/>
    <w:rsid w:val="004C0E37"/>
    <w:rsid w:val="004D1BC5"/>
    <w:rsid w:val="00502A94"/>
    <w:rsid w:val="00511FCF"/>
    <w:rsid w:val="00515826"/>
    <w:rsid w:val="00520A66"/>
    <w:rsid w:val="00520BF5"/>
    <w:rsid w:val="005248F7"/>
    <w:rsid w:val="00532A34"/>
    <w:rsid w:val="005335D9"/>
    <w:rsid w:val="005411B2"/>
    <w:rsid w:val="00545DF4"/>
    <w:rsid w:val="00553CD5"/>
    <w:rsid w:val="00556FDB"/>
    <w:rsid w:val="00562579"/>
    <w:rsid w:val="00567286"/>
    <w:rsid w:val="00571B3C"/>
    <w:rsid w:val="005748BF"/>
    <w:rsid w:val="00574D83"/>
    <w:rsid w:val="005756F2"/>
    <w:rsid w:val="00585559"/>
    <w:rsid w:val="0059322A"/>
    <w:rsid w:val="00595DCA"/>
    <w:rsid w:val="005A0174"/>
    <w:rsid w:val="005A2CB0"/>
    <w:rsid w:val="005A38C6"/>
    <w:rsid w:val="005B651D"/>
    <w:rsid w:val="005B7DE7"/>
    <w:rsid w:val="005C08ED"/>
    <w:rsid w:val="005C2DE6"/>
    <w:rsid w:val="005C2FDC"/>
    <w:rsid w:val="005D45FA"/>
    <w:rsid w:val="005E2D0A"/>
    <w:rsid w:val="005E314A"/>
    <w:rsid w:val="00605A82"/>
    <w:rsid w:val="00605C3B"/>
    <w:rsid w:val="00612AE9"/>
    <w:rsid w:val="00621C5D"/>
    <w:rsid w:val="00647152"/>
    <w:rsid w:val="0065541C"/>
    <w:rsid w:val="00660409"/>
    <w:rsid w:val="006618AB"/>
    <w:rsid w:val="0067060D"/>
    <w:rsid w:val="00674C6D"/>
    <w:rsid w:val="0068002E"/>
    <w:rsid w:val="0068712B"/>
    <w:rsid w:val="00694890"/>
    <w:rsid w:val="00695A44"/>
    <w:rsid w:val="006A0C47"/>
    <w:rsid w:val="006B7600"/>
    <w:rsid w:val="006C11E2"/>
    <w:rsid w:val="006C7ACE"/>
    <w:rsid w:val="006D48AD"/>
    <w:rsid w:val="006E40B7"/>
    <w:rsid w:val="006E4595"/>
    <w:rsid w:val="0070546F"/>
    <w:rsid w:val="00706A02"/>
    <w:rsid w:val="00710A76"/>
    <w:rsid w:val="00712A78"/>
    <w:rsid w:val="00721AE8"/>
    <w:rsid w:val="00721D08"/>
    <w:rsid w:val="007300F4"/>
    <w:rsid w:val="00730847"/>
    <w:rsid w:val="007411F3"/>
    <w:rsid w:val="00747959"/>
    <w:rsid w:val="0075017F"/>
    <w:rsid w:val="0075710F"/>
    <w:rsid w:val="00762993"/>
    <w:rsid w:val="00763FF8"/>
    <w:rsid w:val="00764430"/>
    <w:rsid w:val="00780C65"/>
    <w:rsid w:val="00781941"/>
    <w:rsid w:val="0079105C"/>
    <w:rsid w:val="007960B8"/>
    <w:rsid w:val="007A419B"/>
    <w:rsid w:val="007A4383"/>
    <w:rsid w:val="007A611C"/>
    <w:rsid w:val="007A7504"/>
    <w:rsid w:val="007B707F"/>
    <w:rsid w:val="007B7BB4"/>
    <w:rsid w:val="007C5EAB"/>
    <w:rsid w:val="007C6865"/>
    <w:rsid w:val="007C725F"/>
    <w:rsid w:val="007D095E"/>
    <w:rsid w:val="007E3116"/>
    <w:rsid w:val="007E40B7"/>
    <w:rsid w:val="007F4668"/>
    <w:rsid w:val="00801FDE"/>
    <w:rsid w:val="00802832"/>
    <w:rsid w:val="0082744F"/>
    <w:rsid w:val="00833707"/>
    <w:rsid w:val="008432A0"/>
    <w:rsid w:val="00845AEC"/>
    <w:rsid w:val="00847D51"/>
    <w:rsid w:val="008560B4"/>
    <w:rsid w:val="008645E8"/>
    <w:rsid w:val="0087128F"/>
    <w:rsid w:val="008800B6"/>
    <w:rsid w:val="008A0678"/>
    <w:rsid w:val="008C7C78"/>
    <w:rsid w:val="008D051A"/>
    <w:rsid w:val="008E135A"/>
    <w:rsid w:val="00903538"/>
    <w:rsid w:val="0090413A"/>
    <w:rsid w:val="00921FE7"/>
    <w:rsid w:val="00943B89"/>
    <w:rsid w:val="0095028D"/>
    <w:rsid w:val="00961247"/>
    <w:rsid w:val="009720BC"/>
    <w:rsid w:val="00972295"/>
    <w:rsid w:val="00972EBA"/>
    <w:rsid w:val="00976E33"/>
    <w:rsid w:val="00976FD6"/>
    <w:rsid w:val="009833C7"/>
    <w:rsid w:val="0098364B"/>
    <w:rsid w:val="0099740C"/>
    <w:rsid w:val="009A6094"/>
    <w:rsid w:val="009B0772"/>
    <w:rsid w:val="009B61D1"/>
    <w:rsid w:val="009B7874"/>
    <w:rsid w:val="009C5EDC"/>
    <w:rsid w:val="009D03C1"/>
    <w:rsid w:val="009E4543"/>
    <w:rsid w:val="009E550B"/>
    <w:rsid w:val="009F6DE2"/>
    <w:rsid w:val="00A00814"/>
    <w:rsid w:val="00A01A50"/>
    <w:rsid w:val="00A04641"/>
    <w:rsid w:val="00A5024F"/>
    <w:rsid w:val="00A51E1A"/>
    <w:rsid w:val="00A55A68"/>
    <w:rsid w:val="00A64698"/>
    <w:rsid w:val="00A658B4"/>
    <w:rsid w:val="00A67B9E"/>
    <w:rsid w:val="00A86A7E"/>
    <w:rsid w:val="00AC2E59"/>
    <w:rsid w:val="00AC3255"/>
    <w:rsid w:val="00AD0CE6"/>
    <w:rsid w:val="00AD48A0"/>
    <w:rsid w:val="00AE4802"/>
    <w:rsid w:val="00AE4BEF"/>
    <w:rsid w:val="00AF54FC"/>
    <w:rsid w:val="00AF5B34"/>
    <w:rsid w:val="00B0559C"/>
    <w:rsid w:val="00B069AC"/>
    <w:rsid w:val="00B10ACA"/>
    <w:rsid w:val="00B1213D"/>
    <w:rsid w:val="00B21C43"/>
    <w:rsid w:val="00B2379A"/>
    <w:rsid w:val="00B23D4A"/>
    <w:rsid w:val="00B24D7D"/>
    <w:rsid w:val="00B2789A"/>
    <w:rsid w:val="00B462DE"/>
    <w:rsid w:val="00B53BDA"/>
    <w:rsid w:val="00B60171"/>
    <w:rsid w:val="00B711FA"/>
    <w:rsid w:val="00B712EF"/>
    <w:rsid w:val="00B71883"/>
    <w:rsid w:val="00B74DF7"/>
    <w:rsid w:val="00B83BB1"/>
    <w:rsid w:val="00B90495"/>
    <w:rsid w:val="00B920A2"/>
    <w:rsid w:val="00B932D6"/>
    <w:rsid w:val="00B93A85"/>
    <w:rsid w:val="00BB1D31"/>
    <w:rsid w:val="00BB57D9"/>
    <w:rsid w:val="00BC4BB0"/>
    <w:rsid w:val="00BD4BF8"/>
    <w:rsid w:val="00BD7F60"/>
    <w:rsid w:val="00BE390D"/>
    <w:rsid w:val="00BF5E0B"/>
    <w:rsid w:val="00BF6294"/>
    <w:rsid w:val="00C1426B"/>
    <w:rsid w:val="00C2230B"/>
    <w:rsid w:val="00C224EB"/>
    <w:rsid w:val="00C32CB3"/>
    <w:rsid w:val="00C544DC"/>
    <w:rsid w:val="00C64629"/>
    <w:rsid w:val="00C71781"/>
    <w:rsid w:val="00C80D90"/>
    <w:rsid w:val="00C82736"/>
    <w:rsid w:val="00C828A9"/>
    <w:rsid w:val="00C874CF"/>
    <w:rsid w:val="00C91C1E"/>
    <w:rsid w:val="00C964DF"/>
    <w:rsid w:val="00CA1D38"/>
    <w:rsid w:val="00CA514D"/>
    <w:rsid w:val="00CB5BAA"/>
    <w:rsid w:val="00CC41A1"/>
    <w:rsid w:val="00CD13C2"/>
    <w:rsid w:val="00CD5CBB"/>
    <w:rsid w:val="00CD60B8"/>
    <w:rsid w:val="00CF4971"/>
    <w:rsid w:val="00CF4A25"/>
    <w:rsid w:val="00CF5651"/>
    <w:rsid w:val="00D06B62"/>
    <w:rsid w:val="00D17C01"/>
    <w:rsid w:val="00D17C4D"/>
    <w:rsid w:val="00D17CE3"/>
    <w:rsid w:val="00D20B15"/>
    <w:rsid w:val="00D24AD9"/>
    <w:rsid w:val="00D264C5"/>
    <w:rsid w:val="00D3720C"/>
    <w:rsid w:val="00D37E01"/>
    <w:rsid w:val="00D5197E"/>
    <w:rsid w:val="00D60CC2"/>
    <w:rsid w:val="00D66048"/>
    <w:rsid w:val="00D7065F"/>
    <w:rsid w:val="00D75738"/>
    <w:rsid w:val="00D7628B"/>
    <w:rsid w:val="00D839B0"/>
    <w:rsid w:val="00D9063C"/>
    <w:rsid w:val="00DA11F7"/>
    <w:rsid w:val="00DC30AE"/>
    <w:rsid w:val="00DF5FDC"/>
    <w:rsid w:val="00DF6129"/>
    <w:rsid w:val="00DF74BE"/>
    <w:rsid w:val="00E04988"/>
    <w:rsid w:val="00E06B21"/>
    <w:rsid w:val="00E13912"/>
    <w:rsid w:val="00E24BD2"/>
    <w:rsid w:val="00E24E4F"/>
    <w:rsid w:val="00E310D7"/>
    <w:rsid w:val="00E312BB"/>
    <w:rsid w:val="00E31AA4"/>
    <w:rsid w:val="00E465B7"/>
    <w:rsid w:val="00E53627"/>
    <w:rsid w:val="00E553BD"/>
    <w:rsid w:val="00E576B0"/>
    <w:rsid w:val="00E62239"/>
    <w:rsid w:val="00E647E0"/>
    <w:rsid w:val="00E7181D"/>
    <w:rsid w:val="00E81852"/>
    <w:rsid w:val="00E93C4E"/>
    <w:rsid w:val="00EA3428"/>
    <w:rsid w:val="00EB2423"/>
    <w:rsid w:val="00EB25FC"/>
    <w:rsid w:val="00EB312A"/>
    <w:rsid w:val="00EB6699"/>
    <w:rsid w:val="00EC3E29"/>
    <w:rsid w:val="00EC60FC"/>
    <w:rsid w:val="00ED182B"/>
    <w:rsid w:val="00ED4B51"/>
    <w:rsid w:val="00EE7F12"/>
    <w:rsid w:val="00EF72ED"/>
    <w:rsid w:val="00F0170F"/>
    <w:rsid w:val="00F06462"/>
    <w:rsid w:val="00F13805"/>
    <w:rsid w:val="00F17B82"/>
    <w:rsid w:val="00F17C0C"/>
    <w:rsid w:val="00F20BFB"/>
    <w:rsid w:val="00F30DB2"/>
    <w:rsid w:val="00F34116"/>
    <w:rsid w:val="00F450F0"/>
    <w:rsid w:val="00F5102E"/>
    <w:rsid w:val="00F53107"/>
    <w:rsid w:val="00F57129"/>
    <w:rsid w:val="00F64B77"/>
    <w:rsid w:val="00F70292"/>
    <w:rsid w:val="00F7247D"/>
    <w:rsid w:val="00F73EE8"/>
    <w:rsid w:val="00F82811"/>
    <w:rsid w:val="00F913E7"/>
    <w:rsid w:val="00F958EC"/>
    <w:rsid w:val="00FA2878"/>
    <w:rsid w:val="00FB443C"/>
    <w:rsid w:val="00FC5632"/>
    <w:rsid w:val="00FD09DC"/>
    <w:rsid w:val="00FD23DE"/>
    <w:rsid w:val="00FE5CCB"/>
    <w:rsid w:val="00FF503C"/>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8" fillcolor="#9cbee0" strokecolor="#739cc3">
      <v:fill color="#9cbee0" color2="#bbd5f0" type="gradient">
        <o:fill v:ext="view" type="gradientUnscaled"/>
      </v:fill>
      <v:stroke color="#739cc3" weight="1.25pt"/>
    </o:shapedefaults>
    <o:shapelayout v:ext="edit">
      <o:idmap v:ext="edit" data="1"/>
      <o:rules v:ext="edit">
        <o:r id="V:Rule1" type="connector" idref="#_x0000_s1053"/>
        <o:r id="V:Rule2" type="connector" idref="#_x0000_s1057"/>
        <o:r id="V:Rule3" type="connector" idref="#_x0000_s1056"/>
        <o:r id="V:Rule4" type="connector" idref="#_x0000_s1054"/>
        <o:r id="V:Rule5" type="connector" idref="#_x0000_s1039"/>
        <o:r id="V:Rule6" type="connector" idref="#_x0000_s1049"/>
        <o:r id="V:Rule7" type="connector" idref="#_x0000_s1032"/>
        <o:r id="V:Rule8" type="connector" idref="#_x0000_s1033"/>
        <o:r id="V:Rule9" type="connector" idref="#_x0000_s105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ACA"/>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rsid w:val="00B10ACA"/>
    <w:rPr>
      <w:rFonts w:ascii="Tahoma" w:hAnsi="Tahoma" w:cs="Tahoma"/>
      <w:sz w:val="16"/>
      <w:szCs w:val="16"/>
    </w:rPr>
  </w:style>
  <w:style w:type="character" w:customStyle="1" w:styleId="FooterChar">
    <w:name w:val="Footer Char"/>
    <w:basedOn w:val="DefaultParagraphFont"/>
    <w:link w:val="Footer"/>
    <w:uiPriority w:val="99"/>
    <w:rsid w:val="00B10ACA"/>
  </w:style>
  <w:style w:type="character" w:customStyle="1" w:styleId="HeaderChar">
    <w:name w:val="Header Char"/>
    <w:basedOn w:val="DefaultParagraphFont"/>
    <w:link w:val="Header"/>
    <w:uiPriority w:val="99"/>
    <w:rsid w:val="00B10ACA"/>
  </w:style>
  <w:style w:type="character" w:styleId="Hyperlink">
    <w:name w:val="Hyperlink"/>
    <w:rsid w:val="00B10ACA"/>
    <w:rPr>
      <w:color w:val="0000FF"/>
      <w:u w:val="single"/>
    </w:rPr>
  </w:style>
  <w:style w:type="paragraph" w:styleId="NoSpacing">
    <w:name w:val="No Spacing"/>
    <w:qFormat/>
    <w:rsid w:val="00B10ACA"/>
    <w:rPr>
      <w:rFonts w:ascii="Calibri" w:eastAsia="Calibri" w:hAnsi="Calibri"/>
      <w:sz w:val="22"/>
      <w:szCs w:val="22"/>
    </w:rPr>
  </w:style>
  <w:style w:type="paragraph" w:styleId="BalloonText">
    <w:name w:val="Balloon Text"/>
    <w:basedOn w:val="Normal"/>
    <w:link w:val="BalloonTextChar"/>
    <w:rsid w:val="00B10ACA"/>
    <w:pPr>
      <w:spacing w:after="0" w:line="240" w:lineRule="auto"/>
    </w:pPr>
    <w:rPr>
      <w:rFonts w:ascii="Tahoma" w:hAnsi="Tahoma"/>
      <w:sz w:val="16"/>
      <w:szCs w:val="16"/>
    </w:rPr>
  </w:style>
  <w:style w:type="paragraph" w:styleId="Footer">
    <w:name w:val="footer"/>
    <w:basedOn w:val="Normal"/>
    <w:link w:val="FooterChar"/>
    <w:uiPriority w:val="99"/>
    <w:rsid w:val="00B10ACA"/>
    <w:pPr>
      <w:tabs>
        <w:tab w:val="center" w:pos="4680"/>
        <w:tab w:val="right" w:pos="9360"/>
      </w:tabs>
      <w:spacing w:after="0" w:line="240" w:lineRule="auto"/>
    </w:pPr>
  </w:style>
  <w:style w:type="paragraph" w:styleId="Header">
    <w:name w:val="header"/>
    <w:basedOn w:val="Normal"/>
    <w:link w:val="HeaderChar"/>
    <w:uiPriority w:val="99"/>
    <w:rsid w:val="00B10ACA"/>
    <w:pPr>
      <w:tabs>
        <w:tab w:val="center" w:pos="4680"/>
        <w:tab w:val="right" w:pos="9360"/>
      </w:tabs>
      <w:spacing w:after="0" w:line="240" w:lineRule="auto"/>
    </w:pPr>
  </w:style>
  <w:style w:type="paragraph" w:styleId="ListParagraph">
    <w:name w:val="List Paragraph"/>
    <w:basedOn w:val="Normal"/>
    <w:uiPriority w:val="99"/>
    <w:qFormat/>
    <w:rsid w:val="00B10ACA"/>
    <w:pPr>
      <w:ind w:left="720"/>
      <w:contextualSpacing/>
    </w:pPr>
  </w:style>
  <w:style w:type="table" w:styleId="TableGrid">
    <w:name w:val="Table Grid"/>
    <w:basedOn w:val="TableNormal"/>
    <w:uiPriority w:val="59"/>
    <w:rsid w:val="00EB6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8AE7B164DB45BCB074163A29B0C6A1"/>
        <w:category>
          <w:name w:val="General"/>
          <w:gallery w:val="placeholder"/>
        </w:category>
        <w:types>
          <w:type w:val="bbPlcHdr"/>
        </w:types>
        <w:behaviors>
          <w:behavior w:val="content"/>
        </w:behaviors>
        <w:guid w:val="{815620CD-85D7-486E-9067-911CEBFB4953}"/>
      </w:docPartPr>
      <w:docPartBody>
        <w:p w:rsidR="00876DFD" w:rsidRDefault="00876DFD" w:rsidP="00876DFD">
          <w:pPr>
            <w:pStyle w:val="E08AE7B164DB45BCB074163A29B0C6A1"/>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876DFD"/>
    <w:rsid w:val="00041CF6"/>
    <w:rsid w:val="00151954"/>
    <w:rsid w:val="0018530D"/>
    <w:rsid w:val="001F1261"/>
    <w:rsid w:val="002136F4"/>
    <w:rsid w:val="00334596"/>
    <w:rsid w:val="004C6479"/>
    <w:rsid w:val="007E73B8"/>
    <w:rsid w:val="00876DFD"/>
    <w:rsid w:val="008D7980"/>
    <w:rsid w:val="009A2FF8"/>
    <w:rsid w:val="00A929FD"/>
    <w:rsid w:val="00B12642"/>
    <w:rsid w:val="00C90D7C"/>
    <w:rsid w:val="00ED732D"/>
    <w:rsid w:val="00F2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9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1D20E6EA3541B3896BAF48A4D0615C">
    <w:name w:val="271D20E6EA3541B3896BAF48A4D0615C"/>
    <w:rsid w:val="00876DFD"/>
  </w:style>
  <w:style w:type="paragraph" w:customStyle="1" w:styleId="E08AE7B164DB45BCB074163A29B0C6A1">
    <w:name w:val="E08AE7B164DB45BCB074163A29B0C6A1"/>
    <w:rsid w:val="00876DF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9A05-2ADB-4169-B302-83794E989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55</Pages>
  <Words>14107</Words>
  <Characters>80412</Characters>
  <Application>Microsoft Office Word</Application>
  <DocSecurity>0</DocSecurity>
  <PresentationFormat/>
  <Lines>670</Lines>
  <Paragraphs>188</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MIP-UNLA</vt:lpstr>
    </vt:vector>
  </TitlesOfParts>
  <Company>Pedoman Akademik Program Pascasarjana Universitas Langlangbuana</Company>
  <LinksUpToDate>false</LinksUpToDate>
  <CharactersWithSpaces>94331</CharactersWithSpaces>
  <SharedDoc>false</SharedDoc>
  <HLinks>
    <vt:vector size="6" baseType="variant">
      <vt:variant>
        <vt:i4>1245266</vt:i4>
      </vt:variant>
      <vt:variant>
        <vt:i4>3</vt:i4>
      </vt:variant>
      <vt:variant>
        <vt:i4>0</vt:i4>
      </vt:variant>
      <vt:variant>
        <vt:i4>5</vt:i4>
      </vt:variant>
      <vt:variant>
        <vt:lpwstr>http://www.slis.indiana.edu/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MIP-UNLA</dc:title>
  <dc:creator>pasca</dc:creator>
  <cp:lastModifiedBy>Windows 8</cp:lastModifiedBy>
  <cp:revision>7</cp:revision>
  <cp:lastPrinted>2016-02-15T08:52:00Z</cp:lastPrinted>
  <dcterms:created xsi:type="dcterms:W3CDTF">2016-02-18T09:03:00Z</dcterms:created>
  <dcterms:modified xsi:type="dcterms:W3CDTF">2017-06-06T06:53:00Z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1033-9.1.0.4058</vt:lpwstr>
  </property>
</Properties>
</file>